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5FA4" w14:textId="77777777" w:rsidR="00E43138" w:rsidRPr="00133BC2" w:rsidRDefault="00E43138" w:rsidP="00266CDF">
      <w:pPr>
        <w:pStyle w:val="Heading1"/>
      </w:pPr>
      <w:r w:rsidRPr="00133BC2">
        <w:t xml:space="preserve">Workforce Capability </w:t>
      </w:r>
      <w:r w:rsidR="00BB6382">
        <w:t>Framework</w:t>
      </w:r>
      <w:r w:rsidRPr="00133BC2">
        <w:t xml:space="preserve"> </w:t>
      </w:r>
      <w:r w:rsidR="00BD2D2E">
        <w:t>Provider Session</w:t>
      </w:r>
    </w:p>
    <w:p w14:paraId="5E730A91" w14:textId="77777777" w:rsidR="00E43138" w:rsidRPr="00133BC2" w:rsidRDefault="00E43138" w:rsidP="00266CDF">
      <w:pPr>
        <w:pStyle w:val="Heading1"/>
      </w:pPr>
    </w:p>
    <w:p w14:paraId="7E693D68" w14:textId="30E2E8C0" w:rsidR="00E43138" w:rsidRPr="00133BC2" w:rsidRDefault="00E43138" w:rsidP="00266CDF">
      <w:pPr>
        <w:pStyle w:val="Heading1"/>
      </w:pPr>
      <w:r w:rsidRPr="00133BC2">
        <w:t>Samantha Jenkinson, Director Workforce Quality, Policy, Markets, and Insight</w:t>
      </w:r>
      <w:r w:rsidR="00266CDF">
        <w:t>s</w:t>
      </w:r>
    </w:p>
    <w:p w14:paraId="2665ABBB" w14:textId="77777777" w:rsidR="00E43138" w:rsidRDefault="00E43138" w:rsidP="00266CDF">
      <w:pPr>
        <w:pStyle w:val="Heading2"/>
      </w:pPr>
      <w:r w:rsidRPr="00133BC2">
        <w:t xml:space="preserve">Recorded </w:t>
      </w:r>
      <w:r w:rsidR="00BD2D2E">
        <w:t>2 June 2023</w:t>
      </w:r>
    </w:p>
    <w:p w14:paraId="5FFC8C58" w14:textId="5F03D3D8" w:rsidR="00BD2D2E" w:rsidRDefault="00BD2D2E" w:rsidP="00E70861">
      <w:pPr>
        <w:spacing w:after="0" w:line="360" w:lineRule="auto"/>
        <w:rPr>
          <w:color w:val="FF0000"/>
        </w:rPr>
      </w:pPr>
    </w:p>
    <w:p w14:paraId="76A108B9" w14:textId="222302CA" w:rsidR="00E43138" w:rsidRDefault="004D78A6" w:rsidP="00E70861">
      <w:pPr>
        <w:spacing w:after="0" w:line="360" w:lineRule="auto"/>
      </w:pPr>
      <w:r>
        <w:t>T</w:t>
      </w:r>
      <w:r w:rsidR="00E43138" w:rsidRPr="00133BC2">
        <w:t>hank you very much for joining me today.</w:t>
      </w:r>
    </w:p>
    <w:p w14:paraId="1AD88B9C" w14:textId="77777777" w:rsidR="00BD2D2E" w:rsidRPr="00133BC2" w:rsidRDefault="00BD2D2E" w:rsidP="00E70861">
      <w:pPr>
        <w:spacing w:after="0" w:line="360" w:lineRule="auto"/>
      </w:pPr>
    </w:p>
    <w:p w14:paraId="00709074" w14:textId="77777777" w:rsidR="00E43138" w:rsidRDefault="00E43138" w:rsidP="00E70861">
      <w:pPr>
        <w:spacing w:after="0" w:line="360" w:lineRule="auto"/>
      </w:pPr>
      <w:r w:rsidRPr="00133BC2">
        <w:t>My name is Samantha Jenkinson.</w:t>
      </w:r>
    </w:p>
    <w:p w14:paraId="79626F21" w14:textId="77777777" w:rsidR="00BD2D2E" w:rsidRPr="00133BC2" w:rsidRDefault="00BD2D2E" w:rsidP="00E70861">
      <w:pPr>
        <w:spacing w:after="0" w:line="360" w:lineRule="auto"/>
      </w:pPr>
    </w:p>
    <w:p w14:paraId="64EC8FA8" w14:textId="246C5320" w:rsidR="00E43138" w:rsidRPr="00133BC2" w:rsidRDefault="00E43138" w:rsidP="00E70861">
      <w:pPr>
        <w:spacing w:after="0" w:line="360" w:lineRule="auto"/>
      </w:pPr>
      <w:proofErr w:type="gramStart"/>
      <w:r w:rsidRPr="00133BC2">
        <w:t>I'm</w:t>
      </w:r>
      <w:proofErr w:type="gramEnd"/>
      <w:r w:rsidRPr="00133BC2">
        <w:t xml:space="preserve"> the </w:t>
      </w:r>
      <w:r w:rsidR="00BD2D2E">
        <w:t>D</w:t>
      </w:r>
      <w:r w:rsidRPr="00133BC2">
        <w:t xml:space="preserve">irector of </w:t>
      </w:r>
      <w:r w:rsidR="00BD2D2E">
        <w:t>W</w:t>
      </w:r>
      <w:r w:rsidRPr="00133BC2">
        <w:t xml:space="preserve">orkforce </w:t>
      </w:r>
      <w:r w:rsidR="00BD2D2E">
        <w:t>Q</w:t>
      </w:r>
      <w:r w:rsidRPr="00133BC2">
        <w:t>uality with the N</w:t>
      </w:r>
      <w:r w:rsidR="00BD2D2E">
        <w:t>D</w:t>
      </w:r>
      <w:r w:rsidRPr="00133BC2">
        <w:t>IS Commission.</w:t>
      </w:r>
    </w:p>
    <w:p w14:paraId="31B8CB9B" w14:textId="77777777" w:rsidR="004D78A6" w:rsidRDefault="004D78A6" w:rsidP="00E70861">
      <w:pPr>
        <w:spacing w:after="0" w:line="360" w:lineRule="auto"/>
      </w:pPr>
    </w:p>
    <w:p w14:paraId="15C0422C" w14:textId="5DAB5D3C" w:rsidR="00CD1B70" w:rsidRPr="00133BC2" w:rsidRDefault="004D78A6" w:rsidP="00E70861">
      <w:pPr>
        <w:spacing w:line="360" w:lineRule="auto"/>
      </w:pPr>
      <w:r>
        <w:t>Y</w:t>
      </w:r>
      <w:r w:rsidR="00CD1B70" w:rsidRPr="00133BC2">
        <w:t xml:space="preserve">ou can send general questions about the NDIS Commission to the </w:t>
      </w:r>
      <w:r w:rsidR="00BD2D2E">
        <w:t>C</w:t>
      </w:r>
      <w:r w:rsidR="00CD1B70" w:rsidRPr="00133BC2">
        <w:t xml:space="preserve">ontact </w:t>
      </w:r>
      <w:r w:rsidR="00BD2D2E">
        <w:t>C</w:t>
      </w:r>
      <w:r w:rsidR="00CD1B70" w:rsidRPr="00133BC2">
        <w:t>ent</w:t>
      </w:r>
      <w:r w:rsidR="00561618">
        <w:t>re</w:t>
      </w:r>
      <w:r w:rsidR="00CD1B70" w:rsidRPr="00133BC2">
        <w:t xml:space="preserve"> at </w:t>
      </w:r>
      <w:r w:rsidRPr="004D78A6">
        <w:t>contactcentre@ndiscommission.gov.au</w:t>
      </w:r>
      <w:r>
        <w:t>.</w:t>
      </w:r>
    </w:p>
    <w:p w14:paraId="1EFE303C" w14:textId="1224B3F8" w:rsidR="00CD1B70" w:rsidRDefault="004D78A6" w:rsidP="00E70861">
      <w:pPr>
        <w:spacing w:after="0" w:line="360" w:lineRule="auto"/>
      </w:pPr>
      <w:r>
        <w:t>T</w:t>
      </w:r>
      <w:r w:rsidR="00CD1B70" w:rsidRPr="00133BC2">
        <w:t xml:space="preserve">his session will be recorded and made available online at a later date by the Workforce Capability </w:t>
      </w:r>
      <w:r w:rsidR="00BB6382">
        <w:t>Framework</w:t>
      </w:r>
      <w:r w:rsidR="00CD1B70" w:rsidRPr="00133BC2">
        <w:t xml:space="preserve"> website.</w:t>
      </w:r>
    </w:p>
    <w:p w14:paraId="188D3103" w14:textId="77777777" w:rsidR="00965722" w:rsidRPr="00133BC2" w:rsidRDefault="00965722" w:rsidP="00E70861">
      <w:pPr>
        <w:spacing w:after="0" w:line="360" w:lineRule="auto"/>
      </w:pPr>
    </w:p>
    <w:p w14:paraId="3FA32E48" w14:textId="0DEF67B1" w:rsidR="00CD1B70" w:rsidRDefault="00CD1B70" w:rsidP="00E70861">
      <w:pPr>
        <w:spacing w:after="0" w:line="360" w:lineRule="auto"/>
      </w:pPr>
      <w:proofErr w:type="gramStart"/>
      <w:r w:rsidRPr="00133BC2">
        <w:t>So</w:t>
      </w:r>
      <w:proofErr w:type="gramEnd"/>
      <w:r w:rsidRPr="00133BC2">
        <w:t>, I</w:t>
      </w:r>
      <w:r w:rsidR="004D78A6">
        <w:t>’d</w:t>
      </w:r>
      <w:r w:rsidRPr="00133BC2">
        <w:t xml:space="preserve"> just like to start by acknowledging the country that I'm on today and that those who are joining me on might be on the </w:t>
      </w:r>
      <w:r w:rsidRPr="00C43DDB">
        <w:t xml:space="preserve">wide range of </w:t>
      </w:r>
      <w:r w:rsidRPr="00133BC2">
        <w:t>countries across Australia.</w:t>
      </w:r>
    </w:p>
    <w:p w14:paraId="723356FF" w14:textId="77777777" w:rsidR="00BC7EC4" w:rsidRPr="00133BC2" w:rsidRDefault="00BC7EC4" w:rsidP="00E70861">
      <w:pPr>
        <w:spacing w:after="0" w:line="360" w:lineRule="auto"/>
      </w:pPr>
    </w:p>
    <w:p w14:paraId="369D627C" w14:textId="3469A35B" w:rsidR="00CD1B70" w:rsidRPr="00133BC2" w:rsidRDefault="00BC7EC4" w:rsidP="00E70861">
      <w:pPr>
        <w:spacing w:after="0" w:line="360" w:lineRule="auto"/>
      </w:pPr>
      <w:proofErr w:type="gramStart"/>
      <w:r>
        <w:t xml:space="preserve">So I'm </w:t>
      </w:r>
      <w:r w:rsidR="00CD1B70" w:rsidRPr="00133BC2">
        <w:t xml:space="preserve">actually coming from </w:t>
      </w:r>
      <w:r w:rsidR="00CD1B70" w:rsidRPr="00BC7EC4">
        <w:t xml:space="preserve">the land of the </w:t>
      </w:r>
      <w:r w:rsidRPr="00BC7EC4">
        <w:t>Whadjuk Noongar</w:t>
      </w:r>
      <w:r>
        <w:t xml:space="preserve"> </w:t>
      </w:r>
      <w:r w:rsidR="00CD1B70" w:rsidRPr="00133BC2">
        <w:t>people in WA and I'd like to acknowledge their strength and resilience and capacity on this land which they have inhabited for at least 45,000 years and pay my respects to their elde</w:t>
      </w:r>
      <w:r>
        <w:t>rs</w:t>
      </w:r>
      <w:r w:rsidR="00CD1B70" w:rsidRPr="00133BC2">
        <w:t xml:space="preserve"> past and present, and extend my respect to Aboriginal and Torres Strait Islander people that might be present on the call today.</w:t>
      </w:r>
      <w:proofErr w:type="gramEnd"/>
    </w:p>
    <w:p w14:paraId="4ED7ED9D" w14:textId="77777777" w:rsidR="00CD1B70" w:rsidRPr="00133BC2" w:rsidRDefault="00CD1B70" w:rsidP="00E70861">
      <w:pPr>
        <w:spacing w:after="0" w:line="360" w:lineRule="auto"/>
      </w:pPr>
    </w:p>
    <w:p w14:paraId="4CC36D36" w14:textId="77777777" w:rsidR="00CD1B70" w:rsidRPr="00133BC2" w:rsidRDefault="00BC7EC4" w:rsidP="00E70861">
      <w:pPr>
        <w:spacing w:after="0" w:line="360" w:lineRule="auto"/>
      </w:pPr>
      <w:r>
        <w:t>A</w:t>
      </w:r>
      <w:r w:rsidR="00CD1B70" w:rsidRPr="00133BC2">
        <w:t>s you can see in the slide on the screen, there's a beautiful piece of artwork that was developed during N</w:t>
      </w:r>
      <w:r>
        <w:t>AIDOC</w:t>
      </w:r>
      <w:r w:rsidR="00CD1B70" w:rsidRPr="00133BC2">
        <w:t xml:space="preserve"> week in 2022 with our Queensland office by Natalie Mudford, who's a proud </w:t>
      </w:r>
      <w:r>
        <w:t>Wallaboloola</w:t>
      </w:r>
      <w:r w:rsidR="00CD1B70" w:rsidRPr="00133BC2">
        <w:t xml:space="preserve"> and Paj</w:t>
      </w:r>
      <w:r>
        <w:t>o</w:t>
      </w:r>
      <w:r w:rsidR="00CD1B70" w:rsidRPr="00133BC2">
        <w:t xml:space="preserve">ng woman from </w:t>
      </w:r>
      <w:r>
        <w:t>Ngunnawal and Wiradjuri country.</w:t>
      </w:r>
    </w:p>
    <w:p w14:paraId="00418DE8" w14:textId="77777777" w:rsidR="00CD1B70" w:rsidRPr="00133BC2" w:rsidRDefault="00CD1B70" w:rsidP="00E70861">
      <w:pPr>
        <w:spacing w:after="0" w:line="360" w:lineRule="auto"/>
      </w:pPr>
    </w:p>
    <w:p w14:paraId="6DEDB639" w14:textId="77777777" w:rsidR="00CD1B70" w:rsidRPr="00133BC2" w:rsidRDefault="00CD1B70" w:rsidP="00E70861">
      <w:pPr>
        <w:spacing w:after="0" w:line="360" w:lineRule="auto"/>
      </w:pPr>
      <w:r w:rsidRPr="00133BC2">
        <w:t xml:space="preserve">I'd also like to acknowledge all people with lived experience of disability and the experience of the people who are supporting with disabilities, who I know many of you </w:t>
      </w:r>
      <w:r w:rsidR="00BC7EC4">
        <w:t>are here today as p</w:t>
      </w:r>
      <w:r w:rsidRPr="00133BC2">
        <w:t>roviders in the N</w:t>
      </w:r>
      <w:r w:rsidR="00C43DDB">
        <w:t>D</w:t>
      </w:r>
      <w:r w:rsidRPr="00133BC2">
        <w:t>IS space.</w:t>
      </w:r>
    </w:p>
    <w:p w14:paraId="5374AAB5" w14:textId="77777777" w:rsidR="00CD1B70" w:rsidRPr="00133BC2" w:rsidRDefault="00CD1B70" w:rsidP="00E70861">
      <w:pPr>
        <w:spacing w:after="0" w:line="360" w:lineRule="auto"/>
      </w:pPr>
    </w:p>
    <w:p w14:paraId="3DC5CFAD" w14:textId="77777777" w:rsidR="00CD1B70" w:rsidRPr="00133BC2" w:rsidRDefault="00CD1B70" w:rsidP="00E70861">
      <w:pPr>
        <w:spacing w:after="0" w:line="360" w:lineRule="auto"/>
      </w:pPr>
      <w:r w:rsidRPr="00133BC2">
        <w:lastRenderedPageBreak/>
        <w:t xml:space="preserve">So today's session I'm looking at the </w:t>
      </w:r>
      <w:r w:rsidR="00BC7EC4">
        <w:t>W</w:t>
      </w:r>
      <w:r w:rsidRPr="00133BC2">
        <w:t xml:space="preserve">orkforce </w:t>
      </w:r>
      <w:r w:rsidR="00BC7EC4">
        <w:t>M</w:t>
      </w:r>
      <w:r w:rsidRPr="00133BC2">
        <w:t xml:space="preserve">anagement and </w:t>
      </w:r>
      <w:r w:rsidR="00BC7EC4">
        <w:t>P</w:t>
      </w:r>
      <w:r w:rsidRPr="00133BC2">
        <w:t xml:space="preserve">lanning </w:t>
      </w:r>
      <w:r w:rsidR="00BC7EC4">
        <w:t>T</w:t>
      </w:r>
      <w:r w:rsidRPr="00133BC2">
        <w:t xml:space="preserve">ool of the </w:t>
      </w:r>
      <w:r w:rsidR="00561618">
        <w:t>W</w:t>
      </w:r>
      <w:r w:rsidRPr="00133BC2">
        <w:t xml:space="preserve">orkforce </w:t>
      </w:r>
      <w:r w:rsidR="00561618">
        <w:t>C</w:t>
      </w:r>
      <w:r w:rsidRPr="00133BC2">
        <w:t xml:space="preserve">apability </w:t>
      </w:r>
      <w:r w:rsidR="00BB6382">
        <w:t>Framework</w:t>
      </w:r>
      <w:r w:rsidRPr="00133BC2">
        <w:t>.</w:t>
      </w:r>
    </w:p>
    <w:p w14:paraId="68BCE53B" w14:textId="77777777" w:rsidR="00BC7EC4" w:rsidRDefault="00BC7EC4" w:rsidP="00E70861">
      <w:pPr>
        <w:spacing w:after="0" w:line="360" w:lineRule="auto"/>
      </w:pPr>
    </w:p>
    <w:p w14:paraId="31B2E9EB" w14:textId="2518FD86" w:rsidR="00CD1B70" w:rsidRDefault="00CD1B70" w:rsidP="00E70861">
      <w:pPr>
        <w:spacing w:after="0" w:line="360" w:lineRule="auto"/>
      </w:pPr>
      <w:r w:rsidRPr="00133BC2">
        <w:t xml:space="preserve">However, before I go into that, I'd like to provide a brief overview of the </w:t>
      </w:r>
      <w:r w:rsidR="00561618">
        <w:t>W</w:t>
      </w:r>
      <w:r w:rsidRPr="00133BC2">
        <w:t>orkforce</w:t>
      </w:r>
      <w:r w:rsidR="00561618">
        <w:t xml:space="preserve"> C</w:t>
      </w:r>
      <w:r w:rsidRPr="00133BC2">
        <w:t xml:space="preserve">apability </w:t>
      </w:r>
      <w:r w:rsidR="00BB6382">
        <w:t>Framework</w:t>
      </w:r>
      <w:r w:rsidRPr="00133BC2">
        <w:t xml:space="preserve"> and the supporting tools and resources that we've developed to help providers and participants o</w:t>
      </w:r>
      <w:r w:rsidR="004D78A6">
        <w:t>r</w:t>
      </w:r>
      <w:r w:rsidRPr="00133BC2">
        <w:t xml:space="preserve"> workers put the </w:t>
      </w:r>
      <w:r w:rsidR="00BB6382">
        <w:t>Framework</w:t>
      </w:r>
      <w:r w:rsidRPr="00133BC2">
        <w:t xml:space="preserve"> into practice.</w:t>
      </w:r>
    </w:p>
    <w:p w14:paraId="4C3F037C" w14:textId="77777777" w:rsidR="00CD1B70" w:rsidRPr="00133BC2" w:rsidRDefault="00CD1B70" w:rsidP="00E70861">
      <w:pPr>
        <w:spacing w:after="0" w:line="360" w:lineRule="auto"/>
      </w:pPr>
    </w:p>
    <w:p w14:paraId="28758045" w14:textId="77777777" w:rsidR="00CD1B70" w:rsidRDefault="00CD1B70" w:rsidP="00E70861">
      <w:pPr>
        <w:spacing w:after="0" w:line="360" w:lineRule="auto"/>
      </w:pPr>
      <w:r w:rsidRPr="00133BC2">
        <w:t xml:space="preserve">If you have had a look at the </w:t>
      </w:r>
      <w:r w:rsidR="00BB6382">
        <w:t>Framework</w:t>
      </w:r>
      <w:r w:rsidRPr="00133BC2">
        <w:t>, we'll try and make this fairly quick.</w:t>
      </w:r>
    </w:p>
    <w:p w14:paraId="3EC690D6" w14:textId="77777777" w:rsidR="00BC7EC4" w:rsidRPr="00133BC2" w:rsidRDefault="00BC7EC4" w:rsidP="00E70861">
      <w:pPr>
        <w:spacing w:after="0" w:line="360" w:lineRule="auto"/>
      </w:pPr>
    </w:p>
    <w:p w14:paraId="62AF3D4E" w14:textId="08D615FA" w:rsidR="00CD1B70" w:rsidRDefault="00CD1B70" w:rsidP="00E70861">
      <w:pPr>
        <w:spacing w:after="0" w:line="360" w:lineRule="auto"/>
      </w:pPr>
      <w:r w:rsidRPr="00133BC2">
        <w:t xml:space="preserve">If you haven't, we'd encourage you to have a look, but also, </w:t>
      </w:r>
      <w:r w:rsidRPr="007C0C46">
        <w:rPr>
          <w:color w:val="FF0000"/>
        </w:rPr>
        <w:t xml:space="preserve"> </w:t>
      </w:r>
      <w:r w:rsidRPr="00133BC2">
        <w:t xml:space="preserve">if you've had a brief look and </w:t>
      </w:r>
      <w:r w:rsidR="00BC7EC4">
        <w:t xml:space="preserve">thought </w:t>
      </w:r>
      <w:r w:rsidR="0080490E">
        <w:t>“</w:t>
      </w:r>
      <w:r w:rsidRPr="00133BC2">
        <w:t>Oh no</w:t>
      </w:r>
      <w:r w:rsidR="00BC7EC4">
        <w:t>t really sure what that's about</w:t>
      </w:r>
      <w:r w:rsidR="0080490E">
        <w:t>”</w:t>
      </w:r>
      <w:r w:rsidR="00BC7EC4">
        <w:t xml:space="preserve">, </w:t>
      </w:r>
      <w:r w:rsidRPr="00133BC2">
        <w:t xml:space="preserve">I'd really strongly recommend have a look again from the perspective of </w:t>
      </w:r>
      <w:r w:rsidR="00561618">
        <w:t>w</w:t>
      </w:r>
      <w:r w:rsidRPr="00133BC2">
        <w:t>hat is it that my workforce needs</w:t>
      </w:r>
      <w:r w:rsidR="00561618">
        <w:t>, w</w:t>
      </w:r>
      <w:r w:rsidRPr="00133BC2">
        <w:t xml:space="preserve">hat is it that the workforce that I'm supporting need and are they actually able to do the things that are listed in this </w:t>
      </w:r>
      <w:r w:rsidR="00BB6382">
        <w:t>Framework</w:t>
      </w:r>
      <w:r w:rsidRPr="00133BC2">
        <w:t>?</w:t>
      </w:r>
    </w:p>
    <w:p w14:paraId="77CFB1D3" w14:textId="77777777" w:rsidR="00BC7EC4" w:rsidRPr="00133BC2" w:rsidRDefault="00BC7EC4" w:rsidP="00E70861">
      <w:pPr>
        <w:spacing w:after="0" w:line="360" w:lineRule="auto"/>
      </w:pPr>
    </w:p>
    <w:p w14:paraId="75E5D958" w14:textId="53AC9A6C" w:rsidR="00CD1B70" w:rsidRPr="00C43DDB" w:rsidRDefault="00CD1B70" w:rsidP="00E70861">
      <w:pPr>
        <w:spacing w:after="0" w:line="360" w:lineRule="auto"/>
        <w:rPr>
          <w:color w:val="FF0000"/>
        </w:rPr>
      </w:pPr>
      <w:r w:rsidRPr="00133BC2">
        <w:t xml:space="preserve">The </w:t>
      </w:r>
      <w:r w:rsidR="00BB6382">
        <w:t>Framework</w:t>
      </w:r>
      <w:r w:rsidRPr="00133BC2">
        <w:t xml:space="preserve"> itself was developed in </w:t>
      </w:r>
      <w:proofErr w:type="gramStart"/>
      <w:r w:rsidRPr="00133BC2">
        <w:t>2021 and it was created to support the improvement of services</w:t>
      </w:r>
      <w:proofErr w:type="gramEnd"/>
      <w:r w:rsidRPr="00133BC2">
        <w:t xml:space="preserve"> and quality supports in the N</w:t>
      </w:r>
      <w:r w:rsidR="00BC7EC4">
        <w:t>D</w:t>
      </w:r>
      <w:r w:rsidRPr="00133BC2">
        <w:t>IS.</w:t>
      </w:r>
      <w:r w:rsidR="00C43DDB">
        <w:t xml:space="preserve"> </w:t>
      </w:r>
    </w:p>
    <w:p w14:paraId="0DD0022D" w14:textId="77777777" w:rsidR="00561618" w:rsidRDefault="00561618" w:rsidP="00E70861">
      <w:pPr>
        <w:spacing w:after="0" w:line="360" w:lineRule="auto"/>
      </w:pPr>
    </w:p>
    <w:p w14:paraId="7FF03FE7" w14:textId="77777777" w:rsidR="00CD1B70" w:rsidRDefault="00CD1B70" w:rsidP="00E70861">
      <w:pPr>
        <w:spacing w:after="0" w:line="360" w:lineRule="auto"/>
      </w:pPr>
      <w:r w:rsidRPr="00133BC2">
        <w:t xml:space="preserve">When it was released, it was released as an interactive website </w:t>
      </w:r>
      <w:r w:rsidR="00BB6382">
        <w:t>Framework</w:t>
      </w:r>
      <w:r w:rsidRPr="00133BC2">
        <w:t xml:space="preserve"> and over the last couple of years we've developed a number of tools to then support the </w:t>
      </w:r>
      <w:r w:rsidR="00BB6382">
        <w:t>Framework</w:t>
      </w:r>
      <w:r w:rsidRPr="00133BC2">
        <w:t>.</w:t>
      </w:r>
    </w:p>
    <w:p w14:paraId="3ED06CAA" w14:textId="77777777" w:rsidR="00BC7EC4" w:rsidRPr="00133BC2" w:rsidRDefault="00BC7EC4" w:rsidP="00E70861">
      <w:pPr>
        <w:spacing w:after="0" w:line="360" w:lineRule="auto"/>
      </w:pPr>
    </w:p>
    <w:p w14:paraId="5CE59763" w14:textId="77777777" w:rsidR="00BC7EC4" w:rsidRDefault="00CD1B70" w:rsidP="00E70861">
      <w:pPr>
        <w:spacing w:after="0" w:line="360" w:lineRule="auto"/>
      </w:pPr>
      <w:r w:rsidRPr="00133BC2">
        <w:t xml:space="preserve">Because the </w:t>
      </w:r>
      <w:r w:rsidR="00BB6382">
        <w:t>Framework</w:t>
      </w:r>
      <w:r w:rsidRPr="00133BC2">
        <w:t xml:space="preserve"> itself is written from the perspective of the N</w:t>
      </w:r>
      <w:r w:rsidR="00BC7EC4">
        <w:t>D</w:t>
      </w:r>
      <w:r w:rsidRPr="00133BC2">
        <w:t>IS participant and re</w:t>
      </w:r>
      <w:r w:rsidR="00BC7EC4">
        <w:t>ally goes through and shows the c</w:t>
      </w:r>
      <w:r w:rsidRPr="00133BC2">
        <w:t>apabilities that all workers funded under the N</w:t>
      </w:r>
      <w:r w:rsidR="00BC7EC4">
        <w:t>D</w:t>
      </w:r>
      <w:r w:rsidRPr="00133BC2">
        <w:t>IS should be demonstrating and by capabilities we mean those observable behavio</w:t>
      </w:r>
      <w:r w:rsidR="00BC7EC4">
        <w:t>u</w:t>
      </w:r>
      <w:r w:rsidRPr="00133BC2">
        <w:t>rs and the skills and attitudes as well as the knowledge that a worker should have</w:t>
      </w:r>
      <w:r w:rsidR="00BC7EC4">
        <w:t>.</w:t>
      </w:r>
    </w:p>
    <w:p w14:paraId="6EEDA4CD" w14:textId="77777777" w:rsidR="00BC7EC4" w:rsidRDefault="00BC7EC4" w:rsidP="00E70861">
      <w:pPr>
        <w:spacing w:after="0" w:line="360" w:lineRule="auto"/>
      </w:pPr>
    </w:p>
    <w:p w14:paraId="2DD845A2" w14:textId="1FACFC33" w:rsidR="00CD1B70" w:rsidRDefault="004D78A6" w:rsidP="00E70861">
      <w:pPr>
        <w:spacing w:after="0" w:line="360" w:lineRule="auto"/>
      </w:pPr>
      <w:proofErr w:type="gramStart"/>
      <w:r>
        <w:t>T</w:t>
      </w:r>
      <w:r w:rsidR="00CD1B70" w:rsidRPr="00133BC2">
        <w:t xml:space="preserve">he </w:t>
      </w:r>
      <w:r w:rsidR="00BB6382">
        <w:t>Framework</w:t>
      </w:r>
      <w:r w:rsidR="00CD1B70" w:rsidRPr="00133BC2">
        <w:t>'s been developed as one of the developmental domains under the N</w:t>
      </w:r>
      <w:r w:rsidR="00BC7EC4">
        <w:t>D</w:t>
      </w:r>
      <w:r w:rsidR="00CD1B70" w:rsidRPr="00133BC2">
        <w:t xml:space="preserve">IS </w:t>
      </w:r>
      <w:r w:rsidR="005461E5">
        <w:t>Q</w:t>
      </w:r>
      <w:r w:rsidR="00CD1B70" w:rsidRPr="00133BC2">
        <w:t xml:space="preserve">uality and </w:t>
      </w:r>
      <w:r w:rsidR="005461E5">
        <w:t>S</w:t>
      </w:r>
      <w:r w:rsidR="00CD1B70" w:rsidRPr="00133BC2">
        <w:t xml:space="preserve">afeguarding </w:t>
      </w:r>
      <w:r w:rsidR="00BB6382">
        <w:t>Framework</w:t>
      </w:r>
      <w:r w:rsidR="00CD1B70" w:rsidRPr="00133BC2">
        <w:t>, and what that means is it's a tool to help build the capacity of providers, workers, and participants in the N</w:t>
      </w:r>
      <w:r w:rsidR="00BC7EC4">
        <w:t>D</w:t>
      </w:r>
      <w:r w:rsidR="00CD1B70" w:rsidRPr="00133BC2">
        <w:t>IS to help get that shared knowledge of what good looks like and to contribute to that continuous improvement and building a quality workforce within the N</w:t>
      </w:r>
      <w:r w:rsidR="00BC7EC4">
        <w:t>D</w:t>
      </w:r>
      <w:r w:rsidR="00CD1B70" w:rsidRPr="00133BC2">
        <w:t>IS.</w:t>
      </w:r>
      <w:proofErr w:type="gramEnd"/>
    </w:p>
    <w:p w14:paraId="5CF426C0" w14:textId="77777777" w:rsidR="00BC7EC4" w:rsidRPr="00133BC2" w:rsidRDefault="00BC7EC4" w:rsidP="00E70861">
      <w:pPr>
        <w:spacing w:after="0" w:line="360" w:lineRule="auto"/>
      </w:pPr>
    </w:p>
    <w:p w14:paraId="1D7F77DB" w14:textId="4A53F7A2" w:rsidR="00CD1B70" w:rsidRDefault="00BC7EC4" w:rsidP="00E70861">
      <w:pPr>
        <w:spacing w:after="0" w:line="360" w:lineRule="auto"/>
      </w:pPr>
      <w:r>
        <w:t>A</w:t>
      </w:r>
      <w:r w:rsidR="00CD1B70" w:rsidRPr="00133BC2">
        <w:t xml:space="preserve">nd now that the development of the </w:t>
      </w:r>
      <w:r w:rsidR="00BB6382">
        <w:t>Framework</w:t>
      </w:r>
      <w:r w:rsidR="00CD1B70" w:rsidRPr="00133BC2">
        <w:t xml:space="preserve"> and tools is complete, we really have a range of resources that can support providers and workers and participants from workforce planning</w:t>
      </w:r>
      <w:r>
        <w:t xml:space="preserve"> a</w:t>
      </w:r>
      <w:r w:rsidR="00CD1B70" w:rsidRPr="00133BC2">
        <w:t>s you can see in that diagram on the side there, all the way through to career planning as well.</w:t>
      </w:r>
    </w:p>
    <w:p w14:paraId="3E25D9CF" w14:textId="77777777" w:rsidR="00BC7EC4" w:rsidRPr="00133BC2" w:rsidRDefault="00BC7EC4" w:rsidP="00E70861">
      <w:pPr>
        <w:spacing w:after="0" w:line="360" w:lineRule="auto"/>
      </w:pPr>
    </w:p>
    <w:p w14:paraId="4D21BE74" w14:textId="54DA608A" w:rsidR="00CD1B70" w:rsidRDefault="007C0C46" w:rsidP="00E70861">
      <w:pPr>
        <w:spacing w:after="0" w:line="360" w:lineRule="auto"/>
      </w:pPr>
      <w:r w:rsidRPr="00133BC2">
        <w:lastRenderedPageBreak/>
        <w:t>I</w:t>
      </w:r>
      <w:r>
        <w:t>’d</w:t>
      </w:r>
      <w:r w:rsidR="00CD1B70" w:rsidRPr="00133BC2">
        <w:t xml:space="preserve"> just like to share with you an animation video that we've now got available on our website and this little animation takes us through the provider journey.</w:t>
      </w:r>
    </w:p>
    <w:p w14:paraId="22944355" w14:textId="77777777" w:rsidR="005461E5" w:rsidRDefault="005461E5" w:rsidP="00E70861">
      <w:pPr>
        <w:spacing w:after="0" w:line="360" w:lineRule="auto"/>
      </w:pPr>
    </w:p>
    <w:p w14:paraId="67B744FA" w14:textId="2CDE8CBF" w:rsidR="0038614E" w:rsidRDefault="00CD1B70" w:rsidP="00E70861">
      <w:pPr>
        <w:spacing w:after="0" w:line="360" w:lineRule="auto"/>
      </w:pPr>
      <w:r w:rsidRPr="00133BC2">
        <w:t xml:space="preserve">So please let me know if </w:t>
      </w:r>
      <w:proofErr w:type="gramStart"/>
      <w:r w:rsidRPr="00133BC2">
        <w:t>there's</w:t>
      </w:r>
      <w:proofErr w:type="gramEnd"/>
      <w:r w:rsidRPr="00133BC2">
        <w:t xml:space="preserve"> any issues with the sound here as we play this.</w:t>
      </w:r>
    </w:p>
    <w:p w14:paraId="7CDE1EF5" w14:textId="77777777" w:rsidR="00CD1B70" w:rsidRDefault="00CD1B70" w:rsidP="00E70861">
      <w:pPr>
        <w:spacing w:after="0" w:line="360" w:lineRule="auto"/>
      </w:pPr>
      <w:proofErr w:type="gramStart"/>
      <w:r w:rsidRPr="00133BC2">
        <w:t>So</w:t>
      </w:r>
      <w:proofErr w:type="gramEnd"/>
      <w:r w:rsidRPr="00133BC2">
        <w:t xml:space="preserve"> what I've popped up onto the slide now is to show you what the interactive </w:t>
      </w:r>
      <w:r w:rsidR="00BB6382">
        <w:t>Framework</w:t>
      </w:r>
      <w:r w:rsidRPr="00133BC2">
        <w:t xml:space="preserve"> looks like and so that you can see how this works in practice.</w:t>
      </w:r>
    </w:p>
    <w:p w14:paraId="70568BAC" w14:textId="77777777" w:rsidR="0038614E" w:rsidRPr="00133BC2" w:rsidRDefault="0038614E" w:rsidP="00E70861">
      <w:pPr>
        <w:spacing w:after="0" w:line="360" w:lineRule="auto"/>
      </w:pPr>
    </w:p>
    <w:p w14:paraId="43392A43" w14:textId="77777777" w:rsidR="00CD1B70" w:rsidRDefault="00CD1B70" w:rsidP="00E70861">
      <w:pPr>
        <w:spacing w:after="0" w:line="360" w:lineRule="auto"/>
      </w:pPr>
      <w:r w:rsidRPr="00133BC2">
        <w:t xml:space="preserve">So as you can see, the capabilities that are on the interactive </w:t>
      </w:r>
      <w:r w:rsidR="00BB6382">
        <w:t>Framework</w:t>
      </w:r>
      <w:r w:rsidRPr="00133BC2">
        <w:t xml:space="preserve"> are set out with the range of different types of work across the top of the page, which is just above where you can see on the screen here.</w:t>
      </w:r>
    </w:p>
    <w:p w14:paraId="03173206" w14:textId="77777777" w:rsidR="0038614E" w:rsidRPr="00133BC2" w:rsidRDefault="0038614E" w:rsidP="00E70861">
      <w:pPr>
        <w:spacing w:after="0" w:line="360" w:lineRule="auto"/>
      </w:pPr>
    </w:p>
    <w:p w14:paraId="2BE6AFF3" w14:textId="70CA4530" w:rsidR="00CD1B70" w:rsidRDefault="00CD1B70" w:rsidP="00E70861">
      <w:pPr>
        <w:spacing w:after="0" w:line="360" w:lineRule="auto"/>
      </w:pPr>
      <w:proofErr w:type="gramStart"/>
      <w:r w:rsidRPr="00133BC2">
        <w:t>And</w:t>
      </w:r>
      <w:proofErr w:type="gramEnd"/>
      <w:r w:rsidRPr="00133BC2">
        <w:t xml:space="preserve"> that goes from general support work all the way through to senior management and leadership roles.</w:t>
      </w:r>
    </w:p>
    <w:p w14:paraId="4BF8D7B8" w14:textId="77777777" w:rsidR="0038614E" w:rsidRPr="00133BC2" w:rsidRDefault="0038614E" w:rsidP="00E70861">
      <w:pPr>
        <w:spacing w:after="0" w:line="360" w:lineRule="auto"/>
      </w:pPr>
    </w:p>
    <w:p w14:paraId="2478818A" w14:textId="77777777" w:rsidR="00CD1B70" w:rsidRDefault="00CD1B70" w:rsidP="00E70861">
      <w:pPr>
        <w:spacing w:after="0" w:line="360" w:lineRule="auto"/>
      </w:pPr>
      <w:r w:rsidRPr="00133BC2">
        <w:t>Then underneath we have the objectives and for each objective there is then capabilities underneath.</w:t>
      </w:r>
    </w:p>
    <w:p w14:paraId="3E0E60DA" w14:textId="77777777" w:rsidR="0038614E" w:rsidRPr="00133BC2" w:rsidRDefault="0038614E" w:rsidP="00E70861">
      <w:pPr>
        <w:spacing w:after="0" w:line="360" w:lineRule="auto"/>
      </w:pPr>
    </w:p>
    <w:p w14:paraId="48A65D3E" w14:textId="1ACD3F6C" w:rsidR="00CD1B70" w:rsidRDefault="00CD1B70" w:rsidP="00E70861">
      <w:pPr>
        <w:spacing w:after="0" w:line="360" w:lineRule="auto"/>
      </w:pPr>
      <w:r w:rsidRPr="00133BC2">
        <w:t xml:space="preserve">So </w:t>
      </w:r>
      <w:proofErr w:type="gramStart"/>
      <w:r w:rsidRPr="00133BC2">
        <w:t>here</w:t>
      </w:r>
      <w:proofErr w:type="gramEnd"/>
      <w:r w:rsidRPr="00133BC2">
        <w:t xml:space="preserve"> we've chosen general support work.</w:t>
      </w:r>
    </w:p>
    <w:p w14:paraId="3153E964" w14:textId="77777777" w:rsidR="00561618" w:rsidRPr="00133BC2" w:rsidRDefault="00561618" w:rsidP="00E70861">
      <w:pPr>
        <w:spacing w:after="0" w:line="360" w:lineRule="auto"/>
      </w:pPr>
    </w:p>
    <w:p w14:paraId="7B2D814F" w14:textId="4C48EB39" w:rsidR="00CD1B70" w:rsidRDefault="00CD1B70" w:rsidP="00E70861">
      <w:pPr>
        <w:spacing w:after="0" w:line="360" w:lineRule="auto"/>
      </w:pPr>
      <w:r w:rsidRPr="00133BC2">
        <w:t xml:space="preserve">We have the objective </w:t>
      </w:r>
      <w:r w:rsidR="004D78A6">
        <w:t>‘</w:t>
      </w:r>
      <w:r w:rsidRPr="00133BC2">
        <w:t>be present</w:t>
      </w:r>
      <w:r w:rsidR="004D78A6">
        <w:t>’</w:t>
      </w:r>
      <w:r w:rsidRPr="00133BC2">
        <w:t xml:space="preserve">, be present and provide the support I need and under this objective are the core capabilities which include the core capability of </w:t>
      </w:r>
      <w:r w:rsidR="0038614E">
        <w:t>‘</w:t>
      </w:r>
      <w:r w:rsidRPr="00133BC2">
        <w:t>manage</w:t>
      </w:r>
      <w:r w:rsidR="0038614E">
        <w:t>d</w:t>
      </w:r>
      <w:r w:rsidRPr="00133BC2">
        <w:t xml:space="preserve"> health and safety</w:t>
      </w:r>
      <w:r w:rsidR="0038614E">
        <w:t>’</w:t>
      </w:r>
      <w:r w:rsidRPr="00133BC2">
        <w:t xml:space="preserve">, and then you can see under </w:t>
      </w:r>
      <w:r w:rsidR="0038614E">
        <w:t>‘</w:t>
      </w:r>
      <w:r w:rsidRPr="00133BC2">
        <w:t>managed health and safety</w:t>
      </w:r>
      <w:r w:rsidR="0038614E">
        <w:t>’</w:t>
      </w:r>
      <w:r w:rsidRPr="00133BC2">
        <w:t xml:space="preserve">, the expectations of a frontline worker managing </w:t>
      </w:r>
      <w:r w:rsidR="004D78A6">
        <w:t>h</w:t>
      </w:r>
      <w:r w:rsidRPr="00133BC2">
        <w:t xml:space="preserve">ealth and </w:t>
      </w:r>
      <w:r w:rsidR="004D78A6">
        <w:t>s</w:t>
      </w:r>
      <w:r w:rsidRPr="00133BC2">
        <w:t>afety from the perspective of the person with the disability are</w:t>
      </w:r>
      <w:r w:rsidR="005461E5">
        <w:t>:</w:t>
      </w:r>
      <w:r w:rsidRPr="00133BC2">
        <w:t xml:space="preserve"> </w:t>
      </w:r>
      <w:r w:rsidR="004D78A6">
        <w:t>‘</w:t>
      </w:r>
      <w:r w:rsidRPr="00133BC2">
        <w:t>check in with me to understand any intermittent conditions I may have on what I need you to do if they occur</w:t>
      </w:r>
      <w:r w:rsidR="004D78A6">
        <w:t>’</w:t>
      </w:r>
      <w:r w:rsidRPr="00133BC2">
        <w:t>.</w:t>
      </w:r>
    </w:p>
    <w:p w14:paraId="1BC6A7B1" w14:textId="77777777" w:rsidR="0038614E" w:rsidRPr="00133BC2" w:rsidRDefault="0038614E" w:rsidP="00E70861">
      <w:pPr>
        <w:spacing w:after="0" w:line="360" w:lineRule="auto"/>
      </w:pPr>
    </w:p>
    <w:p w14:paraId="2F1BEBAC" w14:textId="4F06C4CF" w:rsidR="00CD1B70" w:rsidRDefault="00CD1B70" w:rsidP="00E70861">
      <w:pPr>
        <w:spacing w:after="0" w:line="360" w:lineRule="auto"/>
      </w:pPr>
      <w:r w:rsidRPr="00133BC2">
        <w:t>Another example</w:t>
      </w:r>
      <w:r w:rsidR="0038614E">
        <w:t xml:space="preserve"> there </w:t>
      </w:r>
      <w:r w:rsidR="004D78A6">
        <w:t>‘</w:t>
      </w:r>
      <w:r w:rsidR="0038614E">
        <w:t>be alert and take action i</w:t>
      </w:r>
      <w:r w:rsidRPr="00133BC2">
        <w:t>f you notice that I'm uncomfortable, distressed, apathetic, or in poor health</w:t>
      </w:r>
      <w:r w:rsidR="004D78A6">
        <w:t>’.</w:t>
      </w:r>
      <w:r w:rsidRPr="00133BC2">
        <w:t xml:space="preserve"> </w:t>
      </w:r>
      <w:proofErr w:type="gramStart"/>
      <w:r w:rsidR="004D78A6">
        <w:t>S</w:t>
      </w:r>
      <w:r w:rsidRPr="00133BC2">
        <w:t xml:space="preserve">o as you can see, the way the capabilities are framed </w:t>
      </w:r>
      <w:r w:rsidR="0038614E">
        <w:t xml:space="preserve">are </w:t>
      </w:r>
      <w:r w:rsidRPr="00133BC2">
        <w:t>from the participant perspective, but it's also giving really clear guidance around some of those questions that are that providers might have when it comes to things like</w:t>
      </w:r>
      <w:r w:rsidR="0038614E">
        <w:t>,</w:t>
      </w:r>
      <w:r w:rsidRPr="00133BC2">
        <w:t xml:space="preserve"> what's that balance between dignity of risk and duty of care, for example, are underneath that, there's also the knowledge that a worker should have.</w:t>
      </w:r>
      <w:proofErr w:type="gramEnd"/>
    </w:p>
    <w:p w14:paraId="5D2CEC11" w14:textId="77777777" w:rsidR="0038614E" w:rsidRPr="00133BC2" w:rsidRDefault="0038614E" w:rsidP="00E70861">
      <w:pPr>
        <w:spacing w:after="0" w:line="360" w:lineRule="auto"/>
      </w:pPr>
    </w:p>
    <w:p w14:paraId="1F692610" w14:textId="77777777" w:rsidR="00CD1B70" w:rsidRPr="00133BC2" w:rsidRDefault="00CD1B70" w:rsidP="00E70861">
      <w:pPr>
        <w:spacing w:after="0" w:line="360" w:lineRule="auto"/>
      </w:pPr>
      <w:r w:rsidRPr="00133BC2">
        <w:t>So, for example, basic understanding of behavio</w:t>
      </w:r>
      <w:r w:rsidR="0038614E">
        <w:t>u</w:t>
      </w:r>
      <w:r w:rsidRPr="00133BC2">
        <w:t>ral, physical and emotional indicators of poor physical or mental health is what would be in the knowledge under this area.</w:t>
      </w:r>
    </w:p>
    <w:p w14:paraId="1FE5FE25" w14:textId="77777777" w:rsidR="0038614E" w:rsidRDefault="0038614E" w:rsidP="00E70861">
      <w:pPr>
        <w:spacing w:after="0" w:line="360" w:lineRule="auto"/>
      </w:pPr>
    </w:p>
    <w:p w14:paraId="55538C1C" w14:textId="77777777" w:rsidR="00CD1B70" w:rsidRDefault="00CD1B70" w:rsidP="00E70861">
      <w:pPr>
        <w:spacing w:after="0" w:line="360" w:lineRule="auto"/>
      </w:pPr>
      <w:r w:rsidRPr="00133BC2">
        <w:lastRenderedPageBreak/>
        <w:t xml:space="preserve">And when you look at the </w:t>
      </w:r>
      <w:r w:rsidR="00BB6382">
        <w:t>Framework</w:t>
      </w:r>
      <w:r w:rsidRPr="00133BC2">
        <w:t>, there are also additional capabilities for supporting identity and also additional capabilities for supporting specialist areas like coordinating support, meal time management, psychosocial disability and more.</w:t>
      </w:r>
    </w:p>
    <w:p w14:paraId="0132F0A2" w14:textId="77777777" w:rsidR="0038614E" w:rsidRPr="00133BC2" w:rsidRDefault="0038614E" w:rsidP="00E70861">
      <w:pPr>
        <w:spacing w:after="0" w:line="360" w:lineRule="auto"/>
      </w:pPr>
    </w:p>
    <w:p w14:paraId="1A461DE4" w14:textId="51B92A57" w:rsidR="00CD1B70" w:rsidRDefault="00CD1B70" w:rsidP="00E70861">
      <w:pPr>
        <w:spacing w:after="0" w:line="360" w:lineRule="auto"/>
      </w:pPr>
      <w:r w:rsidRPr="00133BC2">
        <w:t xml:space="preserve">So the </w:t>
      </w:r>
      <w:r w:rsidR="00BB6382">
        <w:t>Framework</w:t>
      </w:r>
      <w:r w:rsidRPr="00133BC2">
        <w:t xml:space="preserve"> is there for providers and for workers and participants, and it can support with hiring worker development, supervision, participant feedback and I will talk a bit about those</w:t>
      </w:r>
      <w:r w:rsidR="005461E5">
        <w:t xml:space="preserve"> </w:t>
      </w:r>
      <w:r w:rsidRPr="00133BC2">
        <w:t>and it can also help workers to explore career options.</w:t>
      </w:r>
    </w:p>
    <w:p w14:paraId="0EF57FA9" w14:textId="77777777" w:rsidR="0038614E" w:rsidRPr="00133BC2" w:rsidRDefault="0038614E" w:rsidP="00E70861">
      <w:pPr>
        <w:spacing w:after="0" w:line="360" w:lineRule="auto"/>
      </w:pPr>
    </w:p>
    <w:p w14:paraId="7B2F2E7A" w14:textId="77777777" w:rsidR="00CD1B70" w:rsidRDefault="00CD1B70" w:rsidP="00E70861">
      <w:pPr>
        <w:spacing w:after="0" w:line="360" w:lineRule="auto"/>
      </w:pPr>
      <w:r w:rsidRPr="00133BC2">
        <w:t xml:space="preserve">We've also recently developed a participant page which will be up on Monday and we think that the </w:t>
      </w:r>
      <w:r w:rsidR="00BB6382">
        <w:t>Framework</w:t>
      </w:r>
      <w:r w:rsidRPr="00133BC2">
        <w:t xml:space="preserve"> is a really great resource for participants as well to</w:t>
      </w:r>
      <w:r w:rsidR="0038614E">
        <w:t>, s</w:t>
      </w:r>
      <w:r w:rsidRPr="00133BC2">
        <w:t xml:space="preserve">o </w:t>
      </w:r>
      <w:r w:rsidR="0038614E">
        <w:t xml:space="preserve">to </w:t>
      </w:r>
      <w:r w:rsidRPr="00133BC2">
        <w:t>get that shared language and idea</w:t>
      </w:r>
      <w:r w:rsidR="0038614E">
        <w:t>s</w:t>
      </w:r>
      <w:r w:rsidRPr="00133BC2">
        <w:t xml:space="preserve"> between providers and participants and workers of what is good quality support.</w:t>
      </w:r>
    </w:p>
    <w:p w14:paraId="5C16E9BB" w14:textId="77777777" w:rsidR="0038614E" w:rsidRPr="00133BC2" w:rsidRDefault="0038614E" w:rsidP="00E70861">
      <w:pPr>
        <w:spacing w:after="0" w:line="360" w:lineRule="auto"/>
      </w:pPr>
    </w:p>
    <w:p w14:paraId="76118046" w14:textId="6CF3A841" w:rsidR="00CD1B70" w:rsidRDefault="00CD1B70" w:rsidP="00E70861">
      <w:pPr>
        <w:spacing w:after="0" w:line="360" w:lineRule="auto"/>
      </w:pPr>
      <w:r w:rsidRPr="00133BC2">
        <w:t>What does that look like in practice and with those participant resources</w:t>
      </w:r>
      <w:r w:rsidR="004D78A6">
        <w:t>.</w:t>
      </w:r>
      <w:r w:rsidRPr="00133BC2">
        <w:t xml:space="preserve"> </w:t>
      </w:r>
      <w:r w:rsidR="004D78A6">
        <w:t>W</w:t>
      </w:r>
      <w:r w:rsidRPr="00133BC2">
        <w:t xml:space="preserve">e have a number of </w:t>
      </w:r>
      <w:r w:rsidR="005461E5">
        <w:t>E</w:t>
      </w:r>
      <w:r w:rsidRPr="00133BC2">
        <w:t xml:space="preserve">asy </w:t>
      </w:r>
      <w:r w:rsidR="005461E5">
        <w:t>R</w:t>
      </w:r>
      <w:r w:rsidRPr="00133BC2">
        <w:t>ead resources available</w:t>
      </w:r>
      <w:r w:rsidR="005461E5">
        <w:t>,</w:t>
      </w:r>
      <w:r w:rsidRPr="00133BC2">
        <w:t xml:space="preserve"> fact sheets, and a range of videos and animations similar to the one we just shown you which go through different scenarios and how to use the different tools.</w:t>
      </w:r>
    </w:p>
    <w:p w14:paraId="1872F95D" w14:textId="77777777" w:rsidR="0038614E" w:rsidRPr="00133BC2" w:rsidRDefault="0038614E" w:rsidP="00E70861">
      <w:pPr>
        <w:spacing w:after="0" w:line="360" w:lineRule="auto"/>
      </w:pPr>
    </w:p>
    <w:p w14:paraId="0DD5290C" w14:textId="3A2F1D2E" w:rsidR="00CD1B70" w:rsidRDefault="0038614E" w:rsidP="00E70861">
      <w:pPr>
        <w:spacing w:after="0" w:line="360" w:lineRule="auto"/>
      </w:pPr>
      <w:r>
        <w:t>A</w:t>
      </w:r>
      <w:r w:rsidR="00CD1B70" w:rsidRPr="00133BC2">
        <w:t>s you can see, we've got a range of resources and tools that have been developed and I'm just go</w:t>
      </w:r>
      <w:r w:rsidR="00C577C5">
        <w:t>ing to</w:t>
      </w:r>
      <w:r w:rsidR="00CD1B70" w:rsidRPr="00133BC2">
        <w:t xml:space="preserve"> very, very briefly run through these main tools.</w:t>
      </w:r>
    </w:p>
    <w:p w14:paraId="4594770B" w14:textId="77777777" w:rsidR="0038614E" w:rsidRPr="00133BC2" w:rsidRDefault="0038614E" w:rsidP="00E70861">
      <w:pPr>
        <w:spacing w:after="0" w:line="360" w:lineRule="auto"/>
      </w:pPr>
    </w:p>
    <w:p w14:paraId="6BA7B7FC" w14:textId="77777777" w:rsidR="00CD1B70" w:rsidRDefault="00CD1B70" w:rsidP="00E70861">
      <w:pPr>
        <w:spacing w:after="0" w:line="360" w:lineRule="auto"/>
      </w:pPr>
      <w:r w:rsidRPr="00133BC2">
        <w:t xml:space="preserve">But today the focus is the </w:t>
      </w:r>
      <w:r w:rsidR="003A013D">
        <w:t>W</w:t>
      </w:r>
      <w:r w:rsidRPr="00133BC2">
        <w:t xml:space="preserve">orkforce </w:t>
      </w:r>
      <w:r w:rsidR="003A013D">
        <w:t>M</w:t>
      </w:r>
      <w:r w:rsidRPr="00133BC2">
        <w:t xml:space="preserve">anagement and </w:t>
      </w:r>
      <w:r w:rsidR="003A013D">
        <w:t>P</w:t>
      </w:r>
      <w:r w:rsidRPr="00133BC2">
        <w:t xml:space="preserve">lanning </w:t>
      </w:r>
      <w:r w:rsidR="003A013D">
        <w:t>T</w:t>
      </w:r>
      <w:r w:rsidRPr="00133BC2">
        <w:t>ool.</w:t>
      </w:r>
    </w:p>
    <w:p w14:paraId="1C4A3A55" w14:textId="77777777" w:rsidR="0038614E" w:rsidRPr="00133BC2" w:rsidRDefault="0038614E" w:rsidP="00E70861">
      <w:pPr>
        <w:spacing w:after="0" w:line="360" w:lineRule="auto"/>
      </w:pPr>
    </w:p>
    <w:p w14:paraId="66AC850D" w14:textId="6FDF74B5" w:rsidR="00CD1B70" w:rsidRDefault="00CD1B70" w:rsidP="00E70861">
      <w:pPr>
        <w:spacing w:after="0" w:line="360" w:lineRule="auto"/>
      </w:pPr>
      <w:r w:rsidRPr="00133BC2">
        <w:t xml:space="preserve">So the </w:t>
      </w:r>
      <w:r w:rsidR="00E70861">
        <w:t>P</w:t>
      </w:r>
      <w:r w:rsidRPr="00133BC2">
        <w:t xml:space="preserve">osition </w:t>
      </w:r>
      <w:r w:rsidR="00E70861">
        <w:t>D</w:t>
      </w:r>
      <w:r w:rsidRPr="00133BC2">
        <w:t xml:space="preserve">escription </w:t>
      </w:r>
      <w:r w:rsidR="00E70861">
        <w:t>T</w:t>
      </w:r>
      <w:r w:rsidRPr="00133BC2">
        <w:t>ool is one of our key tools</w:t>
      </w:r>
      <w:r w:rsidR="005461E5">
        <w:t xml:space="preserve"> t</w:t>
      </w:r>
      <w:r w:rsidRPr="00133BC2">
        <w:t xml:space="preserve">hat's an interactive version that you can fill in online that comes up with the </w:t>
      </w:r>
      <w:r w:rsidR="004D78A6">
        <w:t>p</w:t>
      </w:r>
      <w:r w:rsidRPr="00133BC2">
        <w:t xml:space="preserve">osition </w:t>
      </w:r>
      <w:r w:rsidR="004D78A6">
        <w:t>d</w:t>
      </w:r>
      <w:r w:rsidRPr="00133BC2">
        <w:t xml:space="preserve">escription that pulls automatically from the </w:t>
      </w:r>
      <w:r w:rsidR="004D78A6">
        <w:t xml:space="preserve">Workforce </w:t>
      </w:r>
      <w:r w:rsidR="005461E5">
        <w:t>C</w:t>
      </w:r>
      <w:r w:rsidRPr="00133BC2">
        <w:t xml:space="preserve">apability </w:t>
      </w:r>
      <w:r w:rsidR="00BB6382">
        <w:t>Framework</w:t>
      </w:r>
      <w:r w:rsidRPr="00133BC2">
        <w:t xml:space="preserve"> into the </w:t>
      </w:r>
      <w:r w:rsidR="004D78A6">
        <w:t>p</w:t>
      </w:r>
      <w:r w:rsidRPr="00133BC2">
        <w:t xml:space="preserve">osition </w:t>
      </w:r>
      <w:r w:rsidR="004D78A6">
        <w:t>d</w:t>
      </w:r>
      <w:r w:rsidRPr="00133BC2">
        <w:t>escription.</w:t>
      </w:r>
    </w:p>
    <w:p w14:paraId="03792A14" w14:textId="77777777" w:rsidR="00561618" w:rsidRPr="00133BC2" w:rsidRDefault="00561618" w:rsidP="00E70861">
      <w:pPr>
        <w:spacing w:after="0" w:line="360" w:lineRule="auto"/>
      </w:pPr>
    </w:p>
    <w:p w14:paraId="5A4FF963" w14:textId="77777777" w:rsidR="00CD1B70" w:rsidRDefault="00CD1B70" w:rsidP="00E70861">
      <w:pPr>
        <w:spacing w:after="0" w:line="360" w:lineRule="auto"/>
      </w:pPr>
      <w:r w:rsidRPr="00133BC2">
        <w:t>So it's really clear with workers and participants what the capabilities are that a worker should be demonstrating as part of their job role.</w:t>
      </w:r>
    </w:p>
    <w:p w14:paraId="491F26AD" w14:textId="77777777" w:rsidR="00E70861" w:rsidRDefault="00E70861" w:rsidP="00E70861">
      <w:pPr>
        <w:spacing w:after="0" w:line="360" w:lineRule="auto"/>
      </w:pPr>
    </w:p>
    <w:p w14:paraId="4B1BA146" w14:textId="56D1256F" w:rsidR="0038614E" w:rsidRDefault="00CD1B70" w:rsidP="00E70861">
      <w:pPr>
        <w:spacing w:after="0" w:line="360" w:lineRule="auto"/>
      </w:pPr>
      <w:r w:rsidRPr="00133BC2">
        <w:t>And we have two versions</w:t>
      </w:r>
      <w:r w:rsidR="004D78A6">
        <w:t>:</w:t>
      </w:r>
      <w:r w:rsidRPr="00133BC2">
        <w:t xml:space="preserve"> </w:t>
      </w:r>
      <w:r w:rsidR="0038614E">
        <w:t>one</w:t>
      </w:r>
      <w:r w:rsidRPr="00133BC2">
        <w:t xml:space="preserve"> tailored for participants who might be self</w:t>
      </w:r>
      <w:r w:rsidR="0038614E">
        <w:t>-</w:t>
      </w:r>
      <w:r w:rsidRPr="00133BC2">
        <w:t>managing or who might be engagin</w:t>
      </w:r>
      <w:r w:rsidR="0038614E">
        <w:t>g their own workers in some way a</w:t>
      </w:r>
      <w:r w:rsidRPr="00133BC2">
        <w:t xml:space="preserve">nd </w:t>
      </w:r>
      <w:r w:rsidR="0038614E">
        <w:t xml:space="preserve">one </w:t>
      </w:r>
      <w:r w:rsidR="004D78A6">
        <w:t xml:space="preserve">for </w:t>
      </w:r>
      <w:r w:rsidR="0038614E">
        <w:t>providers as well.</w:t>
      </w:r>
      <w:r w:rsidRPr="00133BC2">
        <w:t xml:space="preserve"> </w:t>
      </w:r>
    </w:p>
    <w:p w14:paraId="7E06DFE1" w14:textId="77777777" w:rsidR="0038614E" w:rsidRDefault="0038614E" w:rsidP="00E70861">
      <w:pPr>
        <w:spacing w:after="0" w:line="360" w:lineRule="auto"/>
      </w:pPr>
    </w:p>
    <w:p w14:paraId="68C7B8B1" w14:textId="77777777" w:rsidR="00CD1B70" w:rsidRDefault="0038614E" w:rsidP="00E70861">
      <w:pPr>
        <w:spacing w:after="0" w:line="360" w:lineRule="auto"/>
      </w:pPr>
      <w:r>
        <w:t>We</w:t>
      </w:r>
      <w:r w:rsidR="00CD1B70" w:rsidRPr="00133BC2">
        <w:t xml:space="preserve"> also have our </w:t>
      </w:r>
      <w:r w:rsidR="005461E5">
        <w:t>R</w:t>
      </w:r>
      <w:r w:rsidR="00CD1B70" w:rsidRPr="00133BC2">
        <w:t xml:space="preserve">ecruitment and </w:t>
      </w:r>
      <w:r w:rsidR="005461E5">
        <w:t>S</w:t>
      </w:r>
      <w:r w:rsidR="00CD1B70" w:rsidRPr="00133BC2">
        <w:t xml:space="preserve">election </w:t>
      </w:r>
      <w:r w:rsidR="005461E5">
        <w:t>R</w:t>
      </w:r>
      <w:r w:rsidR="00CD1B70" w:rsidRPr="00133BC2">
        <w:t xml:space="preserve">esources again for </w:t>
      </w:r>
      <w:r>
        <w:t>both providers and participants a</w:t>
      </w:r>
      <w:r w:rsidR="00CD1B70" w:rsidRPr="00133BC2">
        <w:t>gain, who might be self</w:t>
      </w:r>
      <w:r>
        <w:t>-</w:t>
      </w:r>
      <w:r w:rsidR="00CD1B70" w:rsidRPr="00133BC2">
        <w:t>managing, but we do encourage providers to involve participants in the recruitment of workers.</w:t>
      </w:r>
    </w:p>
    <w:p w14:paraId="5105452D" w14:textId="77777777" w:rsidR="0038614E" w:rsidRPr="00133BC2" w:rsidRDefault="0038614E" w:rsidP="00E70861">
      <w:pPr>
        <w:spacing w:after="0" w:line="360" w:lineRule="auto"/>
      </w:pPr>
    </w:p>
    <w:p w14:paraId="523BB83F" w14:textId="77777777" w:rsidR="00CD1B70" w:rsidRDefault="00CD1B70" w:rsidP="00E70861">
      <w:pPr>
        <w:spacing w:after="0" w:line="360" w:lineRule="auto"/>
      </w:pPr>
      <w:r w:rsidRPr="00133BC2">
        <w:lastRenderedPageBreak/>
        <w:t>We know that when participants are engaged and involved in that recruitment process that often there's a better relationship between the worker and participants as well.</w:t>
      </w:r>
    </w:p>
    <w:p w14:paraId="58182E1D" w14:textId="77777777" w:rsidR="0038614E" w:rsidRPr="00133BC2" w:rsidRDefault="0038614E" w:rsidP="00E70861">
      <w:pPr>
        <w:spacing w:after="0" w:line="360" w:lineRule="auto"/>
      </w:pPr>
    </w:p>
    <w:p w14:paraId="32ADF796" w14:textId="77777777" w:rsidR="00CD1B70" w:rsidRDefault="00CD1B70" w:rsidP="00E70861">
      <w:pPr>
        <w:spacing w:after="0" w:line="360" w:lineRule="auto"/>
      </w:pPr>
      <w:r w:rsidRPr="00133BC2">
        <w:t>There's lots of practical tips, downloadable resources and templates, including interview templates, and we will be doing another workshop session that focuses more on these tools as well.</w:t>
      </w:r>
    </w:p>
    <w:p w14:paraId="5700024B" w14:textId="77777777" w:rsidR="0038614E" w:rsidRPr="00133BC2" w:rsidRDefault="0038614E" w:rsidP="00E70861">
      <w:pPr>
        <w:spacing w:after="0" w:line="360" w:lineRule="auto"/>
      </w:pPr>
    </w:p>
    <w:p w14:paraId="3664D80E" w14:textId="6FE63B02" w:rsidR="00CD1B70" w:rsidRDefault="004D78A6" w:rsidP="00E70861">
      <w:pPr>
        <w:spacing w:after="0" w:line="360" w:lineRule="auto"/>
      </w:pPr>
      <w:r>
        <w:t xml:space="preserve">One of our </w:t>
      </w:r>
      <w:r w:rsidR="00CD1B70" w:rsidRPr="00133BC2">
        <w:t xml:space="preserve">new assets of resources is also our </w:t>
      </w:r>
      <w:r w:rsidR="00BB6382">
        <w:t>S</w:t>
      </w:r>
      <w:r w:rsidR="00CD1B70" w:rsidRPr="00133BC2">
        <w:t xml:space="preserve">upervision </w:t>
      </w:r>
      <w:r w:rsidR="00BB6382">
        <w:t>R</w:t>
      </w:r>
      <w:r w:rsidR="00CD1B70" w:rsidRPr="00133BC2">
        <w:t xml:space="preserve">esources and these are really encouraging good conversations and it's not about, you know, supervision being a </w:t>
      </w:r>
      <w:r w:rsidR="00251DB0">
        <w:t>two</w:t>
      </w:r>
      <w:r w:rsidR="00CD1B70" w:rsidRPr="00133BC2">
        <w:t xml:space="preserve"> hour once every fortnight type thing, but rather that supervision is about regular connection and feedback between a worker, a participant, managers, supervisors</w:t>
      </w:r>
      <w:r>
        <w:t>. T</w:t>
      </w:r>
      <w:r w:rsidR="00CD1B70" w:rsidRPr="00133BC2">
        <w:t xml:space="preserve">hat it's actually </w:t>
      </w:r>
      <w:r w:rsidR="00251DB0">
        <w:t>three</w:t>
      </w:r>
      <w:r>
        <w:t>-</w:t>
      </w:r>
      <w:r w:rsidR="00CD1B70" w:rsidRPr="00133BC2">
        <w:t>way conversations that need to happen for when there's good active supervision in place.</w:t>
      </w:r>
    </w:p>
    <w:p w14:paraId="55C15EA3" w14:textId="77777777" w:rsidR="00251DB0" w:rsidRPr="00133BC2" w:rsidRDefault="00251DB0" w:rsidP="00E70861">
      <w:pPr>
        <w:spacing w:after="0" w:line="360" w:lineRule="auto"/>
      </w:pPr>
    </w:p>
    <w:p w14:paraId="76586CFA" w14:textId="77777777" w:rsidR="00CD1B70" w:rsidRDefault="00CD1B70" w:rsidP="00E70861">
      <w:pPr>
        <w:spacing w:after="0" w:line="360" w:lineRule="auto"/>
      </w:pPr>
      <w:r w:rsidRPr="00133BC2">
        <w:t xml:space="preserve">And again, we have a number of tools and templates that connect back to how you use the capabilities in the </w:t>
      </w:r>
      <w:r w:rsidR="00BB6382">
        <w:t>Framework</w:t>
      </w:r>
      <w:r w:rsidRPr="00133BC2">
        <w:t xml:space="preserve"> to support that good supervision and our training and development resource is there.</w:t>
      </w:r>
    </w:p>
    <w:p w14:paraId="3959A3E3" w14:textId="77777777" w:rsidR="00251DB0" w:rsidRPr="00133BC2" w:rsidRDefault="00251DB0" w:rsidP="00E70861">
      <w:pPr>
        <w:spacing w:after="0" w:line="360" w:lineRule="auto"/>
      </w:pPr>
    </w:p>
    <w:p w14:paraId="3EF1190D" w14:textId="77777777" w:rsidR="00CD1B70" w:rsidRDefault="00251DB0" w:rsidP="00E70861">
      <w:pPr>
        <w:spacing w:after="0" w:line="360" w:lineRule="auto"/>
      </w:pPr>
      <w:r>
        <w:t xml:space="preserve">I </w:t>
      </w:r>
      <w:r w:rsidR="00CD1B70" w:rsidRPr="00133BC2">
        <w:t>will just say this is not a training guide or a training tool specifically</w:t>
      </w:r>
      <w:r w:rsidR="00BB6382">
        <w:t>, i</w:t>
      </w:r>
      <w:r w:rsidR="00CD1B70" w:rsidRPr="00133BC2">
        <w:t>t's about supporting providers to know how to find the right training options and with some tools and templates that can support a provider in doing that, that's going to meet any gaps in the capabilities of the workers that you have.</w:t>
      </w:r>
    </w:p>
    <w:p w14:paraId="425ADC8B" w14:textId="77777777" w:rsidR="00251DB0" w:rsidRPr="00133BC2" w:rsidRDefault="00251DB0" w:rsidP="00E70861">
      <w:pPr>
        <w:spacing w:after="0" w:line="360" w:lineRule="auto"/>
      </w:pPr>
    </w:p>
    <w:p w14:paraId="32CB8BA6" w14:textId="2C9EFADA" w:rsidR="00CD1B70" w:rsidRPr="00133BC2" w:rsidRDefault="00CD1B70" w:rsidP="00E70861">
      <w:pPr>
        <w:spacing w:after="0" w:line="360" w:lineRule="auto"/>
      </w:pPr>
      <w:r w:rsidRPr="00133BC2">
        <w:t xml:space="preserve">We also have a couple of tools that support recruitment and support workers, so there's a </w:t>
      </w:r>
      <w:r w:rsidR="004D78A6">
        <w:t>S</w:t>
      </w:r>
      <w:r w:rsidR="00561618" w:rsidRPr="00133BC2">
        <w:t>elf-</w:t>
      </w:r>
      <w:r w:rsidR="004D78A6">
        <w:t>A</w:t>
      </w:r>
      <w:r w:rsidR="00561618" w:rsidRPr="00133BC2">
        <w:t>ssessment</w:t>
      </w:r>
      <w:r w:rsidRPr="00133BC2">
        <w:t xml:space="preserve"> </w:t>
      </w:r>
      <w:r w:rsidR="004D78A6">
        <w:t>T</w:t>
      </w:r>
      <w:r w:rsidRPr="00133BC2">
        <w:t xml:space="preserve">ool for </w:t>
      </w:r>
      <w:r w:rsidR="004D78A6">
        <w:t>P</w:t>
      </w:r>
      <w:r w:rsidRPr="00133BC2">
        <w:t xml:space="preserve">otential </w:t>
      </w:r>
      <w:r w:rsidR="004D78A6">
        <w:t>W</w:t>
      </w:r>
      <w:r w:rsidRPr="00133BC2">
        <w:t>orkers that you could use in the recruitment processes.</w:t>
      </w:r>
    </w:p>
    <w:p w14:paraId="45B94043" w14:textId="77777777" w:rsidR="00251DB0" w:rsidRDefault="00251DB0" w:rsidP="00E70861">
      <w:pPr>
        <w:spacing w:after="0" w:line="360" w:lineRule="auto"/>
      </w:pPr>
    </w:p>
    <w:p w14:paraId="6EE325D3" w14:textId="77777777" w:rsidR="00CD1B70" w:rsidRDefault="00CD1B70" w:rsidP="00E70861">
      <w:pPr>
        <w:spacing w:after="0" w:line="360" w:lineRule="auto"/>
      </w:pPr>
      <w:r w:rsidRPr="00133BC2">
        <w:t xml:space="preserve">And we also have a </w:t>
      </w:r>
      <w:r w:rsidR="00BB6382">
        <w:t>C</w:t>
      </w:r>
      <w:r w:rsidRPr="00133BC2">
        <w:t xml:space="preserve">areer </w:t>
      </w:r>
      <w:r w:rsidR="00BB6382">
        <w:t>O</w:t>
      </w:r>
      <w:r w:rsidRPr="00133BC2">
        <w:t xml:space="preserve">ptions </w:t>
      </w:r>
      <w:r w:rsidR="00BB6382">
        <w:t>G</w:t>
      </w:r>
      <w:r w:rsidRPr="00133BC2">
        <w:t xml:space="preserve">uide for workers who </w:t>
      </w:r>
      <w:r w:rsidR="00BB6382">
        <w:t>want to</w:t>
      </w:r>
      <w:r w:rsidRPr="00133BC2">
        <w:t xml:space="preserve"> stay in the sector but maybe </w:t>
      </w:r>
      <w:r w:rsidR="00BB6382">
        <w:t>want to</w:t>
      </w:r>
      <w:r w:rsidRPr="00133BC2">
        <w:t xml:space="preserve"> try something different.</w:t>
      </w:r>
    </w:p>
    <w:p w14:paraId="1B2F078A" w14:textId="77777777" w:rsidR="00251DB0" w:rsidRPr="00133BC2" w:rsidRDefault="00251DB0" w:rsidP="00E70861">
      <w:pPr>
        <w:spacing w:after="0" w:line="360" w:lineRule="auto"/>
      </w:pPr>
    </w:p>
    <w:p w14:paraId="76410495" w14:textId="77777777" w:rsidR="00CD1B70" w:rsidRDefault="00CD1B70" w:rsidP="00E70861">
      <w:pPr>
        <w:spacing w:after="0" w:line="360" w:lineRule="auto"/>
      </w:pPr>
      <w:r w:rsidRPr="00133BC2">
        <w:t xml:space="preserve">But today, we're going to focus on the </w:t>
      </w:r>
      <w:r w:rsidR="003A013D">
        <w:t>W</w:t>
      </w:r>
      <w:r w:rsidRPr="00133BC2">
        <w:t xml:space="preserve">orkforce </w:t>
      </w:r>
      <w:r w:rsidR="003A013D">
        <w:t>M</w:t>
      </w:r>
      <w:r w:rsidRPr="00133BC2">
        <w:t xml:space="preserve">anagement and </w:t>
      </w:r>
      <w:r w:rsidR="003A013D">
        <w:t>P</w:t>
      </w:r>
      <w:r w:rsidRPr="00133BC2">
        <w:t xml:space="preserve">lanning </w:t>
      </w:r>
      <w:r w:rsidR="003A013D">
        <w:t>T</w:t>
      </w:r>
      <w:r w:rsidRPr="00133BC2">
        <w:t>ool.</w:t>
      </w:r>
    </w:p>
    <w:p w14:paraId="3759C4F6" w14:textId="77777777" w:rsidR="00251DB0" w:rsidRPr="00133BC2" w:rsidRDefault="00251DB0" w:rsidP="00E70861">
      <w:pPr>
        <w:spacing w:after="0" w:line="360" w:lineRule="auto"/>
      </w:pPr>
    </w:p>
    <w:p w14:paraId="09E5DC86" w14:textId="77777777" w:rsidR="00CD1B70" w:rsidRDefault="00CD1B70" w:rsidP="00E70861">
      <w:pPr>
        <w:spacing w:after="0" w:line="360" w:lineRule="auto"/>
      </w:pPr>
      <w:r w:rsidRPr="00133BC2">
        <w:t>But I might just pau</w:t>
      </w:r>
      <w:r w:rsidR="00251DB0">
        <w:t>se there briefly so that we can c</w:t>
      </w:r>
      <w:r w:rsidRPr="00133BC2">
        <w:t xml:space="preserve">heck if there's any questions </w:t>
      </w:r>
      <w:r w:rsidR="00251DB0">
        <w:t xml:space="preserve">just on the </w:t>
      </w:r>
      <w:r w:rsidR="00BB6382">
        <w:t>Framework</w:t>
      </w:r>
      <w:r w:rsidR="00251DB0">
        <w:t xml:space="preserve"> generally b</w:t>
      </w:r>
      <w:r w:rsidRPr="00133BC2">
        <w:t>efore I go into the detail.</w:t>
      </w:r>
    </w:p>
    <w:p w14:paraId="5249BB46" w14:textId="77777777" w:rsidR="00251DB0" w:rsidRPr="00133BC2" w:rsidRDefault="00251DB0" w:rsidP="00E70861">
      <w:pPr>
        <w:spacing w:after="0" w:line="360" w:lineRule="auto"/>
      </w:pPr>
    </w:p>
    <w:p w14:paraId="71A247EA" w14:textId="77777777" w:rsidR="00CD1B70" w:rsidRDefault="00BB6382" w:rsidP="00E70861">
      <w:pPr>
        <w:spacing w:after="0" w:line="360" w:lineRule="auto"/>
      </w:pPr>
      <w:r>
        <w:t xml:space="preserve">Hi </w:t>
      </w:r>
      <w:r w:rsidR="00CD1B70" w:rsidRPr="00133BC2">
        <w:t>Sam.</w:t>
      </w:r>
    </w:p>
    <w:p w14:paraId="79ADD3E4" w14:textId="77777777" w:rsidR="00251DB0" w:rsidRPr="00133BC2" w:rsidRDefault="00251DB0" w:rsidP="00E70861">
      <w:pPr>
        <w:spacing w:after="0" w:line="360" w:lineRule="auto"/>
      </w:pPr>
    </w:p>
    <w:p w14:paraId="1CA6C3A6" w14:textId="77777777" w:rsidR="00CD1B70" w:rsidRDefault="00CD1B70" w:rsidP="00E70861">
      <w:pPr>
        <w:spacing w:after="0" w:line="360" w:lineRule="auto"/>
      </w:pPr>
      <w:r w:rsidRPr="00133BC2">
        <w:t>Yes, there's a couple of questions about behaviour support.</w:t>
      </w:r>
    </w:p>
    <w:p w14:paraId="44AC677C" w14:textId="77777777" w:rsidR="003A013D" w:rsidRDefault="003A013D" w:rsidP="00E70861">
      <w:pPr>
        <w:spacing w:after="0" w:line="360" w:lineRule="auto"/>
      </w:pPr>
    </w:p>
    <w:p w14:paraId="250AD205" w14:textId="77777777" w:rsidR="00CD1B70" w:rsidRDefault="00CD1B70" w:rsidP="00E70861">
      <w:pPr>
        <w:spacing w:after="0" w:line="360" w:lineRule="auto"/>
      </w:pPr>
      <w:r w:rsidRPr="00133BC2">
        <w:lastRenderedPageBreak/>
        <w:t>So is there a section around behavio</w:t>
      </w:r>
      <w:r w:rsidR="00251DB0">
        <w:t>u</w:t>
      </w:r>
      <w:r w:rsidRPr="00133BC2">
        <w:t xml:space="preserve">r support practitioners and are there position descriptions for </w:t>
      </w:r>
      <w:r w:rsidR="00561618" w:rsidRPr="00133BC2">
        <w:t>behavi</w:t>
      </w:r>
      <w:r w:rsidR="00561618">
        <w:t>o</w:t>
      </w:r>
      <w:r w:rsidR="00561618" w:rsidRPr="00133BC2">
        <w:t>ural</w:t>
      </w:r>
      <w:r w:rsidRPr="00133BC2">
        <w:t xml:space="preserve"> support?</w:t>
      </w:r>
    </w:p>
    <w:p w14:paraId="2B27D8B8" w14:textId="77777777" w:rsidR="00251DB0" w:rsidRPr="00133BC2" w:rsidRDefault="00251DB0" w:rsidP="00E70861">
      <w:pPr>
        <w:spacing w:after="0" w:line="360" w:lineRule="auto"/>
      </w:pPr>
    </w:p>
    <w:p w14:paraId="32B1C896" w14:textId="77777777" w:rsidR="00CD1B70" w:rsidRDefault="00CD1B70" w:rsidP="00E70861">
      <w:pPr>
        <w:spacing w:after="0" w:line="360" w:lineRule="auto"/>
      </w:pPr>
      <w:r w:rsidRPr="00133BC2">
        <w:t>Thanks very much Mel.</w:t>
      </w:r>
    </w:p>
    <w:p w14:paraId="6968EFBE" w14:textId="77777777" w:rsidR="00251DB0" w:rsidRPr="00133BC2" w:rsidRDefault="00251DB0" w:rsidP="00E70861">
      <w:pPr>
        <w:spacing w:after="0" w:line="360" w:lineRule="auto"/>
      </w:pPr>
    </w:p>
    <w:p w14:paraId="79C23046" w14:textId="6A0A5802" w:rsidR="00CD1B70" w:rsidRDefault="00CD1B70" w:rsidP="00E70861">
      <w:pPr>
        <w:spacing w:after="0" w:line="360" w:lineRule="auto"/>
      </w:pPr>
      <w:r w:rsidRPr="00133BC2">
        <w:t xml:space="preserve">So the </w:t>
      </w:r>
      <w:r w:rsidR="0056311A">
        <w:t>C</w:t>
      </w:r>
      <w:r w:rsidRPr="00133BC2">
        <w:t xml:space="preserve">apability </w:t>
      </w:r>
      <w:r w:rsidR="00BB6382">
        <w:t>Framework</w:t>
      </w:r>
      <w:r w:rsidRPr="00133BC2">
        <w:t xml:space="preserve"> for behavio</w:t>
      </w:r>
      <w:r w:rsidR="00251DB0">
        <w:t>u</w:t>
      </w:r>
      <w:r w:rsidRPr="00133BC2">
        <w:t xml:space="preserve">r support practitioners is a separate </w:t>
      </w:r>
      <w:r w:rsidR="00BB6382">
        <w:t>Framework</w:t>
      </w:r>
      <w:r w:rsidRPr="00133BC2">
        <w:t xml:space="preserve"> that's on the N</w:t>
      </w:r>
      <w:r w:rsidR="00251DB0">
        <w:t>D</w:t>
      </w:r>
      <w:r w:rsidRPr="00133BC2">
        <w:t>IS Commission website, so behavio</w:t>
      </w:r>
      <w:r w:rsidR="00251DB0">
        <w:t>u</w:t>
      </w:r>
      <w:r w:rsidRPr="00133BC2">
        <w:t xml:space="preserve">r support practitioners need to meet the capabilities in that </w:t>
      </w:r>
      <w:r w:rsidR="00BB6382">
        <w:t>Framework</w:t>
      </w:r>
      <w:r w:rsidRPr="00133BC2">
        <w:t xml:space="preserve"> to be a registered behavio</w:t>
      </w:r>
      <w:r w:rsidR="00251DB0">
        <w:t>u</w:t>
      </w:r>
      <w:r w:rsidRPr="00133BC2">
        <w:t>r support practitioner.</w:t>
      </w:r>
    </w:p>
    <w:p w14:paraId="29C2EEFB" w14:textId="77777777" w:rsidR="00251DB0" w:rsidRPr="00133BC2" w:rsidRDefault="00251DB0" w:rsidP="00E70861">
      <w:pPr>
        <w:spacing w:after="0" w:line="360" w:lineRule="auto"/>
      </w:pPr>
    </w:p>
    <w:p w14:paraId="3656EF45" w14:textId="77777777" w:rsidR="00CD1B70" w:rsidRDefault="00CD1B70" w:rsidP="00E70861">
      <w:pPr>
        <w:spacing w:after="0" w:line="360" w:lineRule="auto"/>
      </w:pPr>
      <w:r w:rsidRPr="00133BC2">
        <w:t xml:space="preserve">However, the </w:t>
      </w:r>
      <w:r w:rsidR="00561618">
        <w:t>W</w:t>
      </w:r>
      <w:r w:rsidRPr="00133BC2">
        <w:t xml:space="preserve">orkforce </w:t>
      </w:r>
      <w:r w:rsidR="00561618">
        <w:t>C</w:t>
      </w:r>
      <w:r w:rsidRPr="00133BC2">
        <w:t xml:space="preserve">apability </w:t>
      </w:r>
      <w:r w:rsidR="00BB6382">
        <w:t>Framework</w:t>
      </w:r>
      <w:r w:rsidRPr="00133BC2">
        <w:t xml:space="preserve"> does have the additional capability of </w:t>
      </w:r>
      <w:r w:rsidR="0056311A">
        <w:t>‘</w:t>
      </w:r>
      <w:r w:rsidRPr="00133BC2">
        <w:t>support me to implement my behavio</w:t>
      </w:r>
      <w:r w:rsidR="00251DB0">
        <w:t>u</w:t>
      </w:r>
      <w:r w:rsidRPr="00133BC2">
        <w:t>r support plan</w:t>
      </w:r>
      <w:r w:rsidR="0056311A">
        <w:t>’</w:t>
      </w:r>
      <w:r w:rsidRPr="00133BC2">
        <w:t>, so it's there as capabilities that are for workers who would be helping to implement a behavio</w:t>
      </w:r>
      <w:r w:rsidR="00251DB0">
        <w:t>u</w:t>
      </w:r>
      <w:r w:rsidRPr="00133BC2">
        <w:t>r support plan.</w:t>
      </w:r>
    </w:p>
    <w:p w14:paraId="40260CF9" w14:textId="77777777" w:rsidR="00251DB0" w:rsidRPr="00133BC2" w:rsidRDefault="00251DB0" w:rsidP="00E70861">
      <w:pPr>
        <w:spacing w:after="0" w:line="360" w:lineRule="auto"/>
      </w:pPr>
    </w:p>
    <w:p w14:paraId="0ECC7D4F" w14:textId="77777777" w:rsidR="00CD1B70" w:rsidRDefault="00CD1B70" w:rsidP="00E70861">
      <w:pPr>
        <w:spacing w:after="0" w:line="360" w:lineRule="auto"/>
      </w:pPr>
      <w:r w:rsidRPr="00133BC2">
        <w:t>And so those capabilities, those additional capabilities, if when you're filling in the position description tool, you click on that additional capability that will automatically then move into that position description.</w:t>
      </w:r>
    </w:p>
    <w:p w14:paraId="55EFF2CD" w14:textId="77777777" w:rsidR="00251DB0" w:rsidRPr="00133BC2" w:rsidRDefault="00251DB0" w:rsidP="00E70861">
      <w:pPr>
        <w:spacing w:after="0" w:line="360" w:lineRule="auto"/>
      </w:pPr>
    </w:p>
    <w:p w14:paraId="714277AA" w14:textId="29DF2443" w:rsidR="00CD1B70" w:rsidRDefault="00CD1B70" w:rsidP="00E70861">
      <w:pPr>
        <w:spacing w:after="0" w:line="360" w:lineRule="auto"/>
      </w:pPr>
      <w:r w:rsidRPr="00133BC2">
        <w:t>So the position descriptions are tailored to the particular capabilities and the additional or speciali</w:t>
      </w:r>
      <w:r w:rsidR="00251DB0">
        <w:t>s</w:t>
      </w:r>
      <w:r w:rsidRPr="00133BC2">
        <w:t>ed capabilities that that particular participant might want or that provider might be developing a role for.</w:t>
      </w:r>
    </w:p>
    <w:p w14:paraId="1DF5A2C1" w14:textId="77777777" w:rsidR="00251DB0" w:rsidRPr="00133BC2" w:rsidRDefault="00251DB0" w:rsidP="00E70861">
      <w:pPr>
        <w:spacing w:after="0" w:line="360" w:lineRule="auto"/>
      </w:pPr>
    </w:p>
    <w:p w14:paraId="73719276" w14:textId="77777777" w:rsidR="00CD1B70" w:rsidRDefault="00CD1B70" w:rsidP="00E70861">
      <w:pPr>
        <w:spacing w:after="0" w:line="360" w:lineRule="auto"/>
      </w:pPr>
      <w:r w:rsidRPr="00133BC2">
        <w:t xml:space="preserve">I can see as well that someone asked how often will there be changes to the </w:t>
      </w:r>
      <w:r w:rsidR="00BB6382">
        <w:t>Framework</w:t>
      </w:r>
      <w:r w:rsidRPr="00133BC2">
        <w:t>.</w:t>
      </w:r>
    </w:p>
    <w:p w14:paraId="670CBC97" w14:textId="77777777" w:rsidR="00251DB0" w:rsidRPr="00133BC2" w:rsidRDefault="00251DB0" w:rsidP="00E70861">
      <w:pPr>
        <w:spacing w:after="0" w:line="360" w:lineRule="auto"/>
      </w:pPr>
    </w:p>
    <w:p w14:paraId="6EABD348" w14:textId="77777777" w:rsidR="00CD1B70" w:rsidRDefault="00CD1B70" w:rsidP="00E70861">
      <w:pPr>
        <w:spacing w:after="0" w:line="360" w:lineRule="auto"/>
      </w:pPr>
      <w:r w:rsidRPr="00133BC2">
        <w:t xml:space="preserve">The actual </w:t>
      </w:r>
      <w:r w:rsidR="00BB6382">
        <w:t>Framework</w:t>
      </w:r>
      <w:r w:rsidRPr="00133BC2">
        <w:t xml:space="preserve"> itself hasn't changed since it came up in 2021.</w:t>
      </w:r>
    </w:p>
    <w:p w14:paraId="50D5569C" w14:textId="77777777" w:rsidR="00251DB0" w:rsidRPr="00133BC2" w:rsidRDefault="00251DB0" w:rsidP="00E70861">
      <w:pPr>
        <w:spacing w:after="0" w:line="360" w:lineRule="auto"/>
      </w:pPr>
    </w:p>
    <w:p w14:paraId="2368766A" w14:textId="77777777" w:rsidR="00CD1B70" w:rsidRDefault="00251DB0" w:rsidP="00E70861">
      <w:pPr>
        <w:spacing w:after="0" w:line="360" w:lineRule="auto"/>
      </w:pPr>
      <w:r>
        <w:t xml:space="preserve">What we've done is </w:t>
      </w:r>
      <w:r w:rsidR="00CD1B70" w:rsidRPr="00133BC2">
        <w:t xml:space="preserve">added additional tools and resources, so I will just flag that the </w:t>
      </w:r>
      <w:r w:rsidR="00BB6382">
        <w:t>Framework</w:t>
      </w:r>
      <w:r w:rsidR="00CD1B70" w:rsidRPr="00133BC2">
        <w:t xml:space="preserve">, the </w:t>
      </w:r>
      <w:r>
        <w:t>W</w:t>
      </w:r>
      <w:r w:rsidR="00CD1B70" w:rsidRPr="00133BC2">
        <w:t xml:space="preserve">orkforce </w:t>
      </w:r>
      <w:r>
        <w:t>C</w:t>
      </w:r>
      <w:r w:rsidR="00CD1B70" w:rsidRPr="00133BC2">
        <w:t xml:space="preserve">apability </w:t>
      </w:r>
      <w:r w:rsidR="00BB6382">
        <w:t>Framework,</w:t>
      </w:r>
      <w:r w:rsidR="00CD1B70" w:rsidRPr="00133BC2">
        <w:t xml:space="preserve"> is a guidance document.</w:t>
      </w:r>
    </w:p>
    <w:p w14:paraId="79938EE1" w14:textId="77777777" w:rsidR="00251DB0" w:rsidRPr="00133BC2" w:rsidRDefault="00251DB0" w:rsidP="00E70861">
      <w:pPr>
        <w:spacing w:after="0" w:line="360" w:lineRule="auto"/>
      </w:pPr>
    </w:p>
    <w:p w14:paraId="2CDD4DCB" w14:textId="77777777" w:rsidR="00CD1B70" w:rsidRDefault="00CD1B70" w:rsidP="00E70861">
      <w:pPr>
        <w:spacing w:after="0" w:line="360" w:lineRule="auto"/>
      </w:pPr>
      <w:r w:rsidRPr="00133BC2">
        <w:t xml:space="preserve">So it's the </w:t>
      </w:r>
      <w:r w:rsidR="00251DB0">
        <w:t>C</w:t>
      </w:r>
      <w:r w:rsidRPr="00133BC2">
        <w:t xml:space="preserve">ode of </w:t>
      </w:r>
      <w:r w:rsidR="00251DB0">
        <w:t>C</w:t>
      </w:r>
      <w:r w:rsidRPr="00133BC2">
        <w:t>onduct</w:t>
      </w:r>
      <w:r w:rsidR="00251DB0">
        <w:t xml:space="preserve"> and the </w:t>
      </w:r>
      <w:r w:rsidR="00BB6382">
        <w:t>P</w:t>
      </w:r>
      <w:r w:rsidR="00251DB0">
        <w:t xml:space="preserve">ractice </w:t>
      </w:r>
      <w:r w:rsidR="00BB6382">
        <w:t>S</w:t>
      </w:r>
      <w:r w:rsidR="00251DB0">
        <w:t>tandards for re</w:t>
      </w:r>
      <w:r w:rsidRPr="00133BC2">
        <w:t>g</w:t>
      </w:r>
      <w:r w:rsidR="00251DB0">
        <w:t>ister</w:t>
      </w:r>
      <w:r w:rsidR="00BB6382">
        <w:t>ed</w:t>
      </w:r>
      <w:r w:rsidR="00251DB0">
        <w:t xml:space="preserve"> providers, which are what the </w:t>
      </w:r>
      <w:r w:rsidRPr="00133BC2">
        <w:t>provider must adhere to.</w:t>
      </w:r>
    </w:p>
    <w:p w14:paraId="40FE288E" w14:textId="77777777" w:rsidR="00251DB0" w:rsidRPr="00133BC2" w:rsidRDefault="00251DB0" w:rsidP="00E70861">
      <w:pPr>
        <w:spacing w:after="0" w:line="360" w:lineRule="auto"/>
      </w:pPr>
    </w:p>
    <w:p w14:paraId="7166B82F" w14:textId="77777777" w:rsidR="00CD1B70" w:rsidRDefault="00CD1B70" w:rsidP="00E70861">
      <w:pPr>
        <w:spacing w:after="0" w:line="360" w:lineRule="auto"/>
      </w:pPr>
      <w:r w:rsidRPr="00133BC2">
        <w:t xml:space="preserve">That's what's in the legislation and that's what auditors check against, what the </w:t>
      </w:r>
      <w:r w:rsidR="00251DB0">
        <w:t>W</w:t>
      </w:r>
      <w:r w:rsidRPr="00133BC2">
        <w:t xml:space="preserve">orkforce Capability </w:t>
      </w:r>
      <w:r w:rsidR="00BB6382">
        <w:t>Framework</w:t>
      </w:r>
      <w:r w:rsidRPr="00133BC2">
        <w:t xml:space="preserve"> does is tries to provide a more detailed description about the capabilities of workers at different levels to support providers to be able to meet those obligations.</w:t>
      </w:r>
    </w:p>
    <w:p w14:paraId="0CB4D2CC" w14:textId="77777777" w:rsidR="00251DB0" w:rsidRPr="00133BC2" w:rsidRDefault="00251DB0" w:rsidP="00E70861">
      <w:pPr>
        <w:spacing w:after="0" w:line="360" w:lineRule="auto"/>
      </w:pPr>
    </w:p>
    <w:p w14:paraId="100788FF" w14:textId="4FAB0969" w:rsidR="00CD1B70" w:rsidRDefault="00251DB0" w:rsidP="00E70861">
      <w:pPr>
        <w:spacing w:after="0" w:line="360" w:lineRule="auto"/>
      </w:pPr>
      <w:r>
        <w:lastRenderedPageBreak/>
        <w:t>S</w:t>
      </w:r>
      <w:r w:rsidR="00CD1B70" w:rsidRPr="00133BC2">
        <w:t xml:space="preserve">o the </w:t>
      </w:r>
      <w:r w:rsidR="00BB6382">
        <w:t>Framework</w:t>
      </w:r>
      <w:r w:rsidR="00CD1B70" w:rsidRPr="00133BC2">
        <w:t xml:space="preserve"> itself</w:t>
      </w:r>
      <w:r>
        <w:t xml:space="preserve"> will only be reviewed a</w:t>
      </w:r>
      <w:r w:rsidR="00CD1B70" w:rsidRPr="00133BC2">
        <w:t>bout every three to four y</w:t>
      </w:r>
      <w:r>
        <w:t xml:space="preserve">ears, so any changes that might, </w:t>
      </w:r>
      <w:r w:rsidR="00CD1B70" w:rsidRPr="00133BC2">
        <w:t xml:space="preserve">I don't believe there has been any changes to what's in the </w:t>
      </w:r>
      <w:r w:rsidR="0056311A">
        <w:t>C</w:t>
      </w:r>
      <w:r w:rsidR="0056311A" w:rsidRPr="00133BC2">
        <w:t xml:space="preserve">apability </w:t>
      </w:r>
      <w:r w:rsidR="00BB6382">
        <w:t>Framework</w:t>
      </w:r>
      <w:r w:rsidR="00CD1B70" w:rsidRPr="00133BC2">
        <w:t xml:space="preserve"> apart from the additional tools and resources which have been developed, unless there's a different </w:t>
      </w:r>
      <w:r w:rsidR="00BB6382">
        <w:t>Framework</w:t>
      </w:r>
      <w:r w:rsidR="00CD1B70" w:rsidRPr="00133BC2">
        <w:t xml:space="preserve"> that, that David, you might be referring to, but you can send us an email for further questions if you like on that one.</w:t>
      </w:r>
    </w:p>
    <w:p w14:paraId="0C1F4A8C" w14:textId="77777777" w:rsidR="00251DB0" w:rsidRPr="00133BC2" w:rsidRDefault="00251DB0" w:rsidP="00E70861">
      <w:pPr>
        <w:spacing w:after="0" w:line="360" w:lineRule="auto"/>
      </w:pPr>
    </w:p>
    <w:p w14:paraId="277BA145" w14:textId="77777777" w:rsidR="00CD1B70" w:rsidRDefault="00CD1B70" w:rsidP="00E70861">
      <w:pPr>
        <w:spacing w:after="0" w:line="360" w:lineRule="auto"/>
      </w:pPr>
      <w:r w:rsidRPr="00133BC2">
        <w:t xml:space="preserve">I might move on to our main game today, which is the </w:t>
      </w:r>
      <w:r w:rsidR="003A013D">
        <w:t>W</w:t>
      </w:r>
      <w:r w:rsidRPr="00133BC2">
        <w:t xml:space="preserve">orkforce </w:t>
      </w:r>
      <w:r w:rsidR="003A013D">
        <w:t>M</w:t>
      </w:r>
      <w:r w:rsidRPr="00133BC2">
        <w:t xml:space="preserve">anagement and </w:t>
      </w:r>
      <w:r w:rsidR="003A013D">
        <w:t>P</w:t>
      </w:r>
      <w:r w:rsidRPr="00133BC2">
        <w:t xml:space="preserve">lanning </w:t>
      </w:r>
      <w:r w:rsidR="003A013D">
        <w:t>T</w:t>
      </w:r>
      <w:r w:rsidRPr="00133BC2">
        <w:t>ool.</w:t>
      </w:r>
    </w:p>
    <w:p w14:paraId="4CE6A7B0" w14:textId="77777777" w:rsidR="00251DB0" w:rsidRPr="00133BC2" w:rsidRDefault="00251DB0" w:rsidP="00E70861">
      <w:pPr>
        <w:spacing w:after="0" w:line="360" w:lineRule="auto"/>
      </w:pPr>
    </w:p>
    <w:p w14:paraId="3305E04E" w14:textId="77777777" w:rsidR="00CD1B70" w:rsidRDefault="00CD1B70" w:rsidP="00E70861">
      <w:pPr>
        <w:spacing w:after="0" w:line="360" w:lineRule="auto"/>
      </w:pPr>
      <w:r w:rsidRPr="00133BC2">
        <w:t xml:space="preserve">So today we're focused on the </w:t>
      </w:r>
      <w:r w:rsidR="00BB6382">
        <w:t>W</w:t>
      </w:r>
      <w:r w:rsidRPr="00133BC2">
        <w:t xml:space="preserve">orkforce </w:t>
      </w:r>
      <w:r w:rsidR="00BB6382">
        <w:t>M</w:t>
      </w:r>
      <w:r w:rsidRPr="00133BC2">
        <w:t xml:space="preserve">anagement and </w:t>
      </w:r>
      <w:r w:rsidR="00BB6382">
        <w:t>P</w:t>
      </w:r>
      <w:r w:rsidRPr="00133BC2">
        <w:t xml:space="preserve">lanning </w:t>
      </w:r>
      <w:r w:rsidR="00BB6382">
        <w:t>T</w:t>
      </w:r>
      <w:r w:rsidRPr="00133BC2">
        <w:t>ool and this is one of the tools that's been developed primarily designed to support and guide small and medium size providers who might have limited specialist human resources support.</w:t>
      </w:r>
    </w:p>
    <w:p w14:paraId="037ACD7B" w14:textId="77777777" w:rsidR="0056311A" w:rsidRDefault="0056311A" w:rsidP="00E70861">
      <w:pPr>
        <w:spacing w:after="0" w:line="360" w:lineRule="auto"/>
      </w:pPr>
    </w:p>
    <w:p w14:paraId="1929A38E" w14:textId="77777777" w:rsidR="00CD1B70" w:rsidRDefault="00CD1B70" w:rsidP="00E70861">
      <w:pPr>
        <w:spacing w:after="0" w:line="360" w:lineRule="auto"/>
      </w:pPr>
      <w:r w:rsidRPr="00133BC2">
        <w:t>But it can also provide value to large organi</w:t>
      </w:r>
      <w:r w:rsidR="00251DB0">
        <w:t>s</w:t>
      </w:r>
      <w:r w:rsidRPr="00133BC2">
        <w:t>ations.</w:t>
      </w:r>
    </w:p>
    <w:p w14:paraId="6D743714" w14:textId="77777777" w:rsidR="00251DB0" w:rsidRPr="00133BC2" w:rsidRDefault="00251DB0" w:rsidP="00E70861">
      <w:pPr>
        <w:spacing w:after="0" w:line="360" w:lineRule="auto"/>
      </w:pPr>
    </w:p>
    <w:p w14:paraId="1E71F8D2" w14:textId="77777777" w:rsidR="00251DB0" w:rsidRDefault="00CD1B70" w:rsidP="00E70861">
      <w:pPr>
        <w:spacing w:after="0" w:line="360" w:lineRule="auto"/>
      </w:pPr>
      <w:r w:rsidRPr="00133BC2">
        <w:t>So if you're new to workforce planning, you can use the tool to guid</w:t>
      </w:r>
      <w:r w:rsidR="00BB6382">
        <w:t>e you on what data you might want to</w:t>
      </w:r>
      <w:r w:rsidRPr="00133BC2">
        <w:t xml:space="preserve"> collect and how you can use it to inform your decisions a</w:t>
      </w:r>
      <w:r w:rsidR="00251DB0">
        <w:t>bout the workforce you need now and in the future.</w:t>
      </w:r>
    </w:p>
    <w:p w14:paraId="15636230" w14:textId="77777777" w:rsidR="00251DB0" w:rsidRDefault="00251DB0" w:rsidP="00E70861">
      <w:pPr>
        <w:spacing w:after="0" w:line="360" w:lineRule="auto"/>
      </w:pPr>
    </w:p>
    <w:p w14:paraId="20BA935F" w14:textId="77777777" w:rsidR="00CD1B70" w:rsidRDefault="00251DB0" w:rsidP="00E70861">
      <w:pPr>
        <w:spacing w:after="0" w:line="360" w:lineRule="auto"/>
      </w:pPr>
      <w:r>
        <w:t>I</w:t>
      </w:r>
      <w:r w:rsidR="00CD1B70" w:rsidRPr="00133BC2">
        <w:t xml:space="preserve">f you're more experienced or already have an established workforce planning process, then you can use the tool to prompt you to explore aspects of workforce planning that you might not have looked at in detail before and use it to find out how to use the </w:t>
      </w:r>
      <w:r w:rsidR="00561618">
        <w:t>W</w:t>
      </w:r>
      <w:r w:rsidR="00CD1B70" w:rsidRPr="00133BC2">
        <w:t xml:space="preserve">orkforce </w:t>
      </w:r>
      <w:r w:rsidR="00561618">
        <w:t>C</w:t>
      </w:r>
      <w:r w:rsidR="00CD1B70" w:rsidRPr="00133BC2">
        <w:t xml:space="preserve">apability </w:t>
      </w:r>
      <w:r w:rsidR="00BB6382">
        <w:t>Framework</w:t>
      </w:r>
      <w:r w:rsidR="00CD1B70" w:rsidRPr="00133BC2">
        <w:t xml:space="preserve"> to strengthen any current planning processes that you might have.</w:t>
      </w:r>
    </w:p>
    <w:p w14:paraId="30B46560" w14:textId="77777777" w:rsidR="00251DB0" w:rsidRPr="00133BC2" w:rsidRDefault="00251DB0" w:rsidP="00E70861">
      <w:pPr>
        <w:spacing w:after="0" w:line="360" w:lineRule="auto"/>
      </w:pPr>
    </w:p>
    <w:p w14:paraId="13A1E0C1" w14:textId="77777777" w:rsidR="00CD1B70" w:rsidRPr="00133BC2" w:rsidRDefault="00CD1B70" w:rsidP="00E70861">
      <w:pPr>
        <w:spacing w:after="0" w:line="360" w:lineRule="auto"/>
      </w:pPr>
      <w:r w:rsidRPr="00133BC2">
        <w:t>And while the tool has been designed to respond to the specific needs of the disability sector, it can equally be used and is relevant to organi</w:t>
      </w:r>
      <w:r w:rsidR="00251DB0">
        <w:t>s</w:t>
      </w:r>
      <w:r w:rsidRPr="00133BC2">
        <w:t>ation</w:t>
      </w:r>
      <w:r w:rsidR="0056311A">
        <w:t>s</w:t>
      </w:r>
      <w:r w:rsidRPr="00133BC2">
        <w:t xml:space="preserve"> in the wider care and support sector.</w:t>
      </w:r>
    </w:p>
    <w:p w14:paraId="44380D87" w14:textId="77777777" w:rsidR="00CD1B70" w:rsidRPr="00133BC2" w:rsidRDefault="00CD1B70" w:rsidP="00E70861">
      <w:pPr>
        <w:spacing w:after="0" w:line="360" w:lineRule="auto"/>
      </w:pPr>
      <w:r w:rsidRPr="00133BC2">
        <w:t> </w:t>
      </w:r>
    </w:p>
    <w:p w14:paraId="356BBD79" w14:textId="77777777" w:rsidR="00CD1B70" w:rsidRDefault="00CD1B70" w:rsidP="00E70861">
      <w:pPr>
        <w:spacing w:after="0" w:line="360" w:lineRule="auto"/>
      </w:pPr>
      <w:r w:rsidRPr="00133BC2">
        <w:t>So I will just note that we have recently reviewed and updated this particular tool.</w:t>
      </w:r>
    </w:p>
    <w:p w14:paraId="0150A51A" w14:textId="77777777" w:rsidR="00420601" w:rsidRPr="00133BC2" w:rsidRDefault="00420601" w:rsidP="00E70861">
      <w:pPr>
        <w:spacing w:after="0" w:line="360" w:lineRule="auto"/>
      </w:pPr>
    </w:p>
    <w:p w14:paraId="0DDA7744" w14:textId="77777777" w:rsidR="00CD1B70" w:rsidRDefault="00CD1B70" w:rsidP="00E70861">
      <w:pPr>
        <w:spacing w:after="0" w:line="360" w:lineRule="auto"/>
      </w:pPr>
      <w:r w:rsidRPr="00133BC2">
        <w:t>So if you have previously downloaded the tool or used the tool, we recommend that you could re</w:t>
      </w:r>
      <w:r w:rsidR="00420601">
        <w:t>-</w:t>
      </w:r>
      <w:r w:rsidRPr="00133BC2">
        <w:t>download the updated version when you next go through your planning processes.</w:t>
      </w:r>
    </w:p>
    <w:p w14:paraId="111E349D" w14:textId="77777777" w:rsidR="00420601" w:rsidRPr="00133BC2" w:rsidRDefault="00420601" w:rsidP="00E70861">
      <w:pPr>
        <w:spacing w:after="0" w:line="360" w:lineRule="auto"/>
      </w:pPr>
    </w:p>
    <w:p w14:paraId="4ED51FE6" w14:textId="3F2B69FE" w:rsidR="00CD1B70" w:rsidRDefault="00CD1B70" w:rsidP="00E70861">
      <w:pPr>
        <w:spacing w:after="0" w:line="360" w:lineRule="auto"/>
      </w:pPr>
      <w:r w:rsidRPr="00133BC2">
        <w:t xml:space="preserve">So the tool is really there, </w:t>
      </w:r>
      <w:r w:rsidR="00420601">
        <w:t>as I said, for small</w:t>
      </w:r>
      <w:r w:rsidR="0056311A">
        <w:t>-</w:t>
      </w:r>
      <w:r w:rsidR="00420601">
        <w:t>to</w:t>
      </w:r>
      <w:r w:rsidR="0056311A">
        <w:t>-</w:t>
      </w:r>
      <w:r w:rsidR="00420601">
        <w:t xml:space="preserve">medium size </w:t>
      </w:r>
      <w:r w:rsidRPr="00133BC2">
        <w:t>providers, it's a tool to support providers, to plan and manage their workforce and it really supports a strategic design focus</w:t>
      </w:r>
      <w:r w:rsidR="00BB6382">
        <w:t xml:space="preserve">, it </w:t>
      </w:r>
      <w:r w:rsidRPr="00133BC2">
        <w:t>supports an evidence based focuses</w:t>
      </w:r>
      <w:r w:rsidR="00BB6382">
        <w:t xml:space="preserve"> well in the collection of data, a</w:t>
      </w:r>
      <w:r w:rsidRPr="00133BC2">
        <w:t>nd it can be a bit of a checklist.</w:t>
      </w:r>
    </w:p>
    <w:p w14:paraId="613586DE" w14:textId="77777777" w:rsidR="00420601" w:rsidRPr="00133BC2" w:rsidRDefault="00420601" w:rsidP="00E70861">
      <w:pPr>
        <w:spacing w:after="0" w:line="360" w:lineRule="auto"/>
      </w:pPr>
    </w:p>
    <w:p w14:paraId="5D83DFBE" w14:textId="77777777" w:rsidR="00420601" w:rsidRDefault="00420601" w:rsidP="00E70861">
      <w:pPr>
        <w:spacing w:after="0" w:line="360" w:lineRule="auto"/>
      </w:pPr>
      <w:r>
        <w:t>Y</w:t>
      </w:r>
      <w:r w:rsidR="00CD1B70" w:rsidRPr="00133BC2">
        <w:t>ou don't have to necessarily fill it in to use it,</w:t>
      </w:r>
      <w:r>
        <w:t xml:space="preserve"> but you can use it as a guide.</w:t>
      </w:r>
    </w:p>
    <w:p w14:paraId="272B67D9" w14:textId="77777777" w:rsidR="00420601" w:rsidRDefault="00420601" w:rsidP="00E70861">
      <w:pPr>
        <w:spacing w:after="0" w:line="360" w:lineRule="auto"/>
      </w:pPr>
    </w:p>
    <w:p w14:paraId="473BB1EB" w14:textId="7F8E0405" w:rsidR="00CD1B70" w:rsidRDefault="00420601" w:rsidP="00E70861">
      <w:pPr>
        <w:spacing w:after="0" w:line="360" w:lineRule="auto"/>
      </w:pPr>
      <w:r>
        <w:t>S</w:t>
      </w:r>
      <w:r w:rsidR="00CD1B70" w:rsidRPr="00133BC2">
        <w:t>o I'll just talk a little bit about the way the tool is structured</w:t>
      </w:r>
      <w:r w:rsidR="0056311A">
        <w:t>.</w:t>
      </w:r>
      <w:r w:rsidR="00CD1B70" w:rsidRPr="00133BC2">
        <w:t xml:space="preserve"> </w:t>
      </w:r>
      <w:r w:rsidR="0056311A">
        <w:t>S</w:t>
      </w:r>
      <w:r w:rsidR="00CD1B70" w:rsidRPr="00133BC2">
        <w:t xml:space="preserve">o it is an Excel spreadsheet which you download from the </w:t>
      </w:r>
      <w:r w:rsidR="00BB6382">
        <w:t>Framework</w:t>
      </w:r>
      <w:r w:rsidR="00CD1B70" w:rsidRPr="00133BC2">
        <w:t xml:space="preserve"> website.</w:t>
      </w:r>
    </w:p>
    <w:p w14:paraId="58256627" w14:textId="77777777" w:rsidR="00420601" w:rsidRPr="00133BC2" w:rsidRDefault="00420601" w:rsidP="00E70861">
      <w:pPr>
        <w:spacing w:after="0" w:line="360" w:lineRule="auto"/>
      </w:pPr>
    </w:p>
    <w:p w14:paraId="2DCCC195" w14:textId="77777777" w:rsidR="00CD1B70" w:rsidRDefault="00CD1B70" w:rsidP="00E70861">
      <w:pPr>
        <w:spacing w:after="0" w:line="360" w:lineRule="auto"/>
      </w:pPr>
      <w:r w:rsidRPr="00133BC2">
        <w:t>The tool itself is then a</w:t>
      </w:r>
      <w:r w:rsidR="0056311A">
        <w:t>vaila</w:t>
      </w:r>
      <w:r w:rsidRPr="00133BC2">
        <w:t>ble for you to be used in whichever way you want.</w:t>
      </w:r>
    </w:p>
    <w:p w14:paraId="232B3BAF" w14:textId="77777777" w:rsidR="00420601" w:rsidRPr="00133BC2" w:rsidRDefault="00420601" w:rsidP="00E70861">
      <w:pPr>
        <w:spacing w:after="0" w:line="360" w:lineRule="auto"/>
      </w:pPr>
    </w:p>
    <w:p w14:paraId="4C9D7826" w14:textId="77777777" w:rsidR="00CD1B70" w:rsidRDefault="00CD1B70" w:rsidP="00E70861">
      <w:pPr>
        <w:spacing w:after="0" w:line="360" w:lineRule="auto"/>
      </w:pPr>
      <w:r w:rsidRPr="00133BC2">
        <w:t>It's not something which the Commission holds.</w:t>
      </w:r>
    </w:p>
    <w:p w14:paraId="50171FE6" w14:textId="77777777" w:rsidR="00420601" w:rsidRPr="00133BC2" w:rsidRDefault="00420601" w:rsidP="00E70861">
      <w:pPr>
        <w:spacing w:after="0" w:line="360" w:lineRule="auto"/>
      </w:pPr>
    </w:p>
    <w:p w14:paraId="14AAABE5" w14:textId="3C7F4946" w:rsidR="00420601" w:rsidRDefault="00CD1B70" w:rsidP="00E70861">
      <w:pPr>
        <w:spacing w:after="0" w:line="360" w:lineRule="auto"/>
      </w:pPr>
      <w:r w:rsidRPr="00133BC2">
        <w:t>It's not something which the N</w:t>
      </w:r>
      <w:r w:rsidR="00420601">
        <w:t>D</w:t>
      </w:r>
      <w:r w:rsidRPr="00133BC2">
        <w:t>IS Commission will expect from you at all.</w:t>
      </w:r>
      <w:r w:rsidR="00C577C5">
        <w:t xml:space="preserve"> </w:t>
      </w:r>
      <w:r w:rsidRPr="00133BC2">
        <w:t>It's there as something to help support you to do that workforce planning</w:t>
      </w:r>
      <w:r w:rsidR="00420601">
        <w:t>.</w:t>
      </w:r>
    </w:p>
    <w:p w14:paraId="72912BAF" w14:textId="77777777" w:rsidR="00561618" w:rsidRDefault="00561618" w:rsidP="00E70861">
      <w:pPr>
        <w:spacing w:after="0" w:line="360" w:lineRule="auto"/>
      </w:pPr>
    </w:p>
    <w:p w14:paraId="4645BAF4" w14:textId="74749BF9" w:rsidR="00420601" w:rsidRDefault="00420601" w:rsidP="00E70861">
      <w:pPr>
        <w:spacing w:after="0" w:line="360" w:lineRule="auto"/>
      </w:pPr>
      <w:r>
        <w:t>W</w:t>
      </w:r>
      <w:r w:rsidR="00CD1B70" w:rsidRPr="00133BC2">
        <w:t xml:space="preserve">hen you have a look at the tool and open it up, it's split into </w:t>
      </w:r>
      <w:r>
        <w:t>five</w:t>
      </w:r>
      <w:r w:rsidR="00CD1B70" w:rsidRPr="00133BC2">
        <w:t xml:space="preserve"> main sections and w</w:t>
      </w:r>
      <w:r w:rsidR="0056311A">
        <w:t>i</w:t>
      </w:r>
      <w:r w:rsidR="00CD1B70" w:rsidRPr="00133BC2">
        <w:t>ll guide you.</w:t>
      </w:r>
    </w:p>
    <w:p w14:paraId="7C220F82" w14:textId="77777777" w:rsidR="00420601" w:rsidRDefault="00420601" w:rsidP="00E70861">
      <w:pPr>
        <w:spacing w:after="0" w:line="360" w:lineRule="auto"/>
      </w:pPr>
    </w:p>
    <w:p w14:paraId="41B9EB82" w14:textId="1D13A1B2" w:rsidR="00CD1B70" w:rsidRPr="00133BC2" w:rsidRDefault="00CD1B70" w:rsidP="00E70861">
      <w:pPr>
        <w:spacing w:after="0" w:line="360" w:lineRule="auto"/>
      </w:pPr>
      <w:r w:rsidRPr="00133BC2">
        <w:t>Each section guides you through a particular process, so there's reviewing your business goals, which is the very first part of the tool, and that's where you can identify what your organi</w:t>
      </w:r>
      <w:r w:rsidR="00420601">
        <w:t>s</w:t>
      </w:r>
      <w:r w:rsidRPr="00133BC2">
        <w:t>ation's business goals are in service delivery</w:t>
      </w:r>
      <w:r w:rsidR="00420601">
        <w:t>,</w:t>
      </w:r>
      <w:r w:rsidRPr="00133BC2">
        <w:t xml:space="preserve"> in your workplace culture and in your workforce capability, which is also related to the quality indicator.</w:t>
      </w:r>
    </w:p>
    <w:p w14:paraId="148CA8AE" w14:textId="77777777" w:rsidR="00CD1B70" w:rsidRPr="00133BC2" w:rsidRDefault="00CD1B70" w:rsidP="00E70861">
      <w:pPr>
        <w:spacing w:after="0" w:line="360" w:lineRule="auto"/>
      </w:pPr>
    </w:p>
    <w:p w14:paraId="732FD581" w14:textId="77777777" w:rsidR="00CD1B70" w:rsidRDefault="00CD1B70" w:rsidP="00E70861">
      <w:pPr>
        <w:spacing w:after="0" w:line="360" w:lineRule="auto"/>
      </w:pPr>
      <w:r w:rsidRPr="00133BC2">
        <w:t xml:space="preserve">The </w:t>
      </w:r>
      <w:r w:rsidR="00420601">
        <w:t>Part A,</w:t>
      </w:r>
      <w:r w:rsidRPr="00133BC2">
        <w:t xml:space="preserve"> the Workforce Management </w:t>
      </w:r>
      <w:r w:rsidR="00561618">
        <w:t>A</w:t>
      </w:r>
      <w:r w:rsidRPr="00133BC2">
        <w:t>ssessment</w:t>
      </w:r>
      <w:r w:rsidR="00561618">
        <w:t>,</w:t>
      </w:r>
      <w:r w:rsidRPr="00133BC2">
        <w:t xml:space="preserve"> is there to support you to review your workforce characteristics.</w:t>
      </w:r>
    </w:p>
    <w:p w14:paraId="0D1E9BD8" w14:textId="77777777" w:rsidR="00420601" w:rsidRPr="00133BC2" w:rsidRDefault="00420601" w:rsidP="00E70861">
      <w:pPr>
        <w:spacing w:after="0" w:line="360" w:lineRule="auto"/>
      </w:pPr>
    </w:p>
    <w:p w14:paraId="6A4D692F" w14:textId="77777777" w:rsidR="00CD1B70" w:rsidRDefault="00BB6382" w:rsidP="00E70861">
      <w:pPr>
        <w:spacing w:after="0" w:line="360" w:lineRule="auto"/>
      </w:pPr>
      <w:r>
        <w:t>T</w:t>
      </w:r>
      <w:r w:rsidR="00CD1B70" w:rsidRPr="00133BC2">
        <w:t>hat goes into what your characteristics are, what the culture is and the capabilities that you currently have</w:t>
      </w:r>
      <w:r>
        <w:t>, a</w:t>
      </w:r>
      <w:r w:rsidR="00CD1B70" w:rsidRPr="00133BC2">
        <w:t>nd it asks questions that get you to consider how well those things are supporting achieving your business goals.</w:t>
      </w:r>
    </w:p>
    <w:p w14:paraId="36C9275C" w14:textId="77777777" w:rsidR="00420601" w:rsidRPr="00133BC2" w:rsidRDefault="00420601" w:rsidP="00E70861">
      <w:pPr>
        <w:spacing w:after="0" w:line="360" w:lineRule="auto"/>
      </w:pPr>
    </w:p>
    <w:p w14:paraId="5DF7D4DA" w14:textId="77777777" w:rsidR="00CD1B70" w:rsidRDefault="00CD1B70" w:rsidP="00E70861">
      <w:pPr>
        <w:spacing w:after="0" w:line="360" w:lineRule="auto"/>
      </w:pPr>
      <w:r w:rsidRPr="00133BC2">
        <w:t xml:space="preserve">So when you fill in </w:t>
      </w:r>
      <w:r w:rsidR="00420601">
        <w:t>P</w:t>
      </w:r>
      <w:r w:rsidRPr="00133BC2">
        <w:t>art A, there's lots of detailed questions there that ask you what you'r</w:t>
      </w:r>
      <w:r w:rsidR="00420601">
        <w:t>e doing to support those things t</w:t>
      </w:r>
      <w:r w:rsidRPr="00133BC2">
        <w:t>o be able to happen and what your workforce characteristics and culture and capabilities currently are.</w:t>
      </w:r>
    </w:p>
    <w:p w14:paraId="07ADA6A3" w14:textId="77777777" w:rsidR="00420601" w:rsidRPr="00133BC2" w:rsidRDefault="00420601" w:rsidP="00E70861">
      <w:pPr>
        <w:spacing w:after="0" w:line="360" w:lineRule="auto"/>
      </w:pPr>
    </w:p>
    <w:p w14:paraId="2BDE5CDC" w14:textId="315E1834" w:rsidR="00CD1B70" w:rsidRDefault="00CD1B70" w:rsidP="00E70861">
      <w:pPr>
        <w:spacing w:after="0" w:line="360" w:lineRule="auto"/>
      </w:pPr>
      <w:r w:rsidRPr="00133BC2">
        <w:t>It also gets you to look at the data that you have so that you can plan for the size and type of workforce that you're go</w:t>
      </w:r>
      <w:r w:rsidR="00C577C5">
        <w:t>ing to</w:t>
      </w:r>
      <w:r w:rsidRPr="00133BC2">
        <w:t xml:space="preserve"> need to achieve your business goals.</w:t>
      </w:r>
    </w:p>
    <w:p w14:paraId="0C9D2CC1" w14:textId="77777777" w:rsidR="00420601" w:rsidRPr="00133BC2" w:rsidRDefault="00420601" w:rsidP="00E70861">
      <w:pPr>
        <w:spacing w:after="0" w:line="360" w:lineRule="auto"/>
      </w:pPr>
    </w:p>
    <w:p w14:paraId="04CAB0DF" w14:textId="152EF0D9" w:rsidR="00CD1B70" w:rsidRDefault="00CD1B70" w:rsidP="00E70861">
      <w:pPr>
        <w:spacing w:after="0" w:line="360" w:lineRule="auto"/>
      </w:pPr>
      <w:r w:rsidRPr="00133BC2">
        <w:t>So that's in Part B on workforce metrics</w:t>
      </w:r>
      <w:r w:rsidR="005071A1">
        <w:t>, a</w:t>
      </w:r>
      <w:r w:rsidRPr="00133BC2">
        <w:t xml:space="preserve">nd there's also some suggestions of where and how you might find the data that you need for your workforce, and that data can be things </w:t>
      </w:r>
      <w:r w:rsidRPr="00133BC2">
        <w:lastRenderedPageBreak/>
        <w:t>like your incident reporting</w:t>
      </w:r>
      <w:r w:rsidR="00420601">
        <w:t>,</w:t>
      </w:r>
      <w:r w:rsidRPr="00133BC2">
        <w:t xml:space="preserve"> the data about your participants that you're supporting</w:t>
      </w:r>
      <w:r w:rsidR="005071A1">
        <w:t>, s</w:t>
      </w:r>
      <w:r w:rsidRPr="00133BC2">
        <w:t>o data on what participant needs are</w:t>
      </w:r>
      <w:r w:rsidR="00420601">
        <w:t>,</w:t>
      </w:r>
      <w:r w:rsidRPr="00133BC2">
        <w:t xml:space="preserve"> data on what qualifications you're workers might have</w:t>
      </w:r>
      <w:r w:rsidR="00420601">
        <w:t>,</w:t>
      </w:r>
      <w:r w:rsidRPr="00133BC2">
        <w:t xml:space="preserve"> data on how workers are, how satisfied they are with the work they're doing and the training they get</w:t>
      </w:r>
      <w:r w:rsidR="00420601">
        <w:t>, ho</w:t>
      </w:r>
      <w:r w:rsidRPr="00133BC2">
        <w:t>w satisfied participants might be, for example.</w:t>
      </w:r>
    </w:p>
    <w:p w14:paraId="6EF01CCC" w14:textId="77777777" w:rsidR="00420601" w:rsidRPr="00133BC2" w:rsidRDefault="00420601" w:rsidP="00E70861">
      <w:pPr>
        <w:spacing w:after="0" w:line="360" w:lineRule="auto"/>
      </w:pPr>
    </w:p>
    <w:p w14:paraId="0C8DAA62" w14:textId="77777777" w:rsidR="00CD1B70" w:rsidRDefault="00CD1B70" w:rsidP="00E70861">
      <w:pPr>
        <w:spacing w:after="0" w:line="360" w:lineRule="auto"/>
      </w:pPr>
      <w:r w:rsidRPr="00133BC2">
        <w:t>But it's also like by doing that Part B and those workforce metrics, you're able to have a look at where there might be gaps in your workforce or gaps in your data as well.</w:t>
      </w:r>
    </w:p>
    <w:p w14:paraId="31CE3736" w14:textId="77777777" w:rsidR="00420601" w:rsidRPr="00133BC2" w:rsidRDefault="00420601" w:rsidP="00E70861">
      <w:pPr>
        <w:spacing w:after="0" w:line="360" w:lineRule="auto"/>
      </w:pPr>
    </w:p>
    <w:p w14:paraId="4F28E2A4" w14:textId="77777777" w:rsidR="00CD1B70" w:rsidRDefault="00CD1B70" w:rsidP="00E70861">
      <w:pPr>
        <w:spacing w:after="0" w:line="360" w:lineRule="auto"/>
      </w:pPr>
      <w:r w:rsidRPr="00133BC2">
        <w:t xml:space="preserve">And then </w:t>
      </w:r>
      <w:r w:rsidR="00420601">
        <w:t>P</w:t>
      </w:r>
      <w:r w:rsidRPr="00133BC2">
        <w:t>art C provides a number of questions to help you review your priorities and develop some strategies to address them.</w:t>
      </w:r>
    </w:p>
    <w:p w14:paraId="6E8B871D" w14:textId="77777777" w:rsidR="00420601" w:rsidRPr="00133BC2" w:rsidRDefault="00420601" w:rsidP="00E70861">
      <w:pPr>
        <w:spacing w:after="0" w:line="360" w:lineRule="auto"/>
      </w:pPr>
    </w:p>
    <w:p w14:paraId="79CB660F" w14:textId="77777777" w:rsidR="00CD1B70" w:rsidRDefault="00CD1B70" w:rsidP="00E70861">
      <w:pPr>
        <w:spacing w:after="0" w:line="360" w:lineRule="auto"/>
      </w:pPr>
      <w:r w:rsidRPr="00133BC2">
        <w:t>And then as you're filling those things in, the tool uses that information that you enter to develop a workforce plan that summari</w:t>
      </w:r>
      <w:r w:rsidR="005071A1">
        <w:t>s</w:t>
      </w:r>
      <w:r w:rsidRPr="00133BC2">
        <w:t>es your workforce priorities and the strategies that you've highlighted that you will use to address them.</w:t>
      </w:r>
    </w:p>
    <w:p w14:paraId="0B17377A" w14:textId="77777777" w:rsidR="00420601" w:rsidRPr="00133BC2" w:rsidRDefault="00420601" w:rsidP="00E70861">
      <w:pPr>
        <w:spacing w:after="0" w:line="360" w:lineRule="auto"/>
      </w:pPr>
    </w:p>
    <w:p w14:paraId="14B7F7B3" w14:textId="44DA7DBD" w:rsidR="00CD1B70" w:rsidRDefault="00CD1B70" w:rsidP="00E70861">
      <w:pPr>
        <w:spacing w:after="0" w:line="360" w:lineRule="auto"/>
      </w:pPr>
      <w:r w:rsidRPr="00133BC2">
        <w:t xml:space="preserve">So you don't need to complete all the sections, you may only want to complete </w:t>
      </w:r>
      <w:r w:rsidR="0056311A">
        <w:t>P</w:t>
      </w:r>
      <w:r w:rsidRPr="00133BC2">
        <w:t xml:space="preserve">art A and then go straight to </w:t>
      </w:r>
      <w:r w:rsidR="00420601">
        <w:t>P</w:t>
      </w:r>
      <w:r w:rsidRPr="00133BC2">
        <w:t>art C to develop strategies.</w:t>
      </w:r>
    </w:p>
    <w:p w14:paraId="70A6403A" w14:textId="77777777" w:rsidR="00561618" w:rsidRPr="00133BC2" w:rsidRDefault="00561618" w:rsidP="00E70861">
      <w:pPr>
        <w:spacing w:after="0" w:line="360" w:lineRule="auto"/>
      </w:pPr>
    </w:p>
    <w:p w14:paraId="34FAE5BC" w14:textId="77777777" w:rsidR="00CD1B70" w:rsidRDefault="00CD1B70" w:rsidP="00E70861">
      <w:pPr>
        <w:spacing w:after="0" w:line="360" w:lineRule="auto"/>
      </w:pPr>
      <w:r w:rsidRPr="00133BC2">
        <w:t>Or you might not complete any sections straight away, but use the questions in the sections as a catalyst to get managers and leaders together for a planning day, for example.</w:t>
      </w:r>
    </w:p>
    <w:p w14:paraId="184C3018" w14:textId="77777777" w:rsidR="005071A1" w:rsidRDefault="005071A1" w:rsidP="00E70861">
      <w:pPr>
        <w:spacing w:after="0" w:line="360" w:lineRule="auto"/>
      </w:pPr>
    </w:p>
    <w:p w14:paraId="3DDDD78B" w14:textId="77777777" w:rsidR="00CD1B70" w:rsidRDefault="00CD1B70" w:rsidP="00E70861">
      <w:pPr>
        <w:spacing w:after="0" w:line="360" w:lineRule="auto"/>
      </w:pPr>
      <w:r w:rsidRPr="00133BC2">
        <w:t xml:space="preserve">Or you might do </w:t>
      </w:r>
      <w:r w:rsidR="00420601">
        <w:t>P</w:t>
      </w:r>
      <w:r w:rsidRPr="00133BC2">
        <w:t>art A, then do a bit of a planning day before doing Part B or vice ver</w:t>
      </w:r>
      <w:r w:rsidR="00420601">
        <w:t>sa.</w:t>
      </w:r>
    </w:p>
    <w:p w14:paraId="02A2CCA3" w14:textId="77777777" w:rsidR="00420601" w:rsidRPr="00133BC2" w:rsidRDefault="00420601" w:rsidP="00E70861">
      <w:pPr>
        <w:spacing w:after="0" w:line="360" w:lineRule="auto"/>
      </w:pPr>
    </w:p>
    <w:p w14:paraId="3A913439" w14:textId="77777777" w:rsidR="00CD1B70" w:rsidRDefault="00CD1B70" w:rsidP="00E70861">
      <w:pPr>
        <w:spacing w:after="0" w:line="360" w:lineRule="auto"/>
      </w:pPr>
      <w:r w:rsidRPr="00133BC2">
        <w:t>So it's very much there to use how you want, but then that last section is where</w:t>
      </w:r>
      <w:r w:rsidR="0056311A">
        <w:t>,</w:t>
      </w:r>
      <w:r w:rsidRPr="00133BC2">
        <w:t xml:space="preserve"> depending on what you've put in, it will automatically fill in that </w:t>
      </w:r>
      <w:r w:rsidR="005071A1">
        <w:t>W</w:t>
      </w:r>
      <w:r w:rsidRPr="00133BC2">
        <w:t xml:space="preserve">orkforce </w:t>
      </w:r>
      <w:r w:rsidR="005071A1">
        <w:t>P</w:t>
      </w:r>
      <w:r w:rsidRPr="00133BC2">
        <w:t>lan that you can then use.</w:t>
      </w:r>
    </w:p>
    <w:p w14:paraId="6F8D5296" w14:textId="77777777" w:rsidR="00420601" w:rsidRPr="00133BC2" w:rsidRDefault="00420601" w:rsidP="00E70861">
      <w:pPr>
        <w:spacing w:after="0" w:line="360" w:lineRule="auto"/>
      </w:pPr>
    </w:p>
    <w:p w14:paraId="1BA63A35" w14:textId="77777777" w:rsidR="00CD1B70" w:rsidRDefault="00CD1B70" w:rsidP="00E70861">
      <w:pPr>
        <w:spacing w:after="0" w:line="360" w:lineRule="auto"/>
      </w:pPr>
      <w:r w:rsidRPr="00133BC2">
        <w:t>So a little bit about how you can navigate through the tool.</w:t>
      </w:r>
    </w:p>
    <w:p w14:paraId="5313C484" w14:textId="77777777" w:rsidR="00420601" w:rsidRPr="00133BC2" w:rsidRDefault="00420601" w:rsidP="00E70861">
      <w:pPr>
        <w:spacing w:after="0" w:line="360" w:lineRule="auto"/>
      </w:pPr>
    </w:p>
    <w:p w14:paraId="3866DDCF" w14:textId="77777777" w:rsidR="00CD1B70" w:rsidRDefault="00CD1B70" w:rsidP="00E70861">
      <w:pPr>
        <w:spacing w:after="0" w:line="360" w:lineRule="auto"/>
      </w:pPr>
      <w:r w:rsidRPr="00133BC2">
        <w:t>As you can see, there's expandable interactive menus.</w:t>
      </w:r>
    </w:p>
    <w:p w14:paraId="5D583094" w14:textId="77777777" w:rsidR="00420601" w:rsidRPr="00133BC2" w:rsidRDefault="00420601" w:rsidP="00E70861">
      <w:pPr>
        <w:spacing w:after="0" w:line="360" w:lineRule="auto"/>
      </w:pPr>
    </w:p>
    <w:p w14:paraId="1B4C8A90" w14:textId="77777777" w:rsidR="00CD1B70" w:rsidRDefault="00CD1B70" w:rsidP="00E70861">
      <w:pPr>
        <w:spacing w:after="0" w:line="360" w:lineRule="auto"/>
      </w:pPr>
      <w:r w:rsidRPr="00133BC2">
        <w:t>So when you open the Excel spreadsheet across the top of the page, you can see these colour coded expandable sections</w:t>
      </w:r>
      <w:r w:rsidR="00420601">
        <w:t xml:space="preserve"> t</w:t>
      </w:r>
      <w:r w:rsidRPr="00133BC2">
        <w:t>hat are at the top of each page of the tool.</w:t>
      </w:r>
    </w:p>
    <w:p w14:paraId="626C8642" w14:textId="77777777" w:rsidR="00420601" w:rsidRPr="00133BC2" w:rsidRDefault="00420601" w:rsidP="00E70861">
      <w:pPr>
        <w:spacing w:after="0" w:line="360" w:lineRule="auto"/>
      </w:pPr>
    </w:p>
    <w:p w14:paraId="78678AE8" w14:textId="77777777" w:rsidR="00420601" w:rsidRDefault="00CD1B70" w:rsidP="00E70861">
      <w:pPr>
        <w:spacing w:after="0" w:line="360" w:lineRule="auto"/>
      </w:pPr>
      <w:r w:rsidRPr="00133BC2">
        <w:t>So when you click on a menu button, it allows you to easily move through each section and step of the tool</w:t>
      </w:r>
      <w:r w:rsidR="00420601">
        <w:t xml:space="preserve">. </w:t>
      </w:r>
    </w:p>
    <w:p w14:paraId="3748ECEE" w14:textId="77777777" w:rsidR="00420601" w:rsidRDefault="00420601" w:rsidP="00E70861">
      <w:pPr>
        <w:spacing w:after="0" w:line="360" w:lineRule="auto"/>
      </w:pPr>
    </w:p>
    <w:p w14:paraId="03B629AD" w14:textId="77777777" w:rsidR="00CD1B70" w:rsidRDefault="00420601" w:rsidP="00E70861">
      <w:pPr>
        <w:spacing w:after="0" w:line="360" w:lineRule="auto"/>
      </w:pPr>
      <w:r>
        <w:lastRenderedPageBreak/>
        <w:t>S</w:t>
      </w:r>
      <w:r w:rsidR="00CD1B70" w:rsidRPr="00133BC2">
        <w:t>o you can see here</w:t>
      </w:r>
      <w:r w:rsidR="005071A1">
        <w:t>,</w:t>
      </w:r>
      <w:r w:rsidR="00CD1B70" w:rsidRPr="00133BC2">
        <w:t xml:space="preserve"> for example</w:t>
      </w:r>
      <w:r w:rsidR="005071A1">
        <w:t>,</w:t>
      </w:r>
      <w:r w:rsidR="00CD1B70" w:rsidRPr="00133BC2">
        <w:t xml:space="preserve"> we have that if you've clicked on home and then if you click on Part B, it expands out what the steps are in Part B.</w:t>
      </w:r>
    </w:p>
    <w:p w14:paraId="7E6982B3" w14:textId="77777777" w:rsidR="00420601" w:rsidRPr="00133BC2" w:rsidRDefault="00420601" w:rsidP="00E70861">
      <w:pPr>
        <w:spacing w:after="0" w:line="360" w:lineRule="auto"/>
      </w:pPr>
    </w:p>
    <w:p w14:paraId="30C7F75A" w14:textId="479A3016" w:rsidR="00CD1B70" w:rsidRDefault="00CD1B70" w:rsidP="00E70861">
      <w:pPr>
        <w:spacing w:after="0" w:line="360" w:lineRule="auto"/>
      </w:pPr>
      <w:r w:rsidRPr="00133BC2">
        <w:t>So all the different parts of the sections you need to fill out.</w:t>
      </w:r>
    </w:p>
    <w:p w14:paraId="026907F3" w14:textId="77777777" w:rsidR="00420601" w:rsidRPr="00133BC2" w:rsidRDefault="00420601" w:rsidP="00E70861">
      <w:pPr>
        <w:spacing w:after="0" w:line="360" w:lineRule="auto"/>
      </w:pPr>
    </w:p>
    <w:p w14:paraId="12629700" w14:textId="77777777" w:rsidR="00CD1B70" w:rsidRDefault="00CD1B70" w:rsidP="00E70861">
      <w:pPr>
        <w:spacing w:after="0" w:line="360" w:lineRule="auto"/>
      </w:pPr>
      <w:r w:rsidRPr="00133BC2">
        <w:t>So the workforce, you have the workforce, you need the gap analysis, et</w:t>
      </w:r>
      <w:r w:rsidR="00420601">
        <w:t xml:space="preserve"> </w:t>
      </w:r>
      <w:r w:rsidRPr="00133BC2">
        <w:t>cetera.</w:t>
      </w:r>
    </w:p>
    <w:p w14:paraId="6B47846F" w14:textId="77777777" w:rsidR="00420601" w:rsidRPr="00133BC2" w:rsidRDefault="00420601" w:rsidP="00E70861">
      <w:pPr>
        <w:spacing w:after="0" w:line="360" w:lineRule="auto"/>
      </w:pPr>
    </w:p>
    <w:p w14:paraId="31B09853" w14:textId="77777777" w:rsidR="00CD1B70" w:rsidRDefault="00CD1B70" w:rsidP="00E70861">
      <w:pPr>
        <w:spacing w:after="0" w:line="360" w:lineRule="auto"/>
      </w:pPr>
      <w:r w:rsidRPr="00133BC2">
        <w:t>And then as you enter information into those different parts, this is an example of how that populates your priorities and goes through.</w:t>
      </w:r>
    </w:p>
    <w:p w14:paraId="5ED087AF" w14:textId="77777777" w:rsidR="00420601" w:rsidRPr="00133BC2" w:rsidRDefault="00420601" w:rsidP="00E70861">
      <w:pPr>
        <w:spacing w:after="0" w:line="360" w:lineRule="auto"/>
      </w:pPr>
    </w:p>
    <w:p w14:paraId="00F2351F" w14:textId="77777777" w:rsidR="00CD1B70" w:rsidRDefault="00CD1B70" w:rsidP="00E70861">
      <w:pPr>
        <w:spacing w:after="0" w:line="360" w:lineRule="auto"/>
      </w:pPr>
      <w:r w:rsidRPr="00133BC2">
        <w:t>So as you can see here, it's just stepping through what that navigation and function looks like.</w:t>
      </w:r>
    </w:p>
    <w:p w14:paraId="66EC92FE" w14:textId="77777777" w:rsidR="0056311A" w:rsidRDefault="0056311A" w:rsidP="00E70861">
      <w:pPr>
        <w:spacing w:after="0" w:line="360" w:lineRule="auto"/>
      </w:pPr>
    </w:p>
    <w:p w14:paraId="1CD004FA" w14:textId="77777777" w:rsidR="00CD1B70" w:rsidRDefault="005071A1" w:rsidP="00E70861">
      <w:pPr>
        <w:spacing w:after="0" w:line="360" w:lineRule="auto"/>
      </w:pPr>
      <w:r>
        <w:t>I can g</w:t>
      </w:r>
      <w:r w:rsidR="00CD1B70" w:rsidRPr="00133BC2">
        <w:t>o through that again, just so that you can see what that looks like there.</w:t>
      </w:r>
    </w:p>
    <w:p w14:paraId="735B9C92" w14:textId="77777777" w:rsidR="00420601" w:rsidRPr="00133BC2" w:rsidRDefault="00420601" w:rsidP="00E70861">
      <w:pPr>
        <w:spacing w:after="0" w:line="360" w:lineRule="auto"/>
      </w:pPr>
    </w:p>
    <w:p w14:paraId="1C927E42" w14:textId="77777777" w:rsidR="00CD1B70" w:rsidRDefault="00CD1B70" w:rsidP="00E70861">
      <w:pPr>
        <w:spacing w:after="0" w:line="360" w:lineRule="auto"/>
      </w:pPr>
      <w:r w:rsidRPr="00133BC2">
        <w:t>So each part is expandable.</w:t>
      </w:r>
    </w:p>
    <w:p w14:paraId="3B026F23" w14:textId="77777777" w:rsidR="00420601" w:rsidRPr="00133BC2" w:rsidRDefault="00420601" w:rsidP="00E70861">
      <w:pPr>
        <w:spacing w:after="0" w:line="360" w:lineRule="auto"/>
      </w:pPr>
    </w:p>
    <w:p w14:paraId="676E5E4A" w14:textId="0D168B63" w:rsidR="00CD1B70" w:rsidRDefault="00CD1B70" w:rsidP="00E70861">
      <w:pPr>
        <w:spacing w:after="0" w:line="360" w:lineRule="auto"/>
      </w:pPr>
      <w:r w:rsidRPr="00133BC2">
        <w:t>Then you can enter the information under each part related to those questions and then that populates your priorities and the rationale in Part C</w:t>
      </w:r>
      <w:r w:rsidR="005071A1">
        <w:t>, a</w:t>
      </w:r>
      <w:r w:rsidRPr="00133BC2">
        <w:t xml:space="preserve">nd then combines with the strategies to populate the workforce plan at the end, which is then </w:t>
      </w:r>
      <w:r w:rsidR="0056311A">
        <w:t xml:space="preserve">a </w:t>
      </w:r>
      <w:r w:rsidRPr="00133BC2">
        <w:t>printable part that you can use.</w:t>
      </w:r>
    </w:p>
    <w:p w14:paraId="10242F27" w14:textId="77777777" w:rsidR="00420601" w:rsidRPr="00133BC2" w:rsidRDefault="00420601" w:rsidP="00E70861">
      <w:pPr>
        <w:spacing w:after="0" w:line="360" w:lineRule="auto"/>
      </w:pPr>
    </w:p>
    <w:p w14:paraId="57319EB8" w14:textId="77777777" w:rsidR="00CD1B70" w:rsidRPr="00133BC2" w:rsidRDefault="00CD1B70" w:rsidP="00E70861">
      <w:pPr>
        <w:spacing w:after="0" w:line="360" w:lineRule="auto"/>
      </w:pPr>
      <w:r w:rsidRPr="00133BC2">
        <w:t xml:space="preserve">So as you work through </w:t>
      </w:r>
      <w:r w:rsidR="00420601">
        <w:t>P</w:t>
      </w:r>
      <w:r w:rsidRPr="00133BC2">
        <w:t>arts A</w:t>
      </w:r>
      <w:r w:rsidR="00420601">
        <w:t xml:space="preserve"> and B</w:t>
      </w:r>
      <w:r w:rsidRPr="00133BC2">
        <w:t>, the responses you enter are used to populate Part C and so then when you get to that, it's very easy to identify and focus on those priorities and strategies that you want to address.</w:t>
      </w:r>
    </w:p>
    <w:p w14:paraId="25A2D17C" w14:textId="77777777" w:rsidR="00CD1B70" w:rsidRPr="00133BC2" w:rsidRDefault="00CD1B70" w:rsidP="00E70861">
      <w:pPr>
        <w:spacing w:after="0" w:line="360" w:lineRule="auto"/>
      </w:pPr>
    </w:p>
    <w:p w14:paraId="724B5750" w14:textId="77777777" w:rsidR="00CD1B70" w:rsidRDefault="00CD1B70" w:rsidP="00E70861">
      <w:pPr>
        <w:spacing w:after="0" w:line="360" w:lineRule="auto"/>
      </w:pPr>
      <w:r w:rsidRPr="00133BC2">
        <w:t>So here's just a little bit of an example of how the tool could be used.</w:t>
      </w:r>
    </w:p>
    <w:p w14:paraId="4F618D06" w14:textId="77777777" w:rsidR="003A013D" w:rsidRPr="00133BC2" w:rsidRDefault="003A013D" w:rsidP="00E70861">
      <w:pPr>
        <w:spacing w:after="0" w:line="360" w:lineRule="auto"/>
      </w:pPr>
    </w:p>
    <w:p w14:paraId="6C6C0DD9" w14:textId="57194962" w:rsidR="00CD1B70" w:rsidRDefault="00CD1B70" w:rsidP="00E70861">
      <w:pPr>
        <w:spacing w:after="0" w:line="360" w:lineRule="auto"/>
      </w:pPr>
      <w:r w:rsidRPr="00133BC2">
        <w:t>So this is with a small organi</w:t>
      </w:r>
      <w:r w:rsidR="00420601">
        <w:t>s</w:t>
      </w:r>
      <w:r w:rsidRPr="00133BC2">
        <w:t>ation and this is a fictional organi</w:t>
      </w:r>
      <w:r w:rsidR="00420601">
        <w:t>s</w:t>
      </w:r>
      <w:r w:rsidRPr="00133BC2">
        <w:t>ation</w:t>
      </w:r>
      <w:r w:rsidR="0056311A">
        <w:t>:</w:t>
      </w:r>
      <w:r w:rsidRPr="00133BC2">
        <w:t xml:space="preserve"> a small disability service provider that might be located in regional NSW</w:t>
      </w:r>
      <w:r w:rsidR="005071A1">
        <w:t>,</w:t>
      </w:r>
      <w:r w:rsidRPr="00133BC2">
        <w:t xml:space="preserve"> and they offer case coordination </w:t>
      </w:r>
      <w:r w:rsidR="0056311A">
        <w:t>one-to-one</w:t>
      </w:r>
      <w:r w:rsidRPr="00133BC2">
        <w:t xml:space="preserve"> high intensity </w:t>
      </w:r>
      <w:r w:rsidR="0056311A">
        <w:t>d</w:t>
      </w:r>
      <w:r w:rsidRPr="00133BC2">
        <w:t xml:space="preserve">isability </w:t>
      </w:r>
      <w:r w:rsidR="0056311A">
        <w:t>s</w:t>
      </w:r>
      <w:r w:rsidRPr="00133BC2">
        <w:t>upport services.</w:t>
      </w:r>
    </w:p>
    <w:p w14:paraId="085C228A" w14:textId="77777777" w:rsidR="00420601" w:rsidRPr="00133BC2" w:rsidRDefault="00420601" w:rsidP="00E70861">
      <w:pPr>
        <w:spacing w:after="0" w:line="360" w:lineRule="auto"/>
      </w:pPr>
    </w:p>
    <w:p w14:paraId="51A5C067" w14:textId="77777777" w:rsidR="00CD1B70" w:rsidRDefault="00CD1B70" w:rsidP="00E70861">
      <w:pPr>
        <w:spacing w:after="0" w:line="360" w:lineRule="auto"/>
      </w:pPr>
      <w:r w:rsidRPr="00133BC2">
        <w:t>They have about 40 workers.</w:t>
      </w:r>
    </w:p>
    <w:p w14:paraId="5ED31911" w14:textId="77777777" w:rsidR="00420601" w:rsidRPr="00133BC2" w:rsidRDefault="00420601" w:rsidP="00E70861">
      <w:pPr>
        <w:spacing w:after="0" w:line="360" w:lineRule="auto"/>
      </w:pPr>
    </w:p>
    <w:p w14:paraId="63757F5C" w14:textId="100E4CE6" w:rsidR="00CD1B70" w:rsidRDefault="00CD1B70" w:rsidP="00E70861">
      <w:pPr>
        <w:spacing w:after="0" w:line="360" w:lineRule="auto"/>
      </w:pPr>
      <w:r w:rsidRPr="00133BC2">
        <w:t xml:space="preserve">They don't have any formal </w:t>
      </w:r>
      <w:r w:rsidR="0056311A">
        <w:t>w</w:t>
      </w:r>
      <w:r w:rsidRPr="00133BC2">
        <w:t xml:space="preserve">orkforce </w:t>
      </w:r>
      <w:r w:rsidR="0056311A">
        <w:t>p</w:t>
      </w:r>
      <w:r w:rsidRPr="00133BC2">
        <w:t>lanning practices in place and tend to be a bit reactive.</w:t>
      </w:r>
    </w:p>
    <w:p w14:paraId="2DA3D2A0" w14:textId="77777777" w:rsidR="00420601" w:rsidRPr="00133BC2" w:rsidRDefault="00420601" w:rsidP="00E70861">
      <w:pPr>
        <w:spacing w:after="0" w:line="360" w:lineRule="auto"/>
      </w:pPr>
    </w:p>
    <w:p w14:paraId="00D414AD" w14:textId="013385BA" w:rsidR="00CD1B70" w:rsidRDefault="00CD1B70" w:rsidP="00E70861">
      <w:pPr>
        <w:spacing w:after="0" w:line="360" w:lineRule="auto"/>
      </w:pPr>
      <w:r w:rsidRPr="00133BC2">
        <w:lastRenderedPageBreak/>
        <w:t xml:space="preserve">So they </w:t>
      </w:r>
      <w:proofErr w:type="spellStart"/>
      <w:r w:rsidRPr="00133BC2">
        <w:t>they</w:t>
      </w:r>
      <w:proofErr w:type="spellEnd"/>
      <w:r w:rsidRPr="00133BC2">
        <w:t xml:space="preserve"> look at the </w:t>
      </w:r>
      <w:r w:rsidR="005071A1">
        <w:t>P</w:t>
      </w:r>
      <w:r w:rsidRPr="00133BC2">
        <w:t xml:space="preserve">lanning </w:t>
      </w:r>
      <w:r w:rsidR="005071A1">
        <w:t>T</w:t>
      </w:r>
      <w:r w:rsidRPr="00133BC2">
        <w:t>ool and go through a bit of a comprehensive review.</w:t>
      </w:r>
    </w:p>
    <w:p w14:paraId="6329EE70" w14:textId="77777777" w:rsidR="00420601" w:rsidRPr="00133BC2" w:rsidRDefault="00420601" w:rsidP="00E70861">
      <w:pPr>
        <w:spacing w:after="0" w:line="360" w:lineRule="auto"/>
      </w:pPr>
    </w:p>
    <w:p w14:paraId="5AAD245D" w14:textId="77777777" w:rsidR="00CD1B70" w:rsidRDefault="00CD1B70" w:rsidP="00E70861">
      <w:pPr>
        <w:spacing w:after="0" w:line="360" w:lineRule="auto"/>
      </w:pPr>
      <w:r w:rsidRPr="00133BC2">
        <w:t>Reflecting on what their business goals are, looking at the data that they have about their workforce characteristics, their culture, the quality and that helps them to identify where they have some gaps.</w:t>
      </w:r>
    </w:p>
    <w:p w14:paraId="3F58FBBF" w14:textId="77777777" w:rsidR="00420601" w:rsidRPr="00133BC2" w:rsidRDefault="00420601" w:rsidP="00E70861">
      <w:pPr>
        <w:spacing w:after="0" w:line="360" w:lineRule="auto"/>
      </w:pPr>
    </w:p>
    <w:p w14:paraId="53BEA0CF" w14:textId="77777777" w:rsidR="00CD1B70" w:rsidRDefault="00CD1B70" w:rsidP="00E70861">
      <w:pPr>
        <w:spacing w:after="0" w:line="360" w:lineRule="auto"/>
      </w:pPr>
      <w:r w:rsidRPr="00133BC2">
        <w:t>The idea is that the tool then helps to understand their workforce</w:t>
      </w:r>
      <w:r w:rsidR="005E5CB4">
        <w:t>, t</w:t>
      </w:r>
      <w:r w:rsidRPr="00133BC2">
        <w:t xml:space="preserve">o understand how they might need to review what their employee value proposition is, why </w:t>
      </w:r>
      <w:r w:rsidR="005E5CB4">
        <w:t>is it that their employees stay, w</w:t>
      </w:r>
      <w:r w:rsidRPr="00133BC2">
        <w:t>hat can they do</w:t>
      </w:r>
      <w:r w:rsidR="005E5CB4">
        <w:t xml:space="preserve"> better to </w:t>
      </w:r>
      <w:r w:rsidRPr="00133BC2">
        <w:t>support that retention of the workforce.</w:t>
      </w:r>
    </w:p>
    <w:p w14:paraId="532BF78B" w14:textId="77777777" w:rsidR="005E5CB4" w:rsidRPr="00133BC2" w:rsidRDefault="005E5CB4" w:rsidP="00E70861">
      <w:pPr>
        <w:spacing w:after="0" w:line="360" w:lineRule="auto"/>
      </w:pPr>
    </w:p>
    <w:p w14:paraId="58C4813C" w14:textId="77777777" w:rsidR="00CD1B70" w:rsidRDefault="00CD1B70" w:rsidP="00E70861">
      <w:pPr>
        <w:spacing w:after="0" w:line="360" w:lineRule="auto"/>
      </w:pPr>
      <w:r w:rsidRPr="00133BC2">
        <w:t>And in this scenario someone might then present that to their management team for uptake.</w:t>
      </w:r>
    </w:p>
    <w:p w14:paraId="059ED0AA" w14:textId="77777777" w:rsidR="005E5CB4" w:rsidRPr="00133BC2" w:rsidRDefault="005E5CB4" w:rsidP="00E70861">
      <w:pPr>
        <w:spacing w:after="0" w:line="360" w:lineRule="auto"/>
      </w:pPr>
    </w:p>
    <w:p w14:paraId="38B7B285" w14:textId="77777777" w:rsidR="00CD1B70" w:rsidRDefault="00CD1B70" w:rsidP="00E70861">
      <w:pPr>
        <w:spacing w:after="0" w:line="360" w:lineRule="auto"/>
      </w:pPr>
      <w:r w:rsidRPr="00133BC2">
        <w:t>For a larger organi</w:t>
      </w:r>
      <w:r w:rsidR="005E5CB4">
        <w:t>s</w:t>
      </w:r>
      <w:r w:rsidRPr="00133BC2">
        <w:t>ation, a medium sized organi</w:t>
      </w:r>
      <w:r w:rsidR="005E5CB4">
        <w:t>s</w:t>
      </w:r>
      <w:r w:rsidRPr="00133BC2">
        <w:t>ation.</w:t>
      </w:r>
    </w:p>
    <w:p w14:paraId="7A486AF6" w14:textId="77777777" w:rsidR="005E5CB4" w:rsidRPr="00133BC2" w:rsidRDefault="005E5CB4" w:rsidP="00E70861">
      <w:pPr>
        <w:spacing w:after="0" w:line="360" w:lineRule="auto"/>
      </w:pPr>
    </w:p>
    <w:p w14:paraId="473C469E" w14:textId="0FA8C04B" w:rsidR="00CD1B70" w:rsidRDefault="00CD1B70" w:rsidP="00E70861">
      <w:pPr>
        <w:spacing w:after="0" w:line="360" w:lineRule="auto"/>
      </w:pPr>
      <w:r w:rsidRPr="00133BC2">
        <w:t>In this example, we have a medium</w:t>
      </w:r>
      <w:r w:rsidR="0056311A">
        <w:t>-</w:t>
      </w:r>
      <w:r w:rsidRPr="00133BC2">
        <w:t>sized service provider that's more in both</w:t>
      </w:r>
      <w:r w:rsidR="005071A1">
        <w:t xml:space="preserve"> a</w:t>
      </w:r>
      <w:r w:rsidRPr="00133BC2">
        <w:t xml:space="preserve"> metropolitan and regional area, and in this case we have someone who's using the tool to identify and analyse data on the capability of the workforce.</w:t>
      </w:r>
    </w:p>
    <w:p w14:paraId="6E6E00EC" w14:textId="77777777" w:rsidR="005E5CB4" w:rsidRPr="00133BC2" w:rsidRDefault="005E5CB4" w:rsidP="00E70861">
      <w:pPr>
        <w:spacing w:after="0" w:line="360" w:lineRule="auto"/>
      </w:pPr>
    </w:p>
    <w:p w14:paraId="0D2662A9" w14:textId="77777777" w:rsidR="00CD1B70" w:rsidRDefault="00CD1B70" w:rsidP="00E70861">
      <w:pPr>
        <w:spacing w:after="0" w:line="360" w:lineRule="auto"/>
      </w:pPr>
      <w:r w:rsidRPr="00133BC2">
        <w:t>So they're looking at where maybe some participants aren't achieving their plan goals related to the way that their workers are behaving or the capabilities that the workers have.</w:t>
      </w:r>
    </w:p>
    <w:p w14:paraId="14A3A9DD" w14:textId="77777777" w:rsidR="005E5CB4" w:rsidRPr="00133BC2" w:rsidRDefault="005E5CB4" w:rsidP="00E70861">
      <w:pPr>
        <w:spacing w:after="0" w:line="360" w:lineRule="auto"/>
      </w:pPr>
    </w:p>
    <w:p w14:paraId="65B84D2A" w14:textId="77777777" w:rsidR="00CD1B70" w:rsidRDefault="00CD1B70" w:rsidP="00E70861">
      <w:pPr>
        <w:spacing w:after="0" w:line="360" w:lineRule="auto"/>
      </w:pPr>
      <w:r w:rsidRPr="00133BC2">
        <w:t>So being able to identify where those gaps are in a workforce capability can then help to have those discussions about where there might be a need to focus in on supporting training for workers, the type of training that you might need as well, or where there might be a need for closer supervision, or being able to provide more feedback to workers in different areas.</w:t>
      </w:r>
    </w:p>
    <w:p w14:paraId="6A7521D7" w14:textId="77777777" w:rsidR="005E5CB4" w:rsidRPr="00133BC2" w:rsidRDefault="005E5CB4" w:rsidP="00E70861">
      <w:pPr>
        <w:spacing w:after="0" w:line="360" w:lineRule="auto"/>
      </w:pPr>
    </w:p>
    <w:p w14:paraId="2AA0304A" w14:textId="132A1143" w:rsidR="00CD1B70" w:rsidRDefault="00CD1B70" w:rsidP="00E70861">
      <w:pPr>
        <w:spacing w:after="0" w:line="360" w:lineRule="auto"/>
      </w:pPr>
      <w:r w:rsidRPr="00133BC2">
        <w:t>And then our last example here is where a large organi</w:t>
      </w:r>
      <w:r w:rsidR="005071A1">
        <w:t>s</w:t>
      </w:r>
      <w:r w:rsidRPr="00133BC2">
        <w:t xml:space="preserve">ation </w:t>
      </w:r>
      <w:r w:rsidR="0056311A">
        <w:t>‘</w:t>
      </w:r>
      <w:r w:rsidR="005E5CB4">
        <w:t>B</w:t>
      </w:r>
      <w:r w:rsidRPr="00133BC2">
        <w:t xml:space="preserve">righter </w:t>
      </w:r>
      <w:r w:rsidR="005E5CB4">
        <w:t>Days</w:t>
      </w:r>
      <w:r w:rsidR="0056311A">
        <w:t>’</w:t>
      </w:r>
      <w:r w:rsidR="005E5CB4">
        <w:t xml:space="preserve"> </w:t>
      </w:r>
      <w:r w:rsidRPr="00133BC2">
        <w:t>is using the tool in a way to support strategic planning that they already do</w:t>
      </w:r>
      <w:r w:rsidR="0056311A">
        <w:t>.</w:t>
      </w:r>
      <w:r w:rsidRPr="00133BC2">
        <w:t xml:space="preserve"> </w:t>
      </w:r>
      <w:r w:rsidR="0056311A">
        <w:t>S</w:t>
      </w:r>
      <w:r w:rsidRPr="00133BC2">
        <w:t xml:space="preserve">o they're really looking at separating the </w:t>
      </w:r>
      <w:r w:rsidR="00C7579A">
        <w:t>tool</w:t>
      </w:r>
      <w:r w:rsidRPr="00133BC2">
        <w:t xml:space="preserve"> out, distributing it to different business areas to complete, and going into quite a bit of detail about the data sources that they have and maybe highlighting where there might be data sources that they should be collecting that they haven't been.</w:t>
      </w:r>
    </w:p>
    <w:p w14:paraId="5E695209" w14:textId="77777777" w:rsidR="005E5CB4" w:rsidRPr="00133BC2" w:rsidRDefault="005E5CB4" w:rsidP="00E70861">
      <w:pPr>
        <w:spacing w:after="0" w:line="360" w:lineRule="auto"/>
      </w:pPr>
    </w:p>
    <w:p w14:paraId="097D043B" w14:textId="77777777" w:rsidR="00CD1B70" w:rsidRDefault="00CD1B70" w:rsidP="00E70861">
      <w:pPr>
        <w:spacing w:after="0" w:line="360" w:lineRule="auto"/>
      </w:pPr>
      <w:r w:rsidRPr="00133BC2">
        <w:t>So the tool might help this provider particularly to have a deeper review of its workplace culture and to have a bit more of a detailed look at the data that they're looking for</w:t>
      </w:r>
      <w:r w:rsidR="005071A1">
        <w:t>,</w:t>
      </w:r>
      <w:r w:rsidRPr="00133BC2">
        <w:t xml:space="preserve"> and currently collecting as well</w:t>
      </w:r>
      <w:r w:rsidR="005071A1">
        <w:t>,</w:t>
      </w:r>
      <w:r w:rsidRPr="00133BC2">
        <w:t xml:space="preserve"> and whether they need to collect some different data to actually support th</w:t>
      </w:r>
      <w:r w:rsidR="005E5CB4">
        <w:t>eir</w:t>
      </w:r>
      <w:r w:rsidRPr="00133BC2">
        <w:t xml:space="preserve"> </w:t>
      </w:r>
      <w:r w:rsidR="005071A1">
        <w:t>W</w:t>
      </w:r>
      <w:r w:rsidRPr="00133BC2">
        <w:t>orkforce planning.</w:t>
      </w:r>
    </w:p>
    <w:p w14:paraId="1C18008F" w14:textId="77777777" w:rsidR="003A013D" w:rsidRPr="00133BC2" w:rsidRDefault="003A013D" w:rsidP="00E70861">
      <w:pPr>
        <w:spacing w:after="0" w:line="360" w:lineRule="auto"/>
      </w:pPr>
    </w:p>
    <w:p w14:paraId="5FDA3F78" w14:textId="77777777" w:rsidR="00CD1B70" w:rsidRDefault="00CD1B70" w:rsidP="00E70861">
      <w:pPr>
        <w:spacing w:after="0" w:line="360" w:lineRule="auto"/>
      </w:pPr>
      <w:r w:rsidRPr="00133BC2">
        <w:lastRenderedPageBreak/>
        <w:t>When you use the tool and you're going through it, there are sections of the tool which detail things like the types of data that you might want to collect it as a separate tab.</w:t>
      </w:r>
    </w:p>
    <w:p w14:paraId="52C1D069" w14:textId="77777777" w:rsidR="005E5CB4" w:rsidRPr="00133BC2" w:rsidRDefault="005E5CB4" w:rsidP="00E70861">
      <w:pPr>
        <w:spacing w:after="0" w:line="360" w:lineRule="auto"/>
      </w:pPr>
    </w:p>
    <w:p w14:paraId="7065229C" w14:textId="77777777" w:rsidR="00CD1B70" w:rsidRDefault="00CD1B70" w:rsidP="00E70861">
      <w:pPr>
        <w:spacing w:after="0" w:line="360" w:lineRule="auto"/>
      </w:pPr>
      <w:r w:rsidRPr="00133BC2">
        <w:t xml:space="preserve">Some suggestions of the ways you might collect data to help fill in the tool, and there's also a </w:t>
      </w:r>
      <w:r w:rsidR="005071A1">
        <w:t>S</w:t>
      </w:r>
      <w:r w:rsidRPr="00133BC2">
        <w:t xml:space="preserve">trategy </w:t>
      </w:r>
      <w:r w:rsidR="005071A1">
        <w:t>G</w:t>
      </w:r>
      <w:r w:rsidRPr="00133BC2">
        <w:t>uide</w:t>
      </w:r>
      <w:r w:rsidR="0056311A">
        <w:t>,</w:t>
      </w:r>
      <w:r w:rsidRPr="00133BC2">
        <w:t xml:space="preserve"> and what we've done is we've actually separated the </w:t>
      </w:r>
      <w:r w:rsidR="005071A1">
        <w:t>S</w:t>
      </w:r>
      <w:r w:rsidRPr="00133BC2">
        <w:t xml:space="preserve">trategy </w:t>
      </w:r>
      <w:r w:rsidR="005071A1">
        <w:t>G</w:t>
      </w:r>
      <w:r w:rsidRPr="00133BC2">
        <w:t xml:space="preserve">uide out and made it into a separate document on the website so that people can use that document as a handy quick reference for finding relevant strategies that you can build into your workforce plan or as a bit of a checklist to see if you've actually thought about all the potential strategies that you could use when you're developing your </w:t>
      </w:r>
      <w:r w:rsidR="005071A1">
        <w:t>W</w:t>
      </w:r>
      <w:r w:rsidRPr="00133BC2">
        <w:t xml:space="preserve">orkforce </w:t>
      </w:r>
      <w:r w:rsidR="005071A1">
        <w:t>P</w:t>
      </w:r>
      <w:r w:rsidRPr="00133BC2">
        <w:t>lan and supporting your workforce to improve and build its quality as well.</w:t>
      </w:r>
    </w:p>
    <w:p w14:paraId="72EDAC09" w14:textId="77777777" w:rsidR="005E5CB4" w:rsidRPr="00133BC2" w:rsidRDefault="005E5CB4" w:rsidP="00E70861">
      <w:pPr>
        <w:spacing w:after="0" w:line="360" w:lineRule="auto"/>
      </w:pPr>
    </w:p>
    <w:p w14:paraId="22EDCEBB" w14:textId="77777777" w:rsidR="00CD1B70" w:rsidRDefault="00CD1B70" w:rsidP="00E70861">
      <w:pPr>
        <w:spacing w:after="0" w:line="360" w:lineRule="auto"/>
      </w:pPr>
      <w:r w:rsidRPr="00133BC2">
        <w:t>So that's now a separate downloadable document that's available on the website.</w:t>
      </w:r>
    </w:p>
    <w:p w14:paraId="1820A059" w14:textId="77777777" w:rsidR="005E5CB4" w:rsidRPr="00133BC2" w:rsidRDefault="005E5CB4" w:rsidP="00E70861">
      <w:pPr>
        <w:spacing w:after="0" w:line="360" w:lineRule="auto"/>
      </w:pPr>
    </w:p>
    <w:p w14:paraId="36B42397" w14:textId="1D029ABD" w:rsidR="00CD1B70" w:rsidRDefault="00CD1B70" w:rsidP="00E70861">
      <w:pPr>
        <w:spacing w:after="0" w:line="360" w:lineRule="auto"/>
      </w:pPr>
      <w:r w:rsidRPr="00133BC2">
        <w:t xml:space="preserve">I do have the </w:t>
      </w:r>
      <w:r w:rsidR="0056311A">
        <w:t>‘</w:t>
      </w:r>
      <w:r w:rsidR="005071A1">
        <w:t>F</w:t>
      </w:r>
      <w:r w:rsidRPr="00133BC2">
        <w:t xml:space="preserve">ind </w:t>
      </w:r>
      <w:r w:rsidR="005071A1">
        <w:t>O</w:t>
      </w:r>
      <w:r w:rsidRPr="00133BC2">
        <w:t xml:space="preserve">ut </w:t>
      </w:r>
      <w:r w:rsidR="005071A1">
        <w:t>M</w:t>
      </w:r>
      <w:r w:rsidRPr="00133BC2">
        <w:t>ore page</w:t>
      </w:r>
      <w:r w:rsidR="0056311A">
        <w:t>’</w:t>
      </w:r>
      <w:r w:rsidRPr="00133BC2">
        <w:t xml:space="preserve"> there, but I'll just stop sharing the screen so that we can open questions and very happy to move back to particular slides if anybody needs to have a bit more of a detailed look at anything.</w:t>
      </w:r>
    </w:p>
    <w:p w14:paraId="37C6269B" w14:textId="77777777" w:rsidR="005E5CB4" w:rsidRDefault="005E5CB4" w:rsidP="00E70861">
      <w:pPr>
        <w:spacing w:after="0" w:line="360" w:lineRule="auto"/>
      </w:pPr>
    </w:p>
    <w:p w14:paraId="47C3DE7A" w14:textId="77777777" w:rsidR="005E5CB4" w:rsidRDefault="005E5CB4" w:rsidP="00E70861">
      <w:pPr>
        <w:spacing w:after="0" w:line="360" w:lineRule="auto"/>
      </w:pPr>
      <w:proofErr w:type="gramStart"/>
      <w:r w:rsidRPr="005E5CB4">
        <w:t>So</w:t>
      </w:r>
      <w:proofErr w:type="gramEnd"/>
      <w:r w:rsidRPr="005E5CB4">
        <w:t xml:space="preserve"> I'll open up for any questions there.</w:t>
      </w:r>
    </w:p>
    <w:p w14:paraId="5164FC68" w14:textId="309DD9DB" w:rsidR="005E5CB4" w:rsidRPr="005E5CB4" w:rsidRDefault="005E5CB4" w:rsidP="00E70861">
      <w:pPr>
        <w:spacing w:after="0" w:line="360" w:lineRule="auto"/>
      </w:pPr>
    </w:p>
    <w:p w14:paraId="2A3400A4" w14:textId="77777777" w:rsidR="005E5CB4" w:rsidRDefault="005E5CB4" w:rsidP="00E70861">
      <w:pPr>
        <w:spacing w:after="0" w:line="360" w:lineRule="auto"/>
      </w:pPr>
      <w:proofErr w:type="gramStart"/>
      <w:r w:rsidRPr="005E5CB4">
        <w:t>So</w:t>
      </w:r>
      <w:proofErr w:type="gramEnd"/>
      <w:r w:rsidRPr="005E5CB4">
        <w:t xml:space="preserve"> I think someone</w:t>
      </w:r>
      <w:r>
        <w:t>’</w:t>
      </w:r>
      <w:r w:rsidRPr="005E5CB4">
        <w:t>s commented that less than 100 employees is quite large.</w:t>
      </w:r>
    </w:p>
    <w:p w14:paraId="28096BC5" w14:textId="77777777" w:rsidR="005E5CB4" w:rsidRPr="005E5CB4" w:rsidRDefault="005E5CB4" w:rsidP="00E70861">
      <w:pPr>
        <w:spacing w:after="0" w:line="360" w:lineRule="auto"/>
      </w:pPr>
    </w:p>
    <w:p w14:paraId="0C783664" w14:textId="77777777" w:rsidR="005E5CB4" w:rsidRDefault="005E5CB4" w:rsidP="00E70861">
      <w:pPr>
        <w:spacing w:after="0" w:line="360" w:lineRule="auto"/>
      </w:pPr>
      <w:r w:rsidRPr="005E5CB4">
        <w:t>What we want is for pe</w:t>
      </w:r>
      <w:r>
        <w:t xml:space="preserve">ople to be able to use the </w:t>
      </w:r>
      <w:r w:rsidR="00D97434">
        <w:t>tool in</w:t>
      </w:r>
      <w:r w:rsidRPr="005E5CB4">
        <w:t xml:space="preserve"> whatever way suits them best.</w:t>
      </w:r>
    </w:p>
    <w:p w14:paraId="7ACB5B4A" w14:textId="77777777" w:rsidR="005E5CB4" w:rsidRPr="005E5CB4" w:rsidRDefault="005E5CB4" w:rsidP="00E70861">
      <w:pPr>
        <w:spacing w:after="0" w:line="360" w:lineRule="auto"/>
      </w:pPr>
    </w:p>
    <w:p w14:paraId="667A123A" w14:textId="77777777" w:rsidR="005E5CB4" w:rsidRDefault="005E5CB4" w:rsidP="00E70861">
      <w:pPr>
        <w:spacing w:after="0" w:line="360" w:lineRule="auto"/>
      </w:pPr>
      <w:r w:rsidRPr="005E5CB4">
        <w:t>So if you're a really small provider of 20 or less, you might still find that there are useful questions that are asked in the tool that are relevant to you.</w:t>
      </w:r>
    </w:p>
    <w:p w14:paraId="741A2E15" w14:textId="77777777" w:rsidR="005E5CB4" w:rsidRDefault="005E5CB4" w:rsidP="00E70861">
      <w:pPr>
        <w:spacing w:after="0" w:line="360" w:lineRule="auto"/>
      </w:pPr>
    </w:p>
    <w:p w14:paraId="2B66D4DD" w14:textId="77777777" w:rsidR="005E5CB4" w:rsidRPr="005E5CB4" w:rsidRDefault="005E5CB4" w:rsidP="00E70861">
      <w:pPr>
        <w:spacing w:after="0" w:line="360" w:lineRule="auto"/>
      </w:pPr>
      <w:r w:rsidRPr="005E5CB4">
        <w:t>So there might be questions just simply about how you're looking at the data that you're collecting.</w:t>
      </w:r>
    </w:p>
    <w:p w14:paraId="2300F83B" w14:textId="77777777" w:rsidR="005E5CB4" w:rsidRPr="00133BC2" w:rsidRDefault="005E5CB4" w:rsidP="00E70861">
      <w:pPr>
        <w:spacing w:after="0" w:line="360" w:lineRule="auto"/>
      </w:pPr>
    </w:p>
    <w:p w14:paraId="773FB005" w14:textId="77777777" w:rsidR="00CD1B70" w:rsidRDefault="00CD1B70" w:rsidP="00E70861">
      <w:pPr>
        <w:spacing w:after="0" w:line="360" w:lineRule="auto"/>
      </w:pPr>
      <w:r w:rsidRPr="00133BC2">
        <w:t>There might be some questions that are about how you support your workforce and the culture and characteristics, which can still be useful to you.</w:t>
      </w:r>
    </w:p>
    <w:p w14:paraId="61509FAF" w14:textId="77777777" w:rsidR="005E5CB4" w:rsidRPr="00133BC2" w:rsidRDefault="005E5CB4" w:rsidP="00E70861">
      <w:pPr>
        <w:spacing w:after="0" w:line="360" w:lineRule="auto"/>
      </w:pPr>
    </w:p>
    <w:p w14:paraId="6D0ADDC1" w14:textId="3430B5D0" w:rsidR="00CD1B70" w:rsidRDefault="00CD1B70" w:rsidP="00E70861">
      <w:pPr>
        <w:spacing w:after="0" w:line="360" w:lineRule="auto"/>
      </w:pPr>
      <w:r w:rsidRPr="00133BC2">
        <w:t>So again, this tool is there to support providers and to be able to be used in whichever way is g</w:t>
      </w:r>
      <w:r w:rsidR="00C577C5">
        <w:t>oing to be</w:t>
      </w:r>
      <w:r w:rsidRPr="00133BC2">
        <w:t xml:space="preserve"> best </w:t>
      </w:r>
      <w:r w:rsidR="00C577C5">
        <w:t>for what</w:t>
      </w:r>
      <w:r w:rsidRPr="00133BC2">
        <w:t xml:space="preserve"> you and how you build your workforce.</w:t>
      </w:r>
    </w:p>
    <w:p w14:paraId="54EA2581" w14:textId="77777777" w:rsidR="005E5CB4" w:rsidRPr="00133BC2" w:rsidRDefault="005E5CB4" w:rsidP="00E70861">
      <w:pPr>
        <w:spacing w:after="0" w:line="360" w:lineRule="auto"/>
      </w:pPr>
    </w:p>
    <w:p w14:paraId="35ADB163" w14:textId="77777777" w:rsidR="00CD1B70" w:rsidRPr="00133BC2" w:rsidRDefault="00CD1B70" w:rsidP="00E70861">
      <w:pPr>
        <w:spacing w:after="0" w:line="360" w:lineRule="auto"/>
      </w:pPr>
      <w:r w:rsidRPr="00133BC2">
        <w:t>So the tool is available only as an Excel download.</w:t>
      </w:r>
    </w:p>
    <w:p w14:paraId="637AEF8A" w14:textId="77777777" w:rsidR="005E5CB4" w:rsidRDefault="005E5CB4" w:rsidP="00E70861">
      <w:pPr>
        <w:spacing w:after="0" w:line="360" w:lineRule="auto"/>
      </w:pPr>
    </w:p>
    <w:p w14:paraId="7E447365" w14:textId="77777777" w:rsidR="00CD1B70" w:rsidRDefault="00CD1B70" w:rsidP="00E70861">
      <w:pPr>
        <w:spacing w:after="0" w:line="360" w:lineRule="auto"/>
      </w:pPr>
      <w:r w:rsidRPr="00133BC2">
        <w:lastRenderedPageBreak/>
        <w:t>Someone just asked whether it was available in any other formats there, it's done in that way as well, so that once it's downloadable, it is for a provider to use as they see fit.</w:t>
      </w:r>
    </w:p>
    <w:p w14:paraId="230BE9F9" w14:textId="77777777" w:rsidR="00ED4CA5" w:rsidRPr="00133BC2" w:rsidRDefault="00ED4CA5" w:rsidP="00E70861">
      <w:pPr>
        <w:spacing w:after="0" w:line="360" w:lineRule="auto"/>
      </w:pPr>
    </w:p>
    <w:p w14:paraId="1B1BA7BD" w14:textId="77777777" w:rsidR="00CD1B70" w:rsidRDefault="00CD1B70" w:rsidP="00E70861">
      <w:pPr>
        <w:spacing w:after="0" w:line="360" w:lineRule="auto"/>
      </w:pPr>
      <w:r w:rsidRPr="00133BC2">
        <w:t xml:space="preserve">It's not </w:t>
      </w:r>
      <w:r w:rsidR="00ED4CA5">
        <w:t>a tool</w:t>
      </w:r>
      <w:r w:rsidR="005E5CB4">
        <w:t xml:space="preserve"> that is trying to collect data o</w:t>
      </w:r>
      <w:r w:rsidRPr="00133BC2">
        <w:t xml:space="preserve">r be used by the </w:t>
      </w:r>
      <w:r w:rsidR="005E5CB4">
        <w:t>N</w:t>
      </w:r>
      <w:r w:rsidRPr="00133BC2">
        <w:t>DIS Commission</w:t>
      </w:r>
      <w:r w:rsidR="00ED4CA5">
        <w:t>, i</w:t>
      </w:r>
      <w:r w:rsidRPr="00133BC2">
        <w:t>t's there to support providers in thinking about workforce and workforce planning.</w:t>
      </w:r>
    </w:p>
    <w:p w14:paraId="0EFEAC92" w14:textId="77777777" w:rsidR="005E5CB4" w:rsidRPr="00133BC2" w:rsidRDefault="005E5CB4" w:rsidP="00E70861">
      <w:pPr>
        <w:spacing w:after="0" w:line="360" w:lineRule="auto"/>
      </w:pPr>
    </w:p>
    <w:p w14:paraId="5B2F0546" w14:textId="28666AB7" w:rsidR="00CD1B70" w:rsidRDefault="00CD1B70" w:rsidP="00E70861">
      <w:pPr>
        <w:spacing w:after="0" w:line="360" w:lineRule="auto"/>
      </w:pPr>
      <w:r w:rsidRPr="00133BC2">
        <w:t xml:space="preserve">As someone asked </w:t>
      </w:r>
      <w:r w:rsidR="0056311A">
        <w:t>‘</w:t>
      </w:r>
      <w:r w:rsidRPr="00133BC2">
        <w:t>if there's metrics or measures of proficiency achieved in core capability</w:t>
      </w:r>
      <w:r w:rsidR="0056311A">
        <w:t>’.</w:t>
      </w:r>
      <w:r w:rsidRPr="00133BC2">
        <w:t xml:space="preserve"> </w:t>
      </w:r>
      <w:r w:rsidR="0056311A">
        <w:t>T</w:t>
      </w:r>
      <w:r w:rsidRPr="00133BC2">
        <w:t xml:space="preserve">he </w:t>
      </w:r>
      <w:r w:rsidR="00ED4CA5">
        <w:t>I</w:t>
      </w:r>
      <w:r w:rsidRPr="00133BC2">
        <w:t xml:space="preserve">ndicator </w:t>
      </w:r>
      <w:r w:rsidR="00ED4CA5">
        <w:t>S</w:t>
      </w:r>
      <w:r w:rsidRPr="00133BC2">
        <w:t xml:space="preserve">ection does go into that a bit, but also one of the other tools that we have is our </w:t>
      </w:r>
      <w:r w:rsidR="00ED4CA5">
        <w:t>T</w:t>
      </w:r>
      <w:r w:rsidRPr="00133BC2">
        <w:t xml:space="preserve">raining </w:t>
      </w:r>
      <w:r w:rsidR="00ED4CA5">
        <w:t>D</w:t>
      </w:r>
      <w:r w:rsidRPr="00133BC2">
        <w:t>evelopment resources and there are also some handy templates there about how you might work with your workforce to have them self</w:t>
      </w:r>
      <w:r w:rsidR="00E66923">
        <w:t>-</w:t>
      </w:r>
      <w:r w:rsidRPr="00133BC2">
        <w:t xml:space="preserve">assessing against the capabilities in the </w:t>
      </w:r>
      <w:r w:rsidR="00BB6382">
        <w:t>Framework</w:t>
      </w:r>
      <w:r w:rsidR="00ED4CA5">
        <w:t xml:space="preserve"> i</w:t>
      </w:r>
      <w:r w:rsidRPr="00133BC2">
        <w:t>f that's as part of their position description, for example, so that you can get an idea of how people are travelling against the capabilities and that can be one of the ways, then that you might collect data to know whether your workforce is achieving in those core capabilities or might have gaps that you need to support being filled.</w:t>
      </w:r>
    </w:p>
    <w:p w14:paraId="35EA3D06" w14:textId="77777777" w:rsidR="00E66923" w:rsidRPr="00133BC2" w:rsidRDefault="00E66923" w:rsidP="00E70861">
      <w:pPr>
        <w:spacing w:after="0" w:line="360" w:lineRule="auto"/>
      </w:pPr>
    </w:p>
    <w:p w14:paraId="7633ECE9" w14:textId="77777777" w:rsidR="00CD1B70" w:rsidRDefault="00CD1B70" w:rsidP="00E70861">
      <w:pPr>
        <w:spacing w:after="0" w:line="360" w:lineRule="auto"/>
      </w:pPr>
      <w:r w:rsidRPr="00133BC2">
        <w:t xml:space="preserve">Just checking if there's any other questions. </w:t>
      </w:r>
    </w:p>
    <w:p w14:paraId="4114AFC3" w14:textId="77777777" w:rsidR="00E66923" w:rsidRPr="00133BC2" w:rsidRDefault="00E66923" w:rsidP="00E70861">
      <w:pPr>
        <w:spacing w:after="0" w:line="360" w:lineRule="auto"/>
      </w:pPr>
    </w:p>
    <w:p w14:paraId="51A7B543" w14:textId="5D56C8A2" w:rsidR="00CD1B70" w:rsidRDefault="00CD1B70" w:rsidP="00E70861">
      <w:pPr>
        <w:spacing w:after="0" w:line="360" w:lineRule="auto"/>
      </w:pPr>
      <w:r w:rsidRPr="00133BC2">
        <w:t xml:space="preserve">The focus is providers with staff who are </w:t>
      </w:r>
      <w:r w:rsidR="0056311A">
        <w:t>d</w:t>
      </w:r>
      <w:r w:rsidRPr="00133BC2">
        <w:t xml:space="preserve">isability </w:t>
      </w:r>
      <w:r w:rsidR="0056311A">
        <w:t>s</w:t>
      </w:r>
      <w:r w:rsidRPr="00133BC2">
        <w:t>upport workers.</w:t>
      </w:r>
    </w:p>
    <w:p w14:paraId="29E1BAFC" w14:textId="77777777" w:rsidR="00E66923" w:rsidRPr="00133BC2" w:rsidRDefault="00E66923" w:rsidP="00E70861">
      <w:pPr>
        <w:spacing w:after="0" w:line="360" w:lineRule="auto"/>
      </w:pPr>
    </w:p>
    <w:p w14:paraId="53CF21C0" w14:textId="1E0BE69C" w:rsidR="00CD1B70" w:rsidRDefault="00E66923" w:rsidP="00E70861">
      <w:pPr>
        <w:spacing w:after="0" w:line="360" w:lineRule="auto"/>
      </w:pPr>
      <w:r>
        <w:t>T</w:t>
      </w:r>
      <w:r w:rsidR="00CD1B70" w:rsidRPr="00133BC2">
        <w:t xml:space="preserve">his is a tool </w:t>
      </w:r>
      <w:proofErr w:type="gramStart"/>
      <w:r w:rsidR="00CD1B70" w:rsidRPr="00133BC2">
        <w:t>that's</w:t>
      </w:r>
      <w:proofErr w:type="gramEnd"/>
      <w:r w:rsidR="00CD1B70" w:rsidRPr="00133BC2">
        <w:t xml:space="preserve"> been developed by the N</w:t>
      </w:r>
      <w:r w:rsidR="00A27C5A">
        <w:t>D</w:t>
      </w:r>
      <w:r w:rsidR="00CD1B70" w:rsidRPr="00133BC2">
        <w:t xml:space="preserve">IS </w:t>
      </w:r>
      <w:r w:rsidR="00ED4CA5">
        <w:t>Q</w:t>
      </w:r>
      <w:r w:rsidR="00CD1B70" w:rsidRPr="00133BC2">
        <w:t xml:space="preserve">uality and Safeguards Commission to </w:t>
      </w:r>
      <w:r>
        <w:t>support</w:t>
      </w:r>
      <w:r w:rsidR="00266CDF">
        <w:rPr>
          <w:color w:val="FF0000"/>
        </w:rPr>
        <w:t xml:space="preserve"> </w:t>
      </w:r>
      <w:r w:rsidR="00CD1B70" w:rsidRPr="00133BC2">
        <w:t>NDIS providers.</w:t>
      </w:r>
    </w:p>
    <w:p w14:paraId="4C4E922C" w14:textId="77777777" w:rsidR="00E66923" w:rsidRPr="00133BC2" w:rsidRDefault="00E66923" w:rsidP="00E70861">
      <w:pPr>
        <w:spacing w:after="0" w:line="360" w:lineRule="auto"/>
      </w:pPr>
    </w:p>
    <w:p w14:paraId="7D4A9080" w14:textId="23C3CD12" w:rsidR="00E66923" w:rsidRDefault="00CD1B70" w:rsidP="00E70861">
      <w:pPr>
        <w:spacing w:after="0" w:line="360" w:lineRule="auto"/>
      </w:pPr>
      <w:r w:rsidRPr="00133BC2">
        <w:t>The to</w:t>
      </w:r>
      <w:r w:rsidR="00E66923">
        <w:t>ol</w:t>
      </w:r>
      <w:r w:rsidRPr="00133BC2">
        <w:t xml:space="preserve"> itself, </w:t>
      </w:r>
      <w:r w:rsidR="00E66923">
        <w:t>i</w:t>
      </w:r>
      <w:r w:rsidRPr="00133BC2">
        <w:t xml:space="preserve">t doesn't necessarily need to be about </w:t>
      </w:r>
      <w:r w:rsidR="0056311A">
        <w:t>d</w:t>
      </w:r>
      <w:r w:rsidRPr="00133BC2">
        <w:t xml:space="preserve">isability </w:t>
      </w:r>
      <w:r w:rsidR="0056311A">
        <w:t>s</w:t>
      </w:r>
      <w:r w:rsidRPr="00133BC2">
        <w:t>upport workers, so if you're a provider that has a range of staff who are doing support coordination, for example, then you just need to be thinking about the questions from that perspective of who your workers are, and you'd be looking at the additional speciali</w:t>
      </w:r>
      <w:r w:rsidR="00E66923">
        <w:t>s</w:t>
      </w:r>
      <w:r w:rsidRPr="00133BC2">
        <w:t xml:space="preserve">ed capability of </w:t>
      </w:r>
      <w:r w:rsidR="0056311A">
        <w:t>‘</w:t>
      </w:r>
      <w:r w:rsidRPr="00133BC2">
        <w:t>support me to coordinate my supports</w:t>
      </w:r>
      <w:r w:rsidR="0056311A">
        <w:t>’</w:t>
      </w:r>
      <w:r w:rsidRPr="00133BC2">
        <w:t xml:space="preserve"> in the </w:t>
      </w:r>
      <w:r w:rsidR="00BB6382">
        <w:t>Framework</w:t>
      </w:r>
      <w:r w:rsidRPr="00133BC2">
        <w:t xml:space="preserve"> as your frame of reference for the capabilities that are relevant to the workforce that you have</w:t>
      </w:r>
      <w:r w:rsidR="00E66923">
        <w:t xml:space="preserve"> i</w:t>
      </w:r>
      <w:r w:rsidRPr="00133BC2">
        <w:t>f that's the particular workforce that you have</w:t>
      </w:r>
      <w:r w:rsidR="00E66923">
        <w:t>.</w:t>
      </w:r>
    </w:p>
    <w:p w14:paraId="30967BA2" w14:textId="77777777" w:rsidR="00E66923" w:rsidRDefault="00E66923" w:rsidP="00E70861">
      <w:pPr>
        <w:spacing w:after="0" w:line="360" w:lineRule="auto"/>
      </w:pPr>
    </w:p>
    <w:p w14:paraId="1811B684" w14:textId="4F236B05" w:rsidR="00CD1B70" w:rsidRDefault="00E66923" w:rsidP="00E70861">
      <w:pPr>
        <w:spacing w:after="0" w:line="360" w:lineRule="auto"/>
      </w:pPr>
      <w:r>
        <w:t>S</w:t>
      </w:r>
      <w:r w:rsidR="00CD1B70" w:rsidRPr="00133BC2">
        <w:t xml:space="preserve">o yes, the tool can be used for </w:t>
      </w:r>
      <w:r w:rsidR="0056311A">
        <w:t>d</w:t>
      </w:r>
      <w:r w:rsidR="00CD1B70" w:rsidRPr="00133BC2">
        <w:t xml:space="preserve">isability </w:t>
      </w:r>
      <w:r w:rsidR="0056311A">
        <w:t>s</w:t>
      </w:r>
      <w:r w:rsidR="00CD1B70" w:rsidRPr="00133BC2">
        <w:t xml:space="preserve">upport workers and are, you know, a majority of providers out there have a workforce that might be around that, but also it's there for using against the </w:t>
      </w:r>
      <w:r w:rsidR="00BB6382">
        <w:t>Framework</w:t>
      </w:r>
      <w:r w:rsidR="00CD1B70" w:rsidRPr="00133BC2">
        <w:t xml:space="preserve"> capabilities, whatever they might be.</w:t>
      </w:r>
    </w:p>
    <w:p w14:paraId="7A93B66C" w14:textId="77777777" w:rsidR="00E66923" w:rsidRPr="00133BC2" w:rsidRDefault="00E66923" w:rsidP="00E70861">
      <w:pPr>
        <w:spacing w:after="0" w:line="360" w:lineRule="auto"/>
      </w:pPr>
    </w:p>
    <w:p w14:paraId="0FCA5096" w14:textId="13F63B8C" w:rsidR="00CD1B70" w:rsidRDefault="00CD1B70" w:rsidP="00E70861">
      <w:pPr>
        <w:spacing w:after="0" w:line="360" w:lineRule="auto"/>
      </w:pPr>
      <w:r w:rsidRPr="00133BC2">
        <w:t xml:space="preserve">So in terms of </w:t>
      </w:r>
      <w:r w:rsidR="0056311A">
        <w:t>a</w:t>
      </w:r>
      <w:r w:rsidRPr="00133BC2">
        <w:t xml:space="preserve">llied </w:t>
      </w:r>
      <w:r w:rsidR="0056311A">
        <w:t>h</w:t>
      </w:r>
      <w:r w:rsidRPr="00133BC2">
        <w:t>ealth, it absolutely could also be used for clinical staff and allied health.</w:t>
      </w:r>
    </w:p>
    <w:p w14:paraId="5F824E00" w14:textId="77777777" w:rsidR="00E66923" w:rsidRPr="00133BC2" w:rsidRDefault="00E66923" w:rsidP="00E70861">
      <w:pPr>
        <w:spacing w:after="0" w:line="360" w:lineRule="auto"/>
      </w:pPr>
    </w:p>
    <w:p w14:paraId="24F74918" w14:textId="77777777" w:rsidR="00CD1B70" w:rsidRPr="00133BC2" w:rsidRDefault="00CD1B70" w:rsidP="00E70861">
      <w:pPr>
        <w:spacing w:after="0" w:line="360" w:lineRule="auto"/>
      </w:pPr>
      <w:r w:rsidRPr="00133BC2">
        <w:t>So the questions in the tool are not specific to a type of support work.</w:t>
      </w:r>
    </w:p>
    <w:p w14:paraId="3DBBD132" w14:textId="77777777" w:rsidR="00CD1B70" w:rsidRPr="00133BC2" w:rsidRDefault="00CD1B70" w:rsidP="00E70861">
      <w:pPr>
        <w:spacing w:after="0" w:line="360" w:lineRule="auto"/>
      </w:pPr>
    </w:p>
    <w:p w14:paraId="69553CD5" w14:textId="77777777" w:rsidR="00CD1B70" w:rsidRDefault="00CD1B70" w:rsidP="00E70861">
      <w:pPr>
        <w:spacing w:after="0" w:line="360" w:lineRule="auto"/>
      </w:pPr>
      <w:r w:rsidRPr="00133BC2">
        <w:lastRenderedPageBreak/>
        <w:t xml:space="preserve">The questions that are </w:t>
      </w:r>
      <w:r w:rsidR="00E66923">
        <w:t xml:space="preserve">there </w:t>
      </w:r>
      <w:r w:rsidRPr="00133BC2">
        <w:t xml:space="preserve">about </w:t>
      </w:r>
      <w:r w:rsidR="0056311A">
        <w:t>‘</w:t>
      </w:r>
      <w:r w:rsidRPr="00133BC2">
        <w:t>how do I support my workforce</w:t>
      </w:r>
      <w:r w:rsidR="0056311A">
        <w:t>’</w:t>
      </w:r>
      <w:r w:rsidRPr="00133BC2">
        <w:t xml:space="preserve"> if that makes sense.</w:t>
      </w:r>
    </w:p>
    <w:p w14:paraId="060BB723" w14:textId="77777777" w:rsidR="00E66923" w:rsidRPr="00133BC2" w:rsidRDefault="00E66923" w:rsidP="00E70861">
      <w:pPr>
        <w:spacing w:after="0" w:line="360" w:lineRule="auto"/>
      </w:pPr>
    </w:p>
    <w:p w14:paraId="0A7D6195" w14:textId="499AAEE3" w:rsidR="00CD1B70" w:rsidRPr="00133BC2" w:rsidRDefault="00CD1B70" w:rsidP="00E70861">
      <w:pPr>
        <w:spacing w:after="0" w:line="360" w:lineRule="auto"/>
      </w:pPr>
      <w:proofErr w:type="gramStart"/>
      <w:r w:rsidRPr="00133BC2">
        <w:t>So the capabilities that you use for your fr</w:t>
      </w:r>
      <w:r w:rsidR="00E66923">
        <w:t>ame of reference for your staff is</w:t>
      </w:r>
      <w:r w:rsidRPr="00133BC2">
        <w:t xml:space="preserve"> really up to you and the tool is there to support the questions that you might need to ask for building the capability of your workforce, whatever your workforce is, or whoever that might be it depending on your particular business goals and the supports that you're doing.</w:t>
      </w:r>
      <w:proofErr w:type="gramEnd"/>
    </w:p>
    <w:p w14:paraId="07153686" w14:textId="77777777" w:rsidR="00CD1B70" w:rsidRPr="00133BC2" w:rsidRDefault="00CD1B70" w:rsidP="00E70861">
      <w:pPr>
        <w:spacing w:after="0" w:line="360" w:lineRule="auto"/>
      </w:pPr>
    </w:p>
    <w:p w14:paraId="53D9584B" w14:textId="77777777" w:rsidR="00CD1B70" w:rsidRDefault="00CD1B70" w:rsidP="00E70861">
      <w:pPr>
        <w:spacing w:after="0" w:line="360" w:lineRule="auto"/>
      </w:pPr>
      <w:r w:rsidRPr="00133BC2">
        <w:t>Someone asked about what's the ult</w:t>
      </w:r>
      <w:r w:rsidR="00E66923">
        <w:t>imate outcome of the Commission</w:t>
      </w:r>
      <w:r w:rsidRPr="00133BC2">
        <w:t>?</w:t>
      </w:r>
      <w:r w:rsidR="00ED4CA5">
        <w:t xml:space="preserve"> </w:t>
      </w:r>
      <w:r w:rsidRPr="00133BC2">
        <w:t>What are we wanting to achieve with this?</w:t>
      </w:r>
    </w:p>
    <w:p w14:paraId="541D1621" w14:textId="77777777" w:rsidR="00E66923" w:rsidRPr="00133BC2" w:rsidRDefault="00E66923" w:rsidP="00E70861">
      <w:pPr>
        <w:spacing w:after="0" w:line="360" w:lineRule="auto"/>
      </w:pPr>
    </w:p>
    <w:p w14:paraId="7AE6C481" w14:textId="77777777" w:rsidR="00CD1B70" w:rsidRDefault="00CD1B70" w:rsidP="00E70861">
      <w:pPr>
        <w:spacing w:after="0" w:line="360" w:lineRule="auto"/>
      </w:pPr>
      <w:r w:rsidRPr="00133BC2">
        <w:t>What we want to a</w:t>
      </w:r>
      <w:r w:rsidR="00E66923">
        <w:t>chieve is better service levels a</w:t>
      </w:r>
      <w:r w:rsidRPr="00133BC2">
        <w:t>bsolutely.</w:t>
      </w:r>
    </w:p>
    <w:p w14:paraId="020D84E0" w14:textId="77777777" w:rsidR="00ED4CA5" w:rsidRPr="00133BC2" w:rsidRDefault="00ED4CA5" w:rsidP="00E70861">
      <w:pPr>
        <w:spacing w:after="0" w:line="360" w:lineRule="auto"/>
      </w:pPr>
    </w:p>
    <w:p w14:paraId="5BAF2A2A" w14:textId="77777777" w:rsidR="00CD1B70" w:rsidRDefault="00E66923" w:rsidP="00E70861">
      <w:pPr>
        <w:spacing w:after="0" w:line="360" w:lineRule="auto"/>
      </w:pPr>
      <w:r>
        <w:t>But also we want to achieve s</w:t>
      </w:r>
      <w:r w:rsidR="00CD1B70" w:rsidRPr="00133BC2">
        <w:t>upporting providers to improve the quality of the workforce and to be thinking from a continuous improvement perspective.</w:t>
      </w:r>
    </w:p>
    <w:p w14:paraId="69F16E37" w14:textId="77777777" w:rsidR="00E66923" w:rsidRPr="00133BC2" w:rsidRDefault="00E66923" w:rsidP="00E70861">
      <w:pPr>
        <w:spacing w:after="0" w:line="360" w:lineRule="auto"/>
      </w:pPr>
    </w:p>
    <w:p w14:paraId="6E1E2678" w14:textId="58E2D3B8" w:rsidR="00CD1B70" w:rsidRDefault="00CD1B70" w:rsidP="00E70861">
      <w:pPr>
        <w:spacing w:after="0" w:line="360" w:lineRule="auto"/>
      </w:pPr>
      <w:r w:rsidRPr="00133BC2">
        <w:t>So one of the parts of data that the tool suggests a provider needs to support building workforce quality</w:t>
      </w:r>
      <w:r w:rsidR="00E66923">
        <w:t>, f</w:t>
      </w:r>
      <w:r w:rsidRPr="00133BC2">
        <w:t>or example, is feedback from participants about the workforce and about how workers are going.</w:t>
      </w:r>
    </w:p>
    <w:p w14:paraId="15B6B86A" w14:textId="77777777" w:rsidR="00E66923" w:rsidRPr="00133BC2" w:rsidRDefault="00E66923" w:rsidP="00E70861">
      <w:pPr>
        <w:spacing w:after="0" w:line="360" w:lineRule="auto"/>
      </w:pPr>
    </w:p>
    <w:p w14:paraId="1DCD86DD" w14:textId="77777777" w:rsidR="00CD1B70" w:rsidRDefault="00E66923" w:rsidP="00E70861">
      <w:pPr>
        <w:spacing w:after="0" w:line="360" w:lineRule="auto"/>
      </w:pPr>
      <w:r>
        <w:t>So it always comes back to w</w:t>
      </w:r>
      <w:r w:rsidR="00CD1B70" w:rsidRPr="00133BC2">
        <w:t>hat that impact and outcome for the participants that you're supporting and how are we continuously improving and building the quality of the workforce?</w:t>
      </w:r>
    </w:p>
    <w:p w14:paraId="70BB8348" w14:textId="77777777" w:rsidR="00E66923" w:rsidRPr="00133BC2" w:rsidRDefault="00E66923" w:rsidP="00E70861">
      <w:pPr>
        <w:spacing w:after="0" w:line="360" w:lineRule="auto"/>
      </w:pPr>
    </w:p>
    <w:p w14:paraId="64A8476E" w14:textId="77777777" w:rsidR="00CD1B70" w:rsidRDefault="00E66923" w:rsidP="00E70861">
      <w:pPr>
        <w:spacing w:after="0" w:line="360" w:lineRule="auto"/>
      </w:pPr>
      <w:r>
        <w:t>T</w:t>
      </w:r>
      <w:r w:rsidR="00CD1B70" w:rsidRPr="00133BC2">
        <w:t>here's a question about back office corporate staff who support businesses.</w:t>
      </w:r>
    </w:p>
    <w:p w14:paraId="26C944EB" w14:textId="77777777" w:rsidR="00E66923" w:rsidRPr="00133BC2" w:rsidRDefault="00E66923" w:rsidP="00E70861">
      <w:pPr>
        <w:spacing w:after="0" w:line="360" w:lineRule="auto"/>
      </w:pPr>
    </w:p>
    <w:p w14:paraId="1265ABD0" w14:textId="57B4506B" w:rsidR="00CD1B70" w:rsidRDefault="00CD1B70" w:rsidP="00E70861">
      <w:pPr>
        <w:spacing w:after="0" w:line="360" w:lineRule="auto"/>
      </w:pPr>
      <w:r w:rsidRPr="00133BC2">
        <w:t>I think that you could include that in the way that you're looking at the tool there is</w:t>
      </w:r>
      <w:r w:rsidR="00ED4CA5">
        <w:t>, f</w:t>
      </w:r>
      <w:r w:rsidRPr="00133BC2">
        <w:t>or example, if you're wanting to include in their trends, say around the work health and safety of your staff more broadly than that would include all staff</w:t>
      </w:r>
      <w:r w:rsidR="00E66923">
        <w:t>. T</w:t>
      </w:r>
      <w:r w:rsidRPr="00133BC2">
        <w:t>he tool itself doesn't specifically say the type of worker that it has to be used for, so there is leeway depending on how you wa</w:t>
      </w:r>
      <w:r w:rsidR="00C577C5">
        <w:t>nt to</w:t>
      </w:r>
      <w:r w:rsidRPr="00133BC2">
        <w:t xml:space="preserve"> use the tool to use it for a range of different staff within your organi</w:t>
      </w:r>
      <w:r w:rsidR="00E66923">
        <w:t>s</w:t>
      </w:r>
      <w:r w:rsidRPr="00133BC2">
        <w:t>ation and you might find that some questions you can a tailor more to particular areas of your workforce and others might be more sought suited to other areas.</w:t>
      </w:r>
    </w:p>
    <w:p w14:paraId="617D0621" w14:textId="77777777" w:rsidR="00E66923" w:rsidRPr="00133BC2" w:rsidRDefault="00E66923" w:rsidP="00E70861">
      <w:pPr>
        <w:spacing w:after="0" w:line="360" w:lineRule="auto"/>
      </w:pPr>
    </w:p>
    <w:p w14:paraId="14610957" w14:textId="77777777" w:rsidR="00CD1B70" w:rsidRDefault="00CD1B70" w:rsidP="00E70861">
      <w:pPr>
        <w:spacing w:after="0" w:line="360" w:lineRule="auto"/>
      </w:pPr>
      <w:r w:rsidRPr="00133BC2">
        <w:t>But generally the questions are about that workforce planning, whatever that workforce looks like.</w:t>
      </w:r>
    </w:p>
    <w:p w14:paraId="69B010EA" w14:textId="77777777" w:rsidR="00E66923" w:rsidRPr="00133BC2" w:rsidRDefault="00E66923" w:rsidP="00E70861">
      <w:pPr>
        <w:spacing w:after="0" w:line="360" w:lineRule="auto"/>
      </w:pPr>
    </w:p>
    <w:p w14:paraId="2285D7B2" w14:textId="719B9E58" w:rsidR="00CD1B70" w:rsidRDefault="00CD1B70" w:rsidP="00E70861">
      <w:pPr>
        <w:spacing w:after="0" w:line="360" w:lineRule="auto"/>
      </w:pPr>
      <w:r w:rsidRPr="00133BC2">
        <w:lastRenderedPageBreak/>
        <w:t xml:space="preserve">So the questions about do your staff have the capabilities they need to meet the requirements of their role is just as relevant for admin staff as it as it is for a </w:t>
      </w:r>
      <w:r w:rsidR="00E530BF">
        <w:t>d</w:t>
      </w:r>
      <w:r w:rsidRPr="00133BC2">
        <w:t xml:space="preserve">isability </w:t>
      </w:r>
      <w:r w:rsidR="00E530BF">
        <w:t>s</w:t>
      </w:r>
      <w:r w:rsidRPr="00133BC2">
        <w:t>upport staff.</w:t>
      </w:r>
    </w:p>
    <w:p w14:paraId="03B096B8" w14:textId="77777777" w:rsidR="00E66923" w:rsidRPr="00133BC2" w:rsidRDefault="00E66923" w:rsidP="00E70861">
      <w:pPr>
        <w:spacing w:after="0" w:line="360" w:lineRule="auto"/>
      </w:pPr>
    </w:p>
    <w:p w14:paraId="35330DEC" w14:textId="4E34077E" w:rsidR="00CD1B70" w:rsidRDefault="00CD1B70" w:rsidP="00E70861">
      <w:pPr>
        <w:spacing w:after="0" w:line="360" w:lineRule="auto"/>
      </w:pPr>
      <w:r w:rsidRPr="00133BC2">
        <w:t>So you can use it for admin staff if you want to</w:t>
      </w:r>
      <w:r w:rsidR="00C577C5">
        <w:t xml:space="preserve">, </w:t>
      </w:r>
      <w:proofErr w:type="gramStart"/>
      <w:r w:rsidRPr="00133BC2">
        <w:t>that's</w:t>
      </w:r>
      <w:proofErr w:type="gramEnd"/>
      <w:r w:rsidRPr="00133BC2">
        <w:t xml:space="preserve"> completely up to you.</w:t>
      </w:r>
    </w:p>
    <w:p w14:paraId="02A9EAE2" w14:textId="77777777" w:rsidR="00E66923" w:rsidRPr="00133BC2" w:rsidRDefault="00E66923" w:rsidP="00E70861">
      <w:pPr>
        <w:spacing w:after="0" w:line="360" w:lineRule="auto"/>
      </w:pPr>
    </w:p>
    <w:p w14:paraId="4BA492E7" w14:textId="29BAF664" w:rsidR="00CD1B70" w:rsidRDefault="00CD1B70" w:rsidP="00E70861">
      <w:pPr>
        <w:spacing w:after="0" w:line="360" w:lineRule="auto"/>
      </w:pPr>
      <w:r w:rsidRPr="00133BC2">
        <w:t>Someone asked if the</w:t>
      </w:r>
      <w:r w:rsidR="00C577C5">
        <w:t>re will</w:t>
      </w:r>
      <w:r w:rsidRPr="00133BC2">
        <w:t xml:space="preserve"> be any linkage available for providers to demonstrate continuous improvement in their audits.</w:t>
      </w:r>
    </w:p>
    <w:p w14:paraId="674ED869" w14:textId="77777777" w:rsidR="00C577C5" w:rsidRDefault="00C577C5" w:rsidP="00E70861">
      <w:pPr>
        <w:spacing w:after="0" w:line="360" w:lineRule="auto"/>
      </w:pPr>
    </w:p>
    <w:p w14:paraId="03A4879C" w14:textId="77777777" w:rsidR="00CD1B70" w:rsidRDefault="00CD1B70" w:rsidP="00E70861">
      <w:pPr>
        <w:spacing w:after="0" w:line="360" w:lineRule="auto"/>
      </w:pPr>
      <w:r w:rsidRPr="00133BC2">
        <w:t>If you wanted to use the tool and use that as a</w:t>
      </w:r>
      <w:r w:rsidR="00E530BF">
        <w:t>n</w:t>
      </w:r>
      <w:r w:rsidRPr="00133BC2">
        <w:t xml:space="preserve"> example of how you're doing workforce planning and an example and part of your documented evidence for your audits, then that's perfectly OK.</w:t>
      </w:r>
    </w:p>
    <w:p w14:paraId="59F30E10" w14:textId="77777777" w:rsidR="00E66923" w:rsidRPr="00133BC2" w:rsidRDefault="00E66923" w:rsidP="00E70861">
      <w:pPr>
        <w:spacing w:after="0" w:line="360" w:lineRule="auto"/>
      </w:pPr>
    </w:p>
    <w:p w14:paraId="5C6F63F6" w14:textId="77777777" w:rsidR="00CD1B70" w:rsidRDefault="00CD1B70" w:rsidP="00E70861">
      <w:pPr>
        <w:spacing w:after="0" w:line="360" w:lineRule="auto"/>
      </w:pPr>
      <w:r w:rsidRPr="00133BC2">
        <w:t>There isn't an expectation that that's what this would be used for at all by the N</w:t>
      </w:r>
      <w:r w:rsidR="00E66923">
        <w:t>D</w:t>
      </w:r>
      <w:r w:rsidRPr="00133BC2">
        <w:t>IS Commission.</w:t>
      </w:r>
    </w:p>
    <w:p w14:paraId="385AC0A4" w14:textId="77777777" w:rsidR="00E66923" w:rsidRPr="00133BC2" w:rsidRDefault="00E66923" w:rsidP="00E70861">
      <w:pPr>
        <w:spacing w:after="0" w:line="360" w:lineRule="auto"/>
      </w:pPr>
    </w:p>
    <w:p w14:paraId="0C9D191D" w14:textId="77777777" w:rsidR="00CD1B70" w:rsidRDefault="00CD1B70" w:rsidP="00E70861">
      <w:pPr>
        <w:spacing w:after="0" w:line="360" w:lineRule="auto"/>
      </w:pPr>
      <w:r w:rsidRPr="00133BC2">
        <w:t>It's really the Commission wanting to support providers in building their workforce.</w:t>
      </w:r>
    </w:p>
    <w:p w14:paraId="01D93698" w14:textId="77777777" w:rsidR="00E66923" w:rsidRPr="00133BC2" w:rsidRDefault="00E66923" w:rsidP="00E70861">
      <w:pPr>
        <w:spacing w:after="0" w:line="360" w:lineRule="auto"/>
      </w:pPr>
    </w:p>
    <w:p w14:paraId="05101C85" w14:textId="77777777" w:rsidR="00CD1B70" w:rsidRDefault="00CD1B70" w:rsidP="00E70861">
      <w:pPr>
        <w:spacing w:after="0" w:line="360" w:lineRule="auto"/>
      </w:pPr>
      <w:r w:rsidRPr="00133BC2">
        <w:t>But certainly having good evidence is always great for your audit</w:t>
      </w:r>
      <w:r w:rsidR="00ED4CA5">
        <w:t xml:space="preserve"> a</w:t>
      </w:r>
      <w:r w:rsidRPr="00133BC2">
        <w:t>nd then obviously the other side of audit says that auditor should also be talking to your workers and participants to check if you're implementing that plan that you might have in place as well.</w:t>
      </w:r>
    </w:p>
    <w:p w14:paraId="5622CFBE" w14:textId="77777777" w:rsidR="00E66923" w:rsidRPr="00133BC2" w:rsidRDefault="00E66923" w:rsidP="00E70861">
      <w:pPr>
        <w:spacing w:after="0" w:line="360" w:lineRule="auto"/>
      </w:pPr>
    </w:p>
    <w:p w14:paraId="10888A0D" w14:textId="77777777" w:rsidR="00CD1B70" w:rsidRDefault="00CD1B70" w:rsidP="00E70861">
      <w:pPr>
        <w:spacing w:after="0" w:line="360" w:lineRule="auto"/>
      </w:pPr>
      <w:r w:rsidRPr="00133BC2">
        <w:t>Now I'm just aware we're getting to the end of the time with the session.</w:t>
      </w:r>
    </w:p>
    <w:p w14:paraId="6124DDB3" w14:textId="77777777" w:rsidR="00E66923" w:rsidRPr="00133BC2" w:rsidRDefault="00E66923" w:rsidP="00E70861">
      <w:pPr>
        <w:spacing w:after="0" w:line="360" w:lineRule="auto"/>
      </w:pPr>
    </w:p>
    <w:p w14:paraId="5E5A1915" w14:textId="77777777" w:rsidR="00CD1B70" w:rsidRDefault="00CD1B70" w:rsidP="00E70861">
      <w:pPr>
        <w:spacing w:after="0" w:line="360" w:lineRule="auto"/>
      </w:pPr>
      <w:r w:rsidRPr="00133BC2">
        <w:t>So I'll just pop the screen back up again with the information on w</w:t>
      </w:r>
      <w:r w:rsidR="00E66923">
        <w:t>here</w:t>
      </w:r>
      <w:r w:rsidRPr="00133BC2">
        <w:t xml:space="preserve"> to go if you're wanting to find out more.</w:t>
      </w:r>
    </w:p>
    <w:p w14:paraId="41811A8A" w14:textId="77777777" w:rsidR="00E66923" w:rsidRPr="00133BC2" w:rsidRDefault="00E66923" w:rsidP="00E70861">
      <w:pPr>
        <w:spacing w:after="0" w:line="360" w:lineRule="auto"/>
      </w:pPr>
    </w:p>
    <w:p w14:paraId="10E3E6CB" w14:textId="77777777" w:rsidR="00CD1B70" w:rsidRDefault="00CD1B70" w:rsidP="00E70861">
      <w:pPr>
        <w:spacing w:after="0" w:line="360" w:lineRule="auto"/>
      </w:pPr>
      <w:r w:rsidRPr="00133BC2">
        <w:t xml:space="preserve">So we do have the </w:t>
      </w:r>
      <w:r w:rsidR="00561618">
        <w:t>W</w:t>
      </w:r>
      <w:r w:rsidRPr="00133BC2">
        <w:t xml:space="preserve">orkforce </w:t>
      </w:r>
      <w:r w:rsidR="00561618">
        <w:t>C</w:t>
      </w:r>
      <w:r w:rsidRPr="00133BC2">
        <w:t xml:space="preserve">apability </w:t>
      </w:r>
      <w:r w:rsidR="00BB6382">
        <w:t>Framework</w:t>
      </w:r>
      <w:r w:rsidRPr="00133BC2">
        <w:t xml:space="preserve"> is </w:t>
      </w:r>
      <w:hyperlink r:id="rId8" w:history="1">
        <w:r w:rsidR="00D97434" w:rsidRPr="00F410FD">
          <w:rPr>
            <w:rStyle w:val="Hyperlink"/>
          </w:rPr>
          <w:t>workforcecapability@ndiscommission.gov.au</w:t>
        </w:r>
      </w:hyperlink>
      <w:r w:rsidR="00D97434">
        <w:t xml:space="preserve"> </w:t>
      </w:r>
      <w:r w:rsidRPr="00133BC2">
        <w:t xml:space="preserve">and there is a new homepage which will be live from Monday and also a new participant page which will be live from Monday as well with the </w:t>
      </w:r>
      <w:r w:rsidR="00BB6382">
        <w:t>Framework</w:t>
      </w:r>
      <w:r w:rsidRPr="00133BC2">
        <w:t xml:space="preserve"> which will help the navigation.</w:t>
      </w:r>
    </w:p>
    <w:p w14:paraId="1219B83D" w14:textId="77777777" w:rsidR="00E66923" w:rsidRPr="00133BC2" w:rsidRDefault="00E66923" w:rsidP="00E70861">
      <w:pPr>
        <w:spacing w:after="0" w:line="360" w:lineRule="auto"/>
      </w:pPr>
    </w:p>
    <w:p w14:paraId="7FBDC25D" w14:textId="11E51634" w:rsidR="00E66923" w:rsidRDefault="00CD1B70" w:rsidP="00E70861">
      <w:pPr>
        <w:spacing w:after="0" w:line="360" w:lineRule="auto"/>
      </w:pPr>
      <w:r w:rsidRPr="00133BC2">
        <w:t xml:space="preserve">But this tool is available under the </w:t>
      </w:r>
      <w:r w:rsidR="00E66923">
        <w:t>T</w:t>
      </w:r>
      <w:r w:rsidRPr="00133BC2">
        <w:t>ools and Resources tab and I</w:t>
      </w:r>
      <w:r w:rsidR="00E66923">
        <w:t>’d en</w:t>
      </w:r>
      <w:r w:rsidRPr="00133BC2">
        <w:t xml:space="preserve">courage everybody to have a look at the website, learn more about the </w:t>
      </w:r>
      <w:r w:rsidR="00BB6382">
        <w:t>Framework</w:t>
      </w:r>
      <w:r w:rsidRPr="00133BC2">
        <w:t xml:space="preserve"> and the other tools and resources available such as the </w:t>
      </w:r>
      <w:r w:rsidR="00E530BF">
        <w:t>P</w:t>
      </w:r>
      <w:r w:rsidRPr="00133BC2">
        <w:t xml:space="preserve">osition </w:t>
      </w:r>
      <w:r w:rsidR="00E530BF">
        <w:t>D</w:t>
      </w:r>
      <w:r w:rsidRPr="00133BC2">
        <w:t xml:space="preserve">escription tool, the </w:t>
      </w:r>
      <w:r w:rsidR="00E530BF">
        <w:t>R</w:t>
      </w:r>
      <w:r w:rsidRPr="00133BC2">
        <w:t xml:space="preserve">ecruitment </w:t>
      </w:r>
      <w:r w:rsidR="00E530BF">
        <w:t>G</w:t>
      </w:r>
      <w:r w:rsidRPr="00133BC2">
        <w:t xml:space="preserve">uide, the </w:t>
      </w:r>
      <w:r w:rsidR="00E530BF">
        <w:t>S</w:t>
      </w:r>
      <w:r w:rsidRPr="00133BC2">
        <w:t xml:space="preserve">upervision </w:t>
      </w:r>
      <w:r w:rsidR="00E530BF">
        <w:t>R</w:t>
      </w:r>
      <w:r w:rsidRPr="00133BC2">
        <w:t>esources and we'd love to get feedback on how you're finding those tools a</w:t>
      </w:r>
      <w:r w:rsidR="00E66923">
        <w:t>nd resources if they are useful f</w:t>
      </w:r>
      <w:r w:rsidRPr="00133BC2">
        <w:t>or you</w:t>
      </w:r>
      <w:r w:rsidR="00E66923">
        <w:t>.</w:t>
      </w:r>
    </w:p>
    <w:p w14:paraId="2DD6718F" w14:textId="77777777" w:rsidR="00E66923" w:rsidRDefault="00E66923" w:rsidP="00E70861">
      <w:pPr>
        <w:spacing w:after="0" w:line="360" w:lineRule="auto"/>
      </w:pPr>
    </w:p>
    <w:p w14:paraId="1781C18E" w14:textId="77777777" w:rsidR="00CD1B70" w:rsidRPr="00133BC2" w:rsidRDefault="00CD1B70" w:rsidP="00E70861">
      <w:pPr>
        <w:spacing w:after="0" w:line="360" w:lineRule="auto"/>
      </w:pPr>
      <w:bookmarkStart w:id="0" w:name="_GoBack"/>
      <w:bookmarkEnd w:id="0"/>
      <w:r w:rsidRPr="00133BC2">
        <w:t xml:space="preserve">If you do have any further questions, you can contact us at </w:t>
      </w:r>
      <w:hyperlink r:id="rId9" w:history="1">
        <w:r w:rsidR="00D97434" w:rsidRPr="00F410FD">
          <w:rPr>
            <w:rStyle w:val="Hyperlink"/>
          </w:rPr>
          <w:t>workforcecapability@ndiscommission.gov.au</w:t>
        </w:r>
      </w:hyperlink>
      <w:r w:rsidR="00E66923">
        <w:t xml:space="preserve"> </w:t>
      </w:r>
      <w:r w:rsidRPr="00133BC2">
        <w:t xml:space="preserve">and we hope we'll be able to answer some of your questions, but thank you very much for joining us today and I hope you all have a look at the </w:t>
      </w:r>
      <w:r w:rsidR="00BB6382">
        <w:t>Framework</w:t>
      </w:r>
      <w:r w:rsidRPr="00133BC2">
        <w:t xml:space="preserve"> as well as this particular tool and that it can be useful for you.</w:t>
      </w:r>
    </w:p>
    <w:p w14:paraId="67EB2B64" w14:textId="77777777" w:rsidR="00CD1B70" w:rsidRPr="00133BC2" w:rsidRDefault="00CD1B70" w:rsidP="00E70861">
      <w:pPr>
        <w:spacing w:after="0" w:line="360" w:lineRule="auto"/>
      </w:pPr>
    </w:p>
    <w:p w14:paraId="43EC8E1E" w14:textId="77777777" w:rsidR="00CD1B70" w:rsidRDefault="00E66923" w:rsidP="00E70861">
      <w:pPr>
        <w:spacing w:line="360" w:lineRule="auto"/>
      </w:pPr>
      <w:r>
        <w:t>Thank you</w:t>
      </w:r>
      <w:r w:rsidR="007D7276">
        <w:t>.</w:t>
      </w:r>
    </w:p>
    <w:p w14:paraId="6514F93A" w14:textId="77777777" w:rsidR="00E43138" w:rsidRPr="00133BC2" w:rsidRDefault="00E43138" w:rsidP="00E70861">
      <w:pPr>
        <w:spacing w:line="360" w:lineRule="auto"/>
      </w:pPr>
    </w:p>
    <w:sectPr w:rsidR="00E43138" w:rsidRPr="00133BC2" w:rsidSect="00133BC2">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5030" w14:textId="77777777" w:rsidR="001C2E59" w:rsidRDefault="001C2E59" w:rsidP="00B04ED8">
      <w:pPr>
        <w:spacing w:after="0" w:line="240" w:lineRule="auto"/>
      </w:pPr>
      <w:r>
        <w:separator/>
      </w:r>
    </w:p>
  </w:endnote>
  <w:endnote w:type="continuationSeparator" w:id="0">
    <w:p w14:paraId="27ABCA58" w14:textId="77777777" w:rsidR="001C2E59" w:rsidRDefault="001C2E5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DFEF" w14:textId="77777777" w:rsidR="00561618" w:rsidRDefault="0056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D5AF" w14:textId="77777777" w:rsidR="00561618" w:rsidRDefault="0056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87C" w14:textId="77777777" w:rsidR="00561618" w:rsidRDefault="0056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731F" w14:textId="77777777" w:rsidR="001C2E59" w:rsidRDefault="001C2E59" w:rsidP="00B04ED8">
      <w:pPr>
        <w:spacing w:after="0" w:line="240" w:lineRule="auto"/>
      </w:pPr>
      <w:r>
        <w:separator/>
      </w:r>
    </w:p>
  </w:footnote>
  <w:footnote w:type="continuationSeparator" w:id="0">
    <w:p w14:paraId="3910613D" w14:textId="77777777" w:rsidR="001C2E59" w:rsidRDefault="001C2E59"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3866" w14:textId="77777777" w:rsidR="00561618" w:rsidRDefault="0056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BB54" w14:textId="77777777" w:rsidR="00561618" w:rsidRDefault="0056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71D" w14:textId="77777777" w:rsidR="00561618" w:rsidRDefault="0056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38"/>
    <w:rsid w:val="00005633"/>
    <w:rsid w:val="00025B4F"/>
    <w:rsid w:val="00133BC2"/>
    <w:rsid w:val="001C2E59"/>
    <w:rsid w:val="001E630D"/>
    <w:rsid w:val="00251DB0"/>
    <w:rsid w:val="00266CDF"/>
    <w:rsid w:val="00284DC9"/>
    <w:rsid w:val="003252E6"/>
    <w:rsid w:val="0038614E"/>
    <w:rsid w:val="003A013D"/>
    <w:rsid w:val="003A45DB"/>
    <w:rsid w:val="003B2BB8"/>
    <w:rsid w:val="003D0837"/>
    <w:rsid w:val="003D34FF"/>
    <w:rsid w:val="00420601"/>
    <w:rsid w:val="004B54CA"/>
    <w:rsid w:val="004D78A6"/>
    <w:rsid w:val="004E5CBF"/>
    <w:rsid w:val="005071A1"/>
    <w:rsid w:val="005461E5"/>
    <w:rsid w:val="00561618"/>
    <w:rsid w:val="0056311A"/>
    <w:rsid w:val="005C3AA9"/>
    <w:rsid w:val="005E5CB4"/>
    <w:rsid w:val="00621FC5"/>
    <w:rsid w:val="00637B02"/>
    <w:rsid w:val="00683A84"/>
    <w:rsid w:val="006A4CE7"/>
    <w:rsid w:val="0071063D"/>
    <w:rsid w:val="00785261"/>
    <w:rsid w:val="007B0256"/>
    <w:rsid w:val="007C0C46"/>
    <w:rsid w:val="007D7276"/>
    <w:rsid w:val="0080490E"/>
    <w:rsid w:val="0083177B"/>
    <w:rsid w:val="009225F0"/>
    <w:rsid w:val="0093462C"/>
    <w:rsid w:val="00953795"/>
    <w:rsid w:val="00965722"/>
    <w:rsid w:val="00974189"/>
    <w:rsid w:val="00A27C5A"/>
    <w:rsid w:val="00A91698"/>
    <w:rsid w:val="00B04ED8"/>
    <w:rsid w:val="00B91E3E"/>
    <w:rsid w:val="00BA2DB9"/>
    <w:rsid w:val="00BB6382"/>
    <w:rsid w:val="00BC7EC4"/>
    <w:rsid w:val="00BD2D2E"/>
    <w:rsid w:val="00BE7148"/>
    <w:rsid w:val="00C43DDB"/>
    <w:rsid w:val="00C577C5"/>
    <w:rsid w:val="00C7579A"/>
    <w:rsid w:val="00C84DD7"/>
    <w:rsid w:val="00CB5863"/>
    <w:rsid w:val="00CD1B70"/>
    <w:rsid w:val="00D97434"/>
    <w:rsid w:val="00DA243A"/>
    <w:rsid w:val="00DC24C1"/>
    <w:rsid w:val="00E273E4"/>
    <w:rsid w:val="00E43138"/>
    <w:rsid w:val="00E530BF"/>
    <w:rsid w:val="00E66923"/>
    <w:rsid w:val="00E70861"/>
    <w:rsid w:val="00ED4CA5"/>
    <w:rsid w:val="00F30AFE"/>
    <w:rsid w:val="00FB4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2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38"/>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E43138"/>
    <w:rPr>
      <w:color w:val="0563C1"/>
      <w:u w:val="single"/>
    </w:rPr>
  </w:style>
  <w:style w:type="character" w:customStyle="1" w:styleId="itemdisplayname-420">
    <w:name w:val="itemdisplayname-420"/>
    <w:basedOn w:val="DefaultParagraphFont"/>
    <w:rsid w:val="00E43138"/>
  </w:style>
  <w:style w:type="character" w:customStyle="1" w:styleId="basetimestamp-417">
    <w:name w:val="basetimestamp-417"/>
    <w:basedOn w:val="DefaultParagraphFont"/>
    <w:rsid w:val="00E43138"/>
  </w:style>
  <w:style w:type="paragraph" w:customStyle="1" w:styleId="eventspeakername-415">
    <w:name w:val="eventspeakername-415"/>
    <w:basedOn w:val="Normal"/>
    <w:rsid w:val="00CD1B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D2D2E"/>
    <w:rPr>
      <w:color w:val="800080" w:themeColor="followedHyperlink"/>
      <w:u w:val="single"/>
    </w:rPr>
  </w:style>
  <w:style w:type="paragraph" w:styleId="BalloonText">
    <w:name w:val="Balloon Text"/>
    <w:basedOn w:val="Normal"/>
    <w:link w:val="BalloonTextChar"/>
    <w:uiPriority w:val="99"/>
    <w:semiHidden/>
    <w:unhideWhenUsed/>
    <w:rsid w:val="004D7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A6"/>
    <w:rPr>
      <w:rFonts w:ascii="Segoe UI" w:hAnsi="Segoe UI" w:cs="Segoe UI"/>
      <w:sz w:val="18"/>
      <w:szCs w:val="18"/>
    </w:rPr>
  </w:style>
  <w:style w:type="character" w:styleId="CommentReference">
    <w:name w:val="annotation reference"/>
    <w:basedOn w:val="DefaultParagraphFont"/>
    <w:uiPriority w:val="99"/>
    <w:semiHidden/>
    <w:unhideWhenUsed/>
    <w:rsid w:val="0056311A"/>
    <w:rPr>
      <w:sz w:val="16"/>
      <w:szCs w:val="16"/>
    </w:rPr>
  </w:style>
  <w:style w:type="paragraph" w:styleId="CommentText">
    <w:name w:val="annotation text"/>
    <w:basedOn w:val="Normal"/>
    <w:link w:val="CommentTextChar"/>
    <w:uiPriority w:val="99"/>
    <w:semiHidden/>
    <w:unhideWhenUsed/>
    <w:rsid w:val="0056311A"/>
    <w:pPr>
      <w:spacing w:line="240" w:lineRule="auto"/>
    </w:pPr>
    <w:rPr>
      <w:sz w:val="20"/>
      <w:szCs w:val="20"/>
    </w:rPr>
  </w:style>
  <w:style w:type="character" w:customStyle="1" w:styleId="CommentTextChar">
    <w:name w:val="Comment Text Char"/>
    <w:basedOn w:val="DefaultParagraphFont"/>
    <w:link w:val="CommentText"/>
    <w:uiPriority w:val="99"/>
    <w:semiHidden/>
    <w:rsid w:val="005631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11A"/>
    <w:rPr>
      <w:b/>
      <w:bCs/>
    </w:rPr>
  </w:style>
  <w:style w:type="character" w:customStyle="1" w:styleId="CommentSubjectChar">
    <w:name w:val="Comment Subject Char"/>
    <w:basedOn w:val="CommentTextChar"/>
    <w:link w:val="CommentSubject"/>
    <w:uiPriority w:val="99"/>
    <w:semiHidden/>
    <w:rsid w:val="0056311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5970">
      <w:bodyDiv w:val="1"/>
      <w:marLeft w:val="0"/>
      <w:marRight w:val="0"/>
      <w:marTop w:val="0"/>
      <w:marBottom w:val="0"/>
      <w:divBdr>
        <w:top w:val="none" w:sz="0" w:space="0" w:color="auto"/>
        <w:left w:val="none" w:sz="0" w:space="0" w:color="auto"/>
        <w:bottom w:val="none" w:sz="0" w:space="0" w:color="auto"/>
        <w:right w:val="none" w:sz="0" w:space="0" w:color="auto"/>
      </w:divBdr>
      <w:divsChild>
        <w:div w:id="1076897225">
          <w:marLeft w:val="0"/>
          <w:marRight w:val="0"/>
          <w:marTop w:val="0"/>
          <w:marBottom w:val="0"/>
          <w:divBdr>
            <w:top w:val="none" w:sz="0" w:space="0" w:color="auto"/>
            <w:left w:val="none" w:sz="0" w:space="0" w:color="auto"/>
            <w:bottom w:val="none" w:sz="0" w:space="0" w:color="auto"/>
            <w:right w:val="none" w:sz="0" w:space="0" w:color="auto"/>
          </w:divBdr>
          <w:divsChild>
            <w:div w:id="1598250943">
              <w:marLeft w:val="0"/>
              <w:marRight w:val="0"/>
              <w:marTop w:val="0"/>
              <w:marBottom w:val="0"/>
              <w:divBdr>
                <w:top w:val="none" w:sz="0" w:space="0" w:color="auto"/>
                <w:left w:val="none" w:sz="0" w:space="0" w:color="auto"/>
                <w:bottom w:val="none" w:sz="0" w:space="0" w:color="auto"/>
                <w:right w:val="none" w:sz="0" w:space="0" w:color="auto"/>
              </w:divBdr>
              <w:divsChild>
                <w:div w:id="926495496">
                  <w:marLeft w:val="0"/>
                  <w:marRight w:val="0"/>
                  <w:marTop w:val="0"/>
                  <w:marBottom w:val="0"/>
                  <w:divBdr>
                    <w:top w:val="none" w:sz="0" w:space="0" w:color="auto"/>
                    <w:left w:val="none" w:sz="0" w:space="0" w:color="auto"/>
                    <w:bottom w:val="none" w:sz="0" w:space="0" w:color="auto"/>
                    <w:right w:val="none" w:sz="0" w:space="0" w:color="auto"/>
                  </w:divBdr>
                  <w:divsChild>
                    <w:div w:id="220213236">
                      <w:marLeft w:val="0"/>
                      <w:marRight w:val="0"/>
                      <w:marTop w:val="0"/>
                      <w:marBottom w:val="0"/>
                      <w:divBdr>
                        <w:top w:val="none" w:sz="0" w:space="0" w:color="auto"/>
                        <w:left w:val="none" w:sz="0" w:space="0" w:color="auto"/>
                        <w:bottom w:val="none" w:sz="0" w:space="0" w:color="auto"/>
                        <w:right w:val="none" w:sz="0" w:space="0" w:color="auto"/>
                      </w:divBdr>
                      <w:divsChild>
                        <w:div w:id="1911192565">
                          <w:marLeft w:val="0"/>
                          <w:marRight w:val="0"/>
                          <w:marTop w:val="0"/>
                          <w:marBottom w:val="0"/>
                          <w:divBdr>
                            <w:top w:val="none" w:sz="0" w:space="0" w:color="auto"/>
                            <w:left w:val="none" w:sz="0" w:space="0" w:color="auto"/>
                            <w:bottom w:val="none" w:sz="0" w:space="0" w:color="auto"/>
                            <w:right w:val="none" w:sz="0" w:space="0" w:color="auto"/>
                          </w:divBdr>
                          <w:divsChild>
                            <w:div w:id="218253990">
                              <w:marLeft w:val="0"/>
                              <w:marRight w:val="0"/>
                              <w:marTop w:val="0"/>
                              <w:marBottom w:val="0"/>
                              <w:divBdr>
                                <w:top w:val="none" w:sz="0" w:space="0" w:color="auto"/>
                                <w:left w:val="none" w:sz="0" w:space="0" w:color="auto"/>
                                <w:bottom w:val="none" w:sz="0" w:space="0" w:color="auto"/>
                                <w:right w:val="none" w:sz="0" w:space="0" w:color="auto"/>
                              </w:divBdr>
                              <w:divsChild>
                                <w:div w:id="1746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9611">
          <w:marLeft w:val="0"/>
          <w:marRight w:val="0"/>
          <w:marTop w:val="0"/>
          <w:marBottom w:val="0"/>
          <w:divBdr>
            <w:top w:val="none" w:sz="0" w:space="0" w:color="auto"/>
            <w:left w:val="none" w:sz="0" w:space="0" w:color="auto"/>
            <w:bottom w:val="none" w:sz="0" w:space="0" w:color="auto"/>
            <w:right w:val="none" w:sz="0" w:space="0" w:color="auto"/>
          </w:divBdr>
          <w:divsChild>
            <w:div w:id="1911307404">
              <w:marLeft w:val="0"/>
              <w:marRight w:val="0"/>
              <w:marTop w:val="0"/>
              <w:marBottom w:val="0"/>
              <w:divBdr>
                <w:top w:val="none" w:sz="0" w:space="0" w:color="auto"/>
                <w:left w:val="none" w:sz="0" w:space="0" w:color="auto"/>
                <w:bottom w:val="none" w:sz="0" w:space="0" w:color="auto"/>
                <w:right w:val="none" w:sz="0" w:space="0" w:color="auto"/>
              </w:divBdr>
              <w:divsChild>
                <w:div w:id="837038276">
                  <w:marLeft w:val="0"/>
                  <w:marRight w:val="0"/>
                  <w:marTop w:val="0"/>
                  <w:marBottom w:val="0"/>
                  <w:divBdr>
                    <w:top w:val="none" w:sz="0" w:space="0" w:color="auto"/>
                    <w:left w:val="none" w:sz="0" w:space="0" w:color="auto"/>
                    <w:bottom w:val="none" w:sz="0" w:space="0" w:color="auto"/>
                    <w:right w:val="none" w:sz="0" w:space="0" w:color="auto"/>
                  </w:divBdr>
                  <w:divsChild>
                    <w:div w:id="976644725">
                      <w:marLeft w:val="0"/>
                      <w:marRight w:val="0"/>
                      <w:marTop w:val="0"/>
                      <w:marBottom w:val="0"/>
                      <w:divBdr>
                        <w:top w:val="none" w:sz="0" w:space="0" w:color="auto"/>
                        <w:left w:val="none" w:sz="0" w:space="0" w:color="auto"/>
                        <w:bottom w:val="none" w:sz="0" w:space="0" w:color="auto"/>
                        <w:right w:val="none" w:sz="0" w:space="0" w:color="auto"/>
                      </w:divBdr>
                      <w:divsChild>
                        <w:div w:id="1304844372">
                          <w:marLeft w:val="0"/>
                          <w:marRight w:val="0"/>
                          <w:marTop w:val="0"/>
                          <w:marBottom w:val="0"/>
                          <w:divBdr>
                            <w:top w:val="none" w:sz="0" w:space="0" w:color="auto"/>
                            <w:left w:val="none" w:sz="0" w:space="0" w:color="auto"/>
                            <w:bottom w:val="none" w:sz="0" w:space="0" w:color="auto"/>
                            <w:right w:val="none" w:sz="0" w:space="0" w:color="auto"/>
                          </w:divBdr>
                          <w:divsChild>
                            <w:div w:id="768232562">
                              <w:marLeft w:val="0"/>
                              <w:marRight w:val="0"/>
                              <w:marTop w:val="0"/>
                              <w:marBottom w:val="0"/>
                              <w:divBdr>
                                <w:top w:val="none" w:sz="0" w:space="0" w:color="auto"/>
                                <w:left w:val="none" w:sz="0" w:space="0" w:color="auto"/>
                                <w:bottom w:val="none" w:sz="0" w:space="0" w:color="auto"/>
                                <w:right w:val="none" w:sz="0" w:space="0" w:color="auto"/>
                              </w:divBdr>
                              <w:divsChild>
                                <w:div w:id="8828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19117">
          <w:marLeft w:val="0"/>
          <w:marRight w:val="0"/>
          <w:marTop w:val="0"/>
          <w:marBottom w:val="0"/>
          <w:divBdr>
            <w:top w:val="none" w:sz="0" w:space="0" w:color="auto"/>
            <w:left w:val="none" w:sz="0" w:space="0" w:color="auto"/>
            <w:bottom w:val="none" w:sz="0" w:space="0" w:color="auto"/>
            <w:right w:val="none" w:sz="0" w:space="0" w:color="auto"/>
          </w:divBdr>
          <w:divsChild>
            <w:div w:id="578564865">
              <w:marLeft w:val="0"/>
              <w:marRight w:val="0"/>
              <w:marTop w:val="0"/>
              <w:marBottom w:val="0"/>
              <w:divBdr>
                <w:top w:val="none" w:sz="0" w:space="0" w:color="auto"/>
                <w:left w:val="none" w:sz="0" w:space="0" w:color="auto"/>
                <w:bottom w:val="none" w:sz="0" w:space="0" w:color="auto"/>
                <w:right w:val="none" w:sz="0" w:space="0" w:color="auto"/>
              </w:divBdr>
              <w:divsChild>
                <w:div w:id="1719861739">
                  <w:marLeft w:val="0"/>
                  <w:marRight w:val="0"/>
                  <w:marTop w:val="0"/>
                  <w:marBottom w:val="0"/>
                  <w:divBdr>
                    <w:top w:val="none" w:sz="0" w:space="0" w:color="auto"/>
                    <w:left w:val="none" w:sz="0" w:space="0" w:color="auto"/>
                    <w:bottom w:val="none" w:sz="0" w:space="0" w:color="auto"/>
                    <w:right w:val="none" w:sz="0" w:space="0" w:color="auto"/>
                  </w:divBdr>
                  <w:divsChild>
                    <w:div w:id="2101870695">
                      <w:marLeft w:val="0"/>
                      <w:marRight w:val="0"/>
                      <w:marTop w:val="0"/>
                      <w:marBottom w:val="0"/>
                      <w:divBdr>
                        <w:top w:val="none" w:sz="0" w:space="0" w:color="auto"/>
                        <w:left w:val="none" w:sz="0" w:space="0" w:color="auto"/>
                        <w:bottom w:val="none" w:sz="0" w:space="0" w:color="auto"/>
                        <w:right w:val="none" w:sz="0" w:space="0" w:color="auto"/>
                      </w:divBdr>
                      <w:divsChild>
                        <w:div w:id="201141157">
                          <w:marLeft w:val="0"/>
                          <w:marRight w:val="0"/>
                          <w:marTop w:val="0"/>
                          <w:marBottom w:val="0"/>
                          <w:divBdr>
                            <w:top w:val="none" w:sz="0" w:space="0" w:color="auto"/>
                            <w:left w:val="none" w:sz="0" w:space="0" w:color="auto"/>
                            <w:bottom w:val="none" w:sz="0" w:space="0" w:color="auto"/>
                            <w:right w:val="none" w:sz="0" w:space="0" w:color="auto"/>
                          </w:divBdr>
                          <w:divsChild>
                            <w:div w:id="1156650333">
                              <w:marLeft w:val="0"/>
                              <w:marRight w:val="0"/>
                              <w:marTop w:val="0"/>
                              <w:marBottom w:val="0"/>
                              <w:divBdr>
                                <w:top w:val="none" w:sz="0" w:space="0" w:color="auto"/>
                                <w:left w:val="none" w:sz="0" w:space="0" w:color="auto"/>
                                <w:bottom w:val="none" w:sz="0" w:space="0" w:color="auto"/>
                                <w:right w:val="none" w:sz="0" w:space="0" w:color="auto"/>
                              </w:divBdr>
                              <w:divsChild>
                                <w:div w:id="2635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1939">
      <w:bodyDiv w:val="1"/>
      <w:marLeft w:val="0"/>
      <w:marRight w:val="0"/>
      <w:marTop w:val="0"/>
      <w:marBottom w:val="0"/>
      <w:divBdr>
        <w:top w:val="none" w:sz="0" w:space="0" w:color="auto"/>
        <w:left w:val="none" w:sz="0" w:space="0" w:color="auto"/>
        <w:bottom w:val="none" w:sz="0" w:space="0" w:color="auto"/>
        <w:right w:val="none" w:sz="0" w:space="0" w:color="auto"/>
      </w:divBdr>
      <w:divsChild>
        <w:div w:id="66733655">
          <w:marLeft w:val="0"/>
          <w:marRight w:val="0"/>
          <w:marTop w:val="0"/>
          <w:marBottom w:val="0"/>
          <w:divBdr>
            <w:top w:val="none" w:sz="0" w:space="0" w:color="auto"/>
            <w:left w:val="none" w:sz="0" w:space="0" w:color="auto"/>
            <w:bottom w:val="none" w:sz="0" w:space="0" w:color="auto"/>
            <w:right w:val="none" w:sz="0" w:space="0" w:color="auto"/>
          </w:divBdr>
          <w:divsChild>
            <w:div w:id="149296998">
              <w:marLeft w:val="0"/>
              <w:marRight w:val="0"/>
              <w:marTop w:val="0"/>
              <w:marBottom w:val="0"/>
              <w:divBdr>
                <w:top w:val="none" w:sz="0" w:space="0" w:color="auto"/>
                <w:left w:val="none" w:sz="0" w:space="0" w:color="auto"/>
                <w:bottom w:val="none" w:sz="0" w:space="0" w:color="auto"/>
                <w:right w:val="none" w:sz="0" w:space="0" w:color="auto"/>
              </w:divBdr>
              <w:divsChild>
                <w:div w:id="465321044">
                  <w:marLeft w:val="0"/>
                  <w:marRight w:val="0"/>
                  <w:marTop w:val="0"/>
                  <w:marBottom w:val="0"/>
                  <w:divBdr>
                    <w:top w:val="none" w:sz="0" w:space="0" w:color="auto"/>
                    <w:left w:val="none" w:sz="0" w:space="0" w:color="auto"/>
                    <w:bottom w:val="none" w:sz="0" w:space="0" w:color="auto"/>
                    <w:right w:val="none" w:sz="0" w:space="0" w:color="auto"/>
                  </w:divBdr>
                  <w:divsChild>
                    <w:div w:id="165051998">
                      <w:marLeft w:val="0"/>
                      <w:marRight w:val="0"/>
                      <w:marTop w:val="0"/>
                      <w:marBottom w:val="0"/>
                      <w:divBdr>
                        <w:top w:val="none" w:sz="0" w:space="0" w:color="auto"/>
                        <w:left w:val="none" w:sz="0" w:space="0" w:color="auto"/>
                        <w:bottom w:val="none" w:sz="0" w:space="0" w:color="auto"/>
                        <w:right w:val="none" w:sz="0" w:space="0" w:color="auto"/>
                      </w:divBdr>
                      <w:divsChild>
                        <w:div w:id="1316497378">
                          <w:marLeft w:val="0"/>
                          <w:marRight w:val="0"/>
                          <w:marTop w:val="0"/>
                          <w:marBottom w:val="0"/>
                          <w:divBdr>
                            <w:top w:val="none" w:sz="0" w:space="0" w:color="auto"/>
                            <w:left w:val="none" w:sz="0" w:space="0" w:color="auto"/>
                            <w:bottom w:val="none" w:sz="0" w:space="0" w:color="auto"/>
                            <w:right w:val="none" w:sz="0" w:space="0" w:color="auto"/>
                          </w:divBdr>
                          <w:divsChild>
                            <w:div w:id="1575432009">
                              <w:marLeft w:val="0"/>
                              <w:marRight w:val="0"/>
                              <w:marTop w:val="0"/>
                              <w:marBottom w:val="0"/>
                              <w:divBdr>
                                <w:top w:val="none" w:sz="0" w:space="0" w:color="auto"/>
                                <w:left w:val="none" w:sz="0" w:space="0" w:color="auto"/>
                                <w:bottom w:val="none" w:sz="0" w:space="0" w:color="auto"/>
                                <w:right w:val="none" w:sz="0" w:space="0" w:color="auto"/>
                              </w:divBdr>
                            </w:div>
                            <w:div w:id="1325619625">
                              <w:marLeft w:val="0"/>
                              <w:marRight w:val="0"/>
                              <w:marTop w:val="0"/>
                              <w:marBottom w:val="0"/>
                              <w:divBdr>
                                <w:top w:val="none" w:sz="0" w:space="0" w:color="auto"/>
                                <w:left w:val="none" w:sz="0" w:space="0" w:color="auto"/>
                                <w:bottom w:val="none" w:sz="0" w:space="0" w:color="auto"/>
                                <w:right w:val="none" w:sz="0" w:space="0" w:color="auto"/>
                              </w:divBdr>
                              <w:divsChild>
                                <w:div w:id="1837987507">
                                  <w:marLeft w:val="0"/>
                                  <w:marRight w:val="0"/>
                                  <w:marTop w:val="0"/>
                                  <w:marBottom w:val="0"/>
                                  <w:divBdr>
                                    <w:top w:val="none" w:sz="0" w:space="0" w:color="auto"/>
                                    <w:left w:val="none" w:sz="0" w:space="0" w:color="auto"/>
                                    <w:bottom w:val="none" w:sz="0" w:space="0" w:color="auto"/>
                                    <w:right w:val="none" w:sz="0" w:space="0" w:color="auto"/>
                                  </w:divBdr>
                                  <w:divsChild>
                                    <w:div w:id="250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3798">
              <w:marLeft w:val="0"/>
              <w:marRight w:val="0"/>
              <w:marTop w:val="0"/>
              <w:marBottom w:val="0"/>
              <w:divBdr>
                <w:top w:val="none" w:sz="0" w:space="0" w:color="auto"/>
                <w:left w:val="none" w:sz="0" w:space="0" w:color="auto"/>
                <w:bottom w:val="none" w:sz="0" w:space="0" w:color="auto"/>
                <w:right w:val="none" w:sz="0" w:space="0" w:color="auto"/>
              </w:divBdr>
              <w:divsChild>
                <w:div w:id="1968051172">
                  <w:marLeft w:val="0"/>
                  <w:marRight w:val="0"/>
                  <w:marTop w:val="0"/>
                  <w:marBottom w:val="0"/>
                  <w:divBdr>
                    <w:top w:val="none" w:sz="0" w:space="0" w:color="auto"/>
                    <w:left w:val="none" w:sz="0" w:space="0" w:color="auto"/>
                    <w:bottom w:val="none" w:sz="0" w:space="0" w:color="auto"/>
                    <w:right w:val="none" w:sz="0" w:space="0" w:color="auto"/>
                  </w:divBdr>
                  <w:divsChild>
                    <w:div w:id="209075411">
                      <w:marLeft w:val="0"/>
                      <w:marRight w:val="0"/>
                      <w:marTop w:val="0"/>
                      <w:marBottom w:val="0"/>
                      <w:divBdr>
                        <w:top w:val="none" w:sz="0" w:space="0" w:color="auto"/>
                        <w:left w:val="none" w:sz="0" w:space="0" w:color="auto"/>
                        <w:bottom w:val="none" w:sz="0" w:space="0" w:color="auto"/>
                        <w:right w:val="none" w:sz="0" w:space="0" w:color="auto"/>
                      </w:divBdr>
                      <w:divsChild>
                        <w:div w:id="456222941">
                          <w:marLeft w:val="0"/>
                          <w:marRight w:val="0"/>
                          <w:marTop w:val="0"/>
                          <w:marBottom w:val="0"/>
                          <w:divBdr>
                            <w:top w:val="none" w:sz="0" w:space="0" w:color="auto"/>
                            <w:left w:val="none" w:sz="0" w:space="0" w:color="auto"/>
                            <w:bottom w:val="none" w:sz="0" w:space="0" w:color="auto"/>
                            <w:right w:val="none" w:sz="0" w:space="0" w:color="auto"/>
                          </w:divBdr>
                          <w:divsChild>
                            <w:div w:id="372924360">
                              <w:marLeft w:val="0"/>
                              <w:marRight w:val="0"/>
                              <w:marTop w:val="0"/>
                              <w:marBottom w:val="0"/>
                              <w:divBdr>
                                <w:top w:val="none" w:sz="0" w:space="0" w:color="auto"/>
                                <w:left w:val="none" w:sz="0" w:space="0" w:color="auto"/>
                                <w:bottom w:val="none" w:sz="0" w:space="0" w:color="auto"/>
                                <w:right w:val="none" w:sz="0" w:space="0" w:color="auto"/>
                              </w:divBdr>
                              <w:divsChild>
                                <w:div w:id="1079523756">
                                  <w:marLeft w:val="0"/>
                                  <w:marRight w:val="0"/>
                                  <w:marTop w:val="0"/>
                                  <w:marBottom w:val="0"/>
                                  <w:divBdr>
                                    <w:top w:val="none" w:sz="0" w:space="0" w:color="auto"/>
                                    <w:left w:val="none" w:sz="0" w:space="0" w:color="auto"/>
                                    <w:bottom w:val="none" w:sz="0" w:space="0" w:color="auto"/>
                                    <w:right w:val="none" w:sz="0" w:space="0" w:color="auto"/>
                                  </w:divBdr>
                                  <w:divsChild>
                                    <w:div w:id="627588346">
                                      <w:marLeft w:val="0"/>
                                      <w:marRight w:val="0"/>
                                      <w:marTop w:val="0"/>
                                      <w:marBottom w:val="0"/>
                                      <w:divBdr>
                                        <w:top w:val="none" w:sz="0" w:space="0" w:color="auto"/>
                                        <w:left w:val="none" w:sz="0" w:space="0" w:color="auto"/>
                                        <w:bottom w:val="none" w:sz="0" w:space="0" w:color="auto"/>
                                        <w:right w:val="none" w:sz="0" w:space="0" w:color="auto"/>
                                      </w:divBdr>
                                    </w:div>
                                    <w:div w:id="1310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6845">
              <w:marLeft w:val="0"/>
              <w:marRight w:val="0"/>
              <w:marTop w:val="0"/>
              <w:marBottom w:val="0"/>
              <w:divBdr>
                <w:top w:val="none" w:sz="0" w:space="0" w:color="auto"/>
                <w:left w:val="none" w:sz="0" w:space="0" w:color="auto"/>
                <w:bottom w:val="none" w:sz="0" w:space="0" w:color="auto"/>
                <w:right w:val="none" w:sz="0" w:space="0" w:color="auto"/>
              </w:divBdr>
              <w:divsChild>
                <w:div w:id="1428191165">
                  <w:marLeft w:val="0"/>
                  <w:marRight w:val="0"/>
                  <w:marTop w:val="0"/>
                  <w:marBottom w:val="0"/>
                  <w:divBdr>
                    <w:top w:val="none" w:sz="0" w:space="0" w:color="auto"/>
                    <w:left w:val="none" w:sz="0" w:space="0" w:color="auto"/>
                    <w:bottom w:val="none" w:sz="0" w:space="0" w:color="auto"/>
                    <w:right w:val="none" w:sz="0" w:space="0" w:color="auto"/>
                  </w:divBdr>
                  <w:divsChild>
                    <w:div w:id="34816530">
                      <w:marLeft w:val="0"/>
                      <w:marRight w:val="0"/>
                      <w:marTop w:val="0"/>
                      <w:marBottom w:val="0"/>
                      <w:divBdr>
                        <w:top w:val="none" w:sz="0" w:space="0" w:color="auto"/>
                        <w:left w:val="none" w:sz="0" w:space="0" w:color="auto"/>
                        <w:bottom w:val="none" w:sz="0" w:space="0" w:color="auto"/>
                        <w:right w:val="none" w:sz="0" w:space="0" w:color="auto"/>
                      </w:divBdr>
                      <w:divsChild>
                        <w:div w:id="655652320">
                          <w:marLeft w:val="0"/>
                          <w:marRight w:val="0"/>
                          <w:marTop w:val="0"/>
                          <w:marBottom w:val="0"/>
                          <w:divBdr>
                            <w:top w:val="none" w:sz="0" w:space="0" w:color="auto"/>
                            <w:left w:val="none" w:sz="0" w:space="0" w:color="auto"/>
                            <w:bottom w:val="none" w:sz="0" w:space="0" w:color="auto"/>
                            <w:right w:val="none" w:sz="0" w:space="0" w:color="auto"/>
                          </w:divBdr>
                          <w:divsChild>
                            <w:div w:id="249973172">
                              <w:marLeft w:val="0"/>
                              <w:marRight w:val="0"/>
                              <w:marTop w:val="360"/>
                              <w:marBottom w:val="0"/>
                              <w:divBdr>
                                <w:top w:val="none" w:sz="0" w:space="0" w:color="auto"/>
                                <w:left w:val="none" w:sz="0" w:space="0" w:color="auto"/>
                                <w:bottom w:val="none" w:sz="0" w:space="0" w:color="auto"/>
                                <w:right w:val="none" w:sz="0" w:space="0" w:color="auto"/>
                              </w:divBdr>
                              <w:divsChild>
                                <w:div w:id="461579363">
                                  <w:marLeft w:val="0"/>
                                  <w:marRight w:val="0"/>
                                  <w:marTop w:val="0"/>
                                  <w:marBottom w:val="0"/>
                                  <w:divBdr>
                                    <w:top w:val="none" w:sz="0" w:space="0" w:color="auto"/>
                                    <w:left w:val="none" w:sz="0" w:space="0" w:color="auto"/>
                                    <w:bottom w:val="none" w:sz="0" w:space="0" w:color="auto"/>
                                    <w:right w:val="none" w:sz="0" w:space="0" w:color="auto"/>
                                  </w:divBdr>
                                  <w:divsChild>
                                    <w:div w:id="1728526390">
                                      <w:marLeft w:val="0"/>
                                      <w:marRight w:val="0"/>
                                      <w:marTop w:val="0"/>
                                      <w:marBottom w:val="0"/>
                                      <w:divBdr>
                                        <w:top w:val="none" w:sz="0" w:space="0" w:color="auto"/>
                                        <w:left w:val="none" w:sz="0" w:space="0" w:color="auto"/>
                                        <w:bottom w:val="none" w:sz="0" w:space="0" w:color="auto"/>
                                        <w:right w:val="none" w:sz="0" w:space="0" w:color="auto"/>
                                      </w:divBdr>
                                      <w:divsChild>
                                        <w:div w:id="2780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7334">
                          <w:marLeft w:val="0"/>
                          <w:marRight w:val="0"/>
                          <w:marTop w:val="0"/>
                          <w:marBottom w:val="0"/>
                          <w:divBdr>
                            <w:top w:val="none" w:sz="0" w:space="0" w:color="auto"/>
                            <w:left w:val="none" w:sz="0" w:space="0" w:color="auto"/>
                            <w:bottom w:val="none" w:sz="0" w:space="0" w:color="auto"/>
                            <w:right w:val="none" w:sz="0" w:space="0" w:color="auto"/>
                          </w:divBdr>
                          <w:divsChild>
                            <w:div w:id="1230919697">
                              <w:marLeft w:val="0"/>
                              <w:marRight w:val="0"/>
                              <w:marTop w:val="0"/>
                              <w:marBottom w:val="0"/>
                              <w:divBdr>
                                <w:top w:val="none" w:sz="0" w:space="0" w:color="auto"/>
                                <w:left w:val="none" w:sz="0" w:space="0" w:color="auto"/>
                                <w:bottom w:val="none" w:sz="0" w:space="0" w:color="auto"/>
                                <w:right w:val="none" w:sz="0" w:space="0" w:color="auto"/>
                              </w:divBdr>
                            </w:div>
                            <w:div w:id="331491935">
                              <w:marLeft w:val="0"/>
                              <w:marRight w:val="0"/>
                              <w:marTop w:val="0"/>
                              <w:marBottom w:val="0"/>
                              <w:divBdr>
                                <w:top w:val="none" w:sz="0" w:space="0" w:color="auto"/>
                                <w:left w:val="none" w:sz="0" w:space="0" w:color="auto"/>
                                <w:bottom w:val="none" w:sz="0" w:space="0" w:color="auto"/>
                                <w:right w:val="none" w:sz="0" w:space="0" w:color="auto"/>
                              </w:divBdr>
                              <w:divsChild>
                                <w:div w:id="1854950990">
                                  <w:marLeft w:val="0"/>
                                  <w:marRight w:val="0"/>
                                  <w:marTop w:val="0"/>
                                  <w:marBottom w:val="0"/>
                                  <w:divBdr>
                                    <w:top w:val="none" w:sz="0" w:space="0" w:color="auto"/>
                                    <w:left w:val="none" w:sz="0" w:space="0" w:color="auto"/>
                                    <w:bottom w:val="none" w:sz="0" w:space="0" w:color="auto"/>
                                    <w:right w:val="none" w:sz="0" w:space="0" w:color="auto"/>
                                  </w:divBdr>
                                  <w:divsChild>
                                    <w:div w:id="874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274">
              <w:marLeft w:val="0"/>
              <w:marRight w:val="0"/>
              <w:marTop w:val="0"/>
              <w:marBottom w:val="0"/>
              <w:divBdr>
                <w:top w:val="none" w:sz="0" w:space="0" w:color="auto"/>
                <w:left w:val="none" w:sz="0" w:space="0" w:color="auto"/>
                <w:bottom w:val="none" w:sz="0" w:space="0" w:color="auto"/>
                <w:right w:val="none" w:sz="0" w:space="0" w:color="auto"/>
              </w:divBdr>
              <w:divsChild>
                <w:div w:id="533732277">
                  <w:marLeft w:val="0"/>
                  <w:marRight w:val="0"/>
                  <w:marTop w:val="0"/>
                  <w:marBottom w:val="0"/>
                  <w:divBdr>
                    <w:top w:val="none" w:sz="0" w:space="0" w:color="auto"/>
                    <w:left w:val="none" w:sz="0" w:space="0" w:color="auto"/>
                    <w:bottom w:val="none" w:sz="0" w:space="0" w:color="auto"/>
                    <w:right w:val="none" w:sz="0" w:space="0" w:color="auto"/>
                  </w:divBdr>
                  <w:divsChild>
                    <w:div w:id="764227848">
                      <w:marLeft w:val="0"/>
                      <w:marRight w:val="0"/>
                      <w:marTop w:val="0"/>
                      <w:marBottom w:val="0"/>
                      <w:divBdr>
                        <w:top w:val="none" w:sz="0" w:space="0" w:color="auto"/>
                        <w:left w:val="none" w:sz="0" w:space="0" w:color="auto"/>
                        <w:bottom w:val="none" w:sz="0" w:space="0" w:color="auto"/>
                        <w:right w:val="none" w:sz="0" w:space="0" w:color="auto"/>
                      </w:divBdr>
                      <w:divsChild>
                        <w:div w:id="464734481">
                          <w:marLeft w:val="0"/>
                          <w:marRight w:val="0"/>
                          <w:marTop w:val="0"/>
                          <w:marBottom w:val="0"/>
                          <w:divBdr>
                            <w:top w:val="none" w:sz="0" w:space="0" w:color="auto"/>
                            <w:left w:val="none" w:sz="0" w:space="0" w:color="auto"/>
                            <w:bottom w:val="none" w:sz="0" w:space="0" w:color="auto"/>
                            <w:right w:val="none" w:sz="0" w:space="0" w:color="auto"/>
                          </w:divBdr>
                          <w:divsChild>
                            <w:div w:id="1219514121">
                              <w:marLeft w:val="0"/>
                              <w:marRight w:val="0"/>
                              <w:marTop w:val="0"/>
                              <w:marBottom w:val="0"/>
                              <w:divBdr>
                                <w:top w:val="none" w:sz="0" w:space="0" w:color="auto"/>
                                <w:left w:val="none" w:sz="0" w:space="0" w:color="auto"/>
                                <w:bottom w:val="none" w:sz="0" w:space="0" w:color="auto"/>
                                <w:right w:val="none" w:sz="0" w:space="0" w:color="auto"/>
                              </w:divBdr>
                              <w:divsChild>
                                <w:div w:id="1580092380">
                                  <w:marLeft w:val="0"/>
                                  <w:marRight w:val="0"/>
                                  <w:marTop w:val="0"/>
                                  <w:marBottom w:val="0"/>
                                  <w:divBdr>
                                    <w:top w:val="none" w:sz="0" w:space="0" w:color="auto"/>
                                    <w:left w:val="none" w:sz="0" w:space="0" w:color="auto"/>
                                    <w:bottom w:val="none" w:sz="0" w:space="0" w:color="auto"/>
                                    <w:right w:val="none" w:sz="0" w:space="0" w:color="auto"/>
                                  </w:divBdr>
                                  <w:divsChild>
                                    <w:div w:id="20150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9966">
              <w:marLeft w:val="0"/>
              <w:marRight w:val="0"/>
              <w:marTop w:val="0"/>
              <w:marBottom w:val="0"/>
              <w:divBdr>
                <w:top w:val="none" w:sz="0" w:space="0" w:color="auto"/>
                <w:left w:val="none" w:sz="0" w:space="0" w:color="auto"/>
                <w:bottom w:val="none" w:sz="0" w:space="0" w:color="auto"/>
                <w:right w:val="none" w:sz="0" w:space="0" w:color="auto"/>
              </w:divBdr>
              <w:divsChild>
                <w:div w:id="407920733">
                  <w:marLeft w:val="0"/>
                  <w:marRight w:val="0"/>
                  <w:marTop w:val="0"/>
                  <w:marBottom w:val="0"/>
                  <w:divBdr>
                    <w:top w:val="none" w:sz="0" w:space="0" w:color="auto"/>
                    <w:left w:val="none" w:sz="0" w:space="0" w:color="auto"/>
                    <w:bottom w:val="none" w:sz="0" w:space="0" w:color="auto"/>
                    <w:right w:val="none" w:sz="0" w:space="0" w:color="auto"/>
                  </w:divBdr>
                  <w:divsChild>
                    <w:div w:id="1237012943">
                      <w:marLeft w:val="0"/>
                      <w:marRight w:val="0"/>
                      <w:marTop w:val="0"/>
                      <w:marBottom w:val="0"/>
                      <w:divBdr>
                        <w:top w:val="none" w:sz="0" w:space="0" w:color="auto"/>
                        <w:left w:val="none" w:sz="0" w:space="0" w:color="auto"/>
                        <w:bottom w:val="none" w:sz="0" w:space="0" w:color="auto"/>
                        <w:right w:val="none" w:sz="0" w:space="0" w:color="auto"/>
                      </w:divBdr>
                      <w:divsChild>
                        <w:div w:id="765342101">
                          <w:marLeft w:val="0"/>
                          <w:marRight w:val="0"/>
                          <w:marTop w:val="0"/>
                          <w:marBottom w:val="0"/>
                          <w:divBdr>
                            <w:top w:val="none" w:sz="0" w:space="0" w:color="auto"/>
                            <w:left w:val="none" w:sz="0" w:space="0" w:color="auto"/>
                            <w:bottom w:val="none" w:sz="0" w:space="0" w:color="auto"/>
                            <w:right w:val="none" w:sz="0" w:space="0" w:color="auto"/>
                          </w:divBdr>
                          <w:divsChild>
                            <w:div w:id="829951915">
                              <w:marLeft w:val="0"/>
                              <w:marRight w:val="0"/>
                              <w:marTop w:val="0"/>
                              <w:marBottom w:val="0"/>
                              <w:divBdr>
                                <w:top w:val="none" w:sz="0" w:space="0" w:color="auto"/>
                                <w:left w:val="none" w:sz="0" w:space="0" w:color="auto"/>
                                <w:bottom w:val="none" w:sz="0" w:space="0" w:color="auto"/>
                                <w:right w:val="none" w:sz="0" w:space="0" w:color="auto"/>
                              </w:divBdr>
                              <w:divsChild>
                                <w:div w:id="808013884">
                                  <w:marLeft w:val="0"/>
                                  <w:marRight w:val="0"/>
                                  <w:marTop w:val="0"/>
                                  <w:marBottom w:val="0"/>
                                  <w:divBdr>
                                    <w:top w:val="none" w:sz="0" w:space="0" w:color="auto"/>
                                    <w:left w:val="none" w:sz="0" w:space="0" w:color="auto"/>
                                    <w:bottom w:val="none" w:sz="0" w:space="0" w:color="auto"/>
                                    <w:right w:val="none" w:sz="0" w:space="0" w:color="auto"/>
                                  </w:divBdr>
                                  <w:divsChild>
                                    <w:div w:id="13142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74466">
              <w:marLeft w:val="0"/>
              <w:marRight w:val="0"/>
              <w:marTop w:val="0"/>
              <w:marBottom w:val="0"/>
              <w:divBdr>
                <w:top w:val="none" w:sz="0" w:space="0" w:color="auto"/>
                <w:left w:val="none" w:sz="0" w:space="0" w:color="auto"/>
                <w:bottom w:val="none" w:sz="0" w:space="0" w:color="auto"/>
                <w:right w:val="none" w:sz="0" w:space="0" w:color="auto"/>
              </w:divBdr>
              <w:divsChild>
                <w:div w:id="2115974145">
                  <w:marLeft w:val="0"/>
                  <w:marRight w:val="0"/>
                  <w:marTop w:val="0"/>
                  <w:marBottom w:val="0"/>
                  <w:divBdr>
                    <w:top w:val="none" w:sz="0" w:space="0" w:color="auto"/>
                    <w:left w:val="none" w:sz="0" w:space="0" w:color="auto"/>
                    <w:bottom w:val="none" w:sz="0" w:space="0" w:color="auto"/>
                    <w:right w:val="none" w:sz="0" w:space="0" w:color="auto"/>
                  </w:divBdr>
                  <w:divsChild>
                    <w:div w:id="45570024">
                      <w:marLeft w:val="0"/>
                      <w:marRight w:val="0"/>
                      <w:marTop w:val="0"/>
                      <w:marBottom w:val="0"/>
                      <w:divBdr>
                        <w:top w:val="none" w:sz="0" w:space="0" w:color="auto"/>
                        <w:left w:val="none" w:sz="0" w:space="0" w:color="auto"/>
                        <w:bottom w:val="none" w:sz="0" w:space="0" w:color="auto"/>
                        <w:right w:val="none" w:sz="0" w:space="0" w:color="auto"/>
                      </w:divBdr>
                      <w:divsChild>
                        <w:div w:id="808212099">
                          <w:marLeft w:val="0"/>
                          <w:marRight w:val="0"/>
                          <w:marTop w:val="0"/>
                          <w:marBottom w:val="0"/>
                          <w:divBdr>
                            <w:top w:val="none" w:sz="0" w:space="0" w:color="auto"/>
                            <w:left w:val="none" w:sz="0" w:space="0" w:color="auto"/>
                            <w:bottom w:val="none" w:sz="0" w:space="0" w:color="auto"/>
                            <w:right w:val="none" w:sz="0" w:space="0" w:color="auto"/>
                          </w:divBdr>
                          <w:divsChild>
                            <w:div w:id="535701101">
                              <w:marLeft w:val="0"/>
                              <w:marRight w:val="0"/>
                              <w:marTop w:val="0"/>
                              <w:marBottom w:val="0"/>
                              <w:divBdr>
                                <w:top w:val="none" w:sz="0" w:space="0" w:color="auto"/>
                                <w:left w:val="none" w:sz="0" w:space="0" w:color="auto"/>
                                <w:bottom w:val="none" w:sz="0" w:space="0" w:color="auto"/>
                                <w:right w:val="none" w:sz="0" w:space="0" w:color="auto"/>
                              </w:divBdr>
                              <w:divsChild>
                                <w:div w:id="175509292">
                                  <w:marLeft w:val="0"/>
                                  <w:marRight w:val="0"/>
                                  <w:marTop w:val="0"/>
                                  <w:marBottom w:val="0"/>
                                  <w:divBdr>
                                    <w:top w:val="none" w:sz="0" w:space="0" w:color="auto"/>
                                    <w:left w:val="none" w:sz="0" w:space="0" w:color="auto"/>
                                    <w:bottom w:val="none" w:sz="0" w:space="0" w:color="auto"/>
                                    <w:right w:val="none" w:sz="0" w:space="0" w:color="auto"/>
                                  </w:divBdr>
                                  <w:divsChild>
                                    <w:div w:id="1071464143">
                                      <w:marLeft w:val="0"/>
                                      <w:marRight w:val="0"/>
                                      <w:marTop w:val="0"/>
                                      <w:marBottom w:val="0"/>
                                      <w:divBdr>
                                        <w:top w:val="none" w:sz="0" w:space="0" w:color="auto"/>
                                        <w:left w:val="none" w:sz="0" w:space="0" w:color="auto"/>
                                        <w:bottom w:val="none" w:sz="0" w:space="0" w:color="auto"/>
                                        <w:right w:val="none" w:sz="0" w:space="0" w:color="auto"/>
                                      </w:divBdr>
                                    </w:div>
                                    <w:div w:id="7902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16778">
              <w:marLeft w:val="0"/>
              <w:marRight w:val="0"/>
              <w:marTop w:val="0"/>
              <w:marBottom w:val="0"/>
              <w:divBdr>
                <w:top w:val="none" w:sz="0" w:space="0" w:color="auto"/>
                <w:left w:val="none" w:sz="0" w:space="0" w:color="auto"/>
                <w:bottom w:val="none" w:sz="0" w:space="0" w:color="auto"/>
                <w:right w:val="none" w:sz="0" w:space="0" w:color="auto"/>
              </w:divBdr>
              <w:divsChild>
                <w:div w:id="69811837">
                  <w:marLeft w:val="0"/>
                  <w:marRight w:val="0"/>
                  <w:marTop w:val="0"/>
                  <w:marBottom w:val="0"/>
                  <w:divBdr>
                    <w:top w:val="none" w:sz="0" w:space="0" w:color="auto"/>
                    <w:left w:val="none" w:sz="0" w:space="0" w:color="auto"/>
                    <w:bottom w:val="none" w:sz="0" w:space="0" w:color="auto"/>
                    <w:right w:val="none" w:sz="0" w:space="0" w:color="auto"/>
                  </w:divBdr>
                  <w:divsChild>
                    <w:div w:id="809513464">
                      <w:marLeft w:val="0"/>
                      <w:marRight w:val="0"/>
                      <w:marTop w:val="0"/>
                      <w:marBottom w:val="0"/>
                      <w:divBdr>
                        <w:top w:val="none" w:sz="0" w:space="0" w:color="auto"/>
                        <w:left w:val="none" w:sz="0" w:space="0" w:color="auto"/>
                        <w:bottom w:val="none" w:sz="0" w:space="0" w:color="auto"/>
                        <w:right w:val="none" w:sz="0" w:space="0" w:color="auto"/>
                      </w:divBdr>
                      <w:divsChild>
                        <w:div w:id="307781269">
                          <w:marLeft w:val="0"/>
                          <w:marRight w:val="0"/>
                          <w:marTop w:val="0"/>
                          <w:marBottom w:val="0"/>
                          <w:divBdr>
                            <w:top w:val="none" w:sz="0" w:space="0" w:color="auto"/>
                            <w:left w:val="none" w:sz="0" w:space="0" w:color="auto"/>
                            <w:bottom w:val="none" w:sz="0" w:space="0" w:color="auto"/>
                            <w:right w:val="none" w:sz="0" w:space="0" w:color="auto"/>
                          </w:divBdr>
                          <w:divsChild>
                            <w:div w:id="938411649">
                              <w:marLeft w:val="0"/>
                              <w:marRight w:val="0"/>
                              <w:marTop w:val="0"/>
                              <w:marBottom w:val="0"/>
                              <w:divBdr>
                                <w:top w:val="none" w:sz="0" w:space="0" w:color="auto"/>
                                <w:left w:val="none" w:sz="0" w:space="0" w:color="auto"/>
                                <w:bottom w:val="none" w:sz="0" w:space="0" w:color="auto"/>
                                <w:right w:val="none" w:sz="0" w:space="0" w:color="auto"/>
                              </w:divBdr>
                              <w:divsChild>
                                <w:div w:id="1269041140">
                                  <w:marLeft w:val="0"/>
                                  <w:marRight w:val="0"/>
                                  <w:marTop w:val="0"/>
                                  <w:marBottom w:val="0"/>
                                  <w:divBdr>
                                    <w:top w:val="none" w:sz="0" w:space="0" w:color="auto"/>
                                    <w:left w:val="none" w:sz="0" w:space="0" w:color="auto"/>
                                    <w:bottom w:val="none" w:sz="0" w:space="0" w:color="auto"/>
                                    <w:right w:val="none" w:sz="0" w:space="0" w:color="auto"/>
                                  </w:divBdr>
                                  <w:divsChild>
                                    <w:div w:id="845480331">
                                      <w:marLeft w:val="0"/>
                                      <w:marRight w:val="0"/>
                                      <w:marTop w:val="0"/>
                                      <w:marBottom w:val="0"/>
                                      <w:divBdr>
                                        <w:top w:val="none" w:sz="0" w:space="0" w:color="auto"/>
                                        <w:left w:val="none" w:sz="0" w:space="0" w:color="auto"/>
                                        <w:bottom w:val="none" w:sz="0" w:space="0" w:color="auto"/>
                                        <w:right w:val="none" w:sz="0" w:space="0" w:color="auto"/>
                                      </w:divBdr>
                                    </w:div>
                                    <w:div w:id="1026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6130">
              <w:marLeft w:val="0"/>
              <w:marRight w:val="0"/>
              <w:marTop w:val="0"/>
              <w:marBottom w:val="0"/>
              <w:divBdr>
                <w:top w:val="none" w:sz="0" w:space="0" w:color="auto"/>
                <w:left w:val="none" w:sz="0" w:space="0" w:color="auto"/>
                <w:bottom w:val="none" w:sz="0" w:space="0" w:color="auto"/>
                <w:right w:val="none" w:sz="0" w:space="0" w:color="auto"/>
              </w:divBdr>
              <w:divsChild>
                <w:div w:id="58134315">
                  <w:marLeft w:val="0"/>
                  <w:marRight w:val="0"/>
                  <w:marTop w:val="0"/>
                  <w:marBottom w:val="0"/>
                  <w:divBdr>
                    <w:top w:val="none" w:sz="0" w:space="0" w:color="auto"/>
                    <w:left w:val="none" w:sz="0" w:space="0" w:color="auto"/>
                    <w:bottom w:val="none" w:sz="0" w:space="0" w:color="auto"/>
                    <w:right w:val="none" w:sz="0" w:space="0" w:color="auto"/>
                  </w:divBdr>
                  <w:divsChild>
                    <w:div w:id="441460825">
                      <w:marLeft w:val="0"/>
                      <w:marRight w:val="0"/>
                      <w:marTop w:val="0"/>
                      <w:marBottom w:val="0"/>
                      <w:divBdr>
                        <w:top w:val="none" w:sz="0" w:space="0" w:color="auto"/>
                        <w:left w:val="none" w:sz="0" w:space="0" w:color="auto"/>
                        <w:bottom w:val="none" w:sz="0" w:space="0" w:color="auto"/>
                        <w:right w:val="none" w:sz="0" w:space="0" w:color="auto"/>
                      </w:divBdr>
                      <w:divsChild>
                        <w:div w:id="31926579">
                          <w:marLeft w:val="0"/>
                          <w:marRight w:val="0"/>
                          <w:marTop w:val="0"/>
                          <w:marBottom w:val="0"/>
                          <w:divBdr>
                            <w:top w:val="none" w:sz="0" w:space="0" w:color="auto"/>
                            <w:left w:val="none" w:sz="0" w:space="0" w:color="auto"/>
                            <w:bottom w:val="none" w:sz="0" w:space="0" w:color="auto"/>
                            <w:right w:val="none" w:sz="0" w:space="0" w:color="auto"/>
                          </w:divBdr>
                          <w:divsChild>
                            <w:div w:id="1791851322">
                              <w:marLeft w:val="0"/>
                              <w:marRight w:val="0"/>
                              <w:marTop w:val="360"/>
                              <w:marBottom w:val="0"/>
                              <w:divBdr>
                                <w:top w:val="none" w:sz="0" w:space="0" w:color="auto"/>
                                <w:left w:val="none" w:sz="0" w:space="0" w:color="auto"/>
                                <w:bottom w:val="none" w:sz="0" w:space="0" w:color="auto"/>
                                <w:right w:val="none" w:sz="0" w:space="0" w:color="auto"/>
                              </w:divBdr>
                              <w:divsChild>
                                <w:div w:id="1789928517">
                                  <w:marLeft w:val="0"/>
                                  <w:marRight w:val="0"/>
                                  <w:marTop w:val="0"/>
                                  <w:marBottom w:val="0"/>
                                  <w:divBdr>
                                    <w:top w:val="none" w:sz="0" w:space="0" w:color="auto"/>
                                    <w:left w:val="none" w:sz="0" w:space="0" w:color="auto"/>
                                    <w:bottom w:val="none" w:sz="0" w:space="0" w:color="auto"/>
                                    <w:right w:val="none" w:sz="0" w:space="0" w:color="auto"/>
                                  </w:divBdr>
                                  <w:divsChild>
                                    <w:div w:id="1442843455">
                                      <w:marLeft w:val="0"/>
                                      <w:marRight w:val="0"/>
                                      <w:marTop w:val="0"/>
                                      <w:marBottom w:val="0"/>
                                      <w:divBdr>
                                        <w:top w:val="none" w:sz="0" w:space="0" w:color="auto"/>
                                        <w:left w:val="none" w:sz="0" w:space="0" w:color="auto"/>
                                        <w:bottom w:val="none" w:sz="0" w:space="0" w:color="auto"/>
                                        <w:right w:val="none" w:sz="0" w:space="0" w:color="auto"/>
                                      </w:divBdr>
                                      <w:divsChild>
                                        <w:div w:id="1894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9253">
                          <w:marLeft w:val="0"/>
                          <w:marRight w:val="0"/>
                          <w:marTop w:val="0"/>
                          <w:marBottom w:val="0"/>
                          <w:divBdr>
                            <w:top w:val="none" w:sz="0" w:space="0" w:color="auto"/>
                            <w:left w:val="none" w:sz="0" w:space="0" w:color="auto"/>
                            <w:bottom w:val="none" w:sz="0" w:space="0" w:color="auto"/>
                            <w:right w:val="none" w:sz="0" w:space="0" w:color="auto"/>
                          </w:divBdr>
                          <w:divsChild>
                            <w:div w:id="240457159">
                              <w:marLeft w:val="0"/>
                              <w:marRight w:val="0"/>
                              <w:marTop w:val="0"/>
                              <w:marBottom w:val="0"/>
                              <w:divBdr>
                                <w:top w:val="none" w:sz="0" w:space="0" w:color="auto"/>
                                <w:left w:val="none" w:sz="0" w:space="0" w:color="auto"/>
                                <w:bottom w:val="none" w:sz="0" w:space="0" w:color="auto"/>
                                <w:right w:val="none" w:sz="0" w:space="0" w:color="auto"/>
                              </w:divBdr>
                            </w:div>
                            <w:div w:id="1383556088">
                              <w:marLeft w:val="0"/>
                              <w:marRight w:val="0"/>
                              <w:marTop w:val="0"/>
                              <w:marBottom w:val="0"/>
                              <w:divBdr>
                                <w:top w:val="none" w:sz="0" w:space="0" w:color="auto"/>
                                <w:left w:val="none" w:sz="0" w:space="0" w:color="auto"/>
                                <w:bottom w:val="none" w:sz="0" w:space="0" w:color="auto"/>
                                <w:right w:val="none" w:sz="0" w:space="0" w:color="auto"/>
                              </w:divBdr>
                              <w:divsChild>
                                <w:div w:id="864909219">
                                  <w:marLeft w:val="0"/>
                                  <w:marRight w:val="0"/>
                                  <w:marTop w:val="0"/>
                                  <w:marBottom w:val="0"/>
                                  <w:divBdr>
                                    <w:top w:val="none" w:sz="0" w:space="0" w:color="auto"/>
                                    <w:left w:val="none" w:sz="0" w:space="0" w:color="auto"/>
                                    <w:bottom w:val="none" w:sz="0" w:space="0" w:color="auto"/>
                                    <w:right w:val="none" w:sz="0" w:space="0" w:color="auto"/>
                                  </w:divBdr>
                                  <w:divsChild>
                                    <w:div w:id="21167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869124">
          <w:marLeft w:val="0"/>
          <w:marRight w:val="0"/>
          <w:marTop w:val="0"/>
          <w:marBottom w:val="0"/>
          <w:divBdr>
            <w:top w:val="none" w:sz="0" w:space="0" w:color="auto"/>
            <w:left w:val="none" w:sz="0" w:space="0" w:color="auto"/>
            <w:bottom w:val="none" w:sz="0" w:space="0" w:color="auto"/>
            <w:right w:val="none" w:sz="0" w:space="0" w:color="auto"/>
          </w:divBdr>
          <w:divsChild>
            <w:div w:id="914778401">
              <w:marLeft w:val="0"/>
              <w:marRight w:val="0"/>
              <w:marTop w:val="0"/>
              <w:marBottom w:val="0"/>
              <w:divBdr>
                <w:top w:val="none" w:sz="0" w:space="0" w:color="auto"/>
                <w:left w:val="none" w:sz="0" w:space="0" w:color="auto"/>
                <w:bottom w:val="none" w:sz="0" w:space="0" w:color="auto"/>
                <w:right w:val="none" w:sz="0" w:space="0" w:color="auto"/>
              </w:divBdr>
              <w:divsChild>
                <w:div w:id="1054701030">
                  <w:marLeft w:val="0"/>
                  <w:marRight w:val="0"/>
                  <w:marTop w:val="0"/>
                  <w:marBottom w:val="0"/>
                  <w:divBdr>
                    <w:top w:val="none" w:sz="0" w:space="0" w:color="auto"/>
                    <w:left w:val="none" w:sz="0" w:space="0" w:color="auto"/>
                    <w:bottom w:val="none" w:sz="0" w:space="0" w:color="auto"/>
                    <w:right w:val="none" w:sz="0" w:space="0" w:color="auto"/>
                  </w:divBdr>
                  <w:divsChild>
                    <w:div w:id="260458603">
                      <w:marLeft w:val="0"/>
                      <w:marRight w:val="0"/>
                      <w:marTop w:val="0"/>
                      <w:marBottom w:val="0"/>
                      <w:divBdr>
                        <w:top w:val="none" w:sz="0" w:space="0" w:color="auto"/>
                        <w:left w:val="none" w:sz="0" w:space="0" w:color="auto"/>
                        <w:bottom w:val="none" w:sz="0" w:space="0" w:color="auto"/>
                        <w:right w:val="none" w:sz="0" w:space="0" w:color="auto"/>
                      </w:divBdr>
                      <w:divsChild>
                        <w:div w:id="144057060">
                          <w:marLeft w:val="0"/>
                          <w:marRight w:val="0"/>
                          <w:marTop w:val="0"/>
                          <w:marBottom w:val="0"/>
                          <w:divBdr>
                            <w:top w:val="none" w:sz="0" w:space="0" w:color="auto"/>
                            <w:left w:val="none" w:sz="0" w:space="0" w:color="auto"/>
                            <w:bottom w:val="none" w:sz="0" w:space="0" w:color="auto"/>
                            <w:right w:val="none" w:sz="0" w:space="0" w:color="auto"/>
                          </w:divBdr>
                          <w:divsChild>
                            <w:div w:id="1465999046">
                              <w:marLeft w:val="0"/>
                              <w:marRight w:val="0"/>
                              <w:marTop w:val="0"/>
                              <w:marBottom w:val="0"/>
                              <w:divBdr>
                                <w:top w:val="none" w:sz="0" w:space="0" w:color="auto"/>
                                <w:left w:val="none" w:sz="0" w:space="0" w:color="auto"/>
                                <w:bottom w:val="none" w:sz="0" w:space="0" w:color="auto"/>
                                <w:right w:val="none" w:sz="0" w:space="0" w:color="auto"/>
                              </w:divBdr>
                              <w:divsChild>
                                <w:div w:id="1304967151">
                                  <w:marLeft w:val="0"/>
                                  <w:marRight w:val="0"/>
                                  <w:marTop w:val="0"/>
                                  <w:marBottom w:val="0"/>
                                  <w:divBdr>
                                    <w:top w:val="none" w:sz="0" w:space="0" w:color="auto"/>
                                    <w:left w:val="none" w:sz="0" w:space="0" w:color="auto"/>
                                    <w:bottom w:val="none" w:sz="0" w:space="0" w:color="auto"/>
                                    <w:right w:val="none" w:sz="0" w:space="0" w:color="auto"/>
                                  </w:divBdr>
                                  <w:divsChild>
                                    <w:div w:id="36711102">
                                      <w:marLeft w:val="0"/>
                                      <w:marRight w:val="0"/>
                                      <w:marTop w:val="0"/>
                                      <w:marBottom w:val="0"/>
                                      <w:divBdr>
                                        <w:top w:val="none" w:sz="0" w:space="0" w:color="auto"/>
                                        <w:left w:val="none" w:sz="0" w:space="0" w:color="auto"/>
                                        <w:bottom w:val="none" w:sz="0" w:space="0" w:color="auto"/>
                                        <w:right w:val="none" w:sz="0" w:space="0" w:color="auto"/>
                                      </w:divBdr>
                                    </w:div>
                                    <w:div w:id="13816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2915">
              <w:marLeft w:val="0"/>
              <w:marRight w:val="0"/>
              <w:marTop w:val="0"/>
              <w:marBottom w:val="0"/>
              <w:divBdr>
                <w:top w:val="none" w:sz="0" w:space="0" w:color="auto"/>
                <w:left w:val="none" w:sz="0" w:space="0" w:color="auto"/>
                <w:bottom w:val="none" w:sz="0" w:space="0" w:color="auto"/>
                <w:right w:val="none" w:sz="0" w:space="0" w:color="auto"/>
              </w:divBdr>
              <w:divsChild>
                <w:div w:id="1588077026">
                  <w:marLeft w:val="0"/>
                  <w:marRight w:val="0"/>
                  <w:marTop w:val="0"/>
                  <w:marBottom w:val="0"/>
                  <w:divBdr>
                    <w:top w:val="none" w:sz="0" w:space="0" w:color="auto"/>
                    <w:left w:val="none" w:sz="0" w:space="0" w:color="auto"/>
                    <w:bottom w:val="none" w:sz="0" w:space="0" w:color="auto"/>
                    <w:right w:val="none" w:sz="0" w:space="0" w:color="auto"/>
                  </w:divBdr>
                  <w:divsChild>
                    <w:div w:id="2081128199">
                      <w:marLeft w:val="0"/>
                      <w:marRight w:val="0"/>
                      <w:marTop w:val="0"/>
                      <w:marBottom w:val="0"/>
                      <w:divBdr>
                        <w:top w:val="none" w:sz="0" w:space="0" w:color="auto"/>
                        <w:left w:val="none" w:sz="0" w:space="0" w:color="auto"/>
                        <w:bottom w:val="none" w:sz="0" w:space="0" w:color="auto"/>
                        <w:right w:val="none" w:sz="0" w:space="0" w:color="auto"/>
                      </w:divBdr>
                      <w:divsChild>
                        <w:div w:id="583564080">
                          <w:marLeft w:val="0"/>
                          <w:marRight w:val="0"/>
                          <w:marTop w:val="0"/>
                          <w:marBottom w:val="0"/>
                          <w:divBdr>
                            <w:top w:val="none" w:sz="0" w:space="0" w:color="auto"/>
                            <w:left w:val="none" w:sz="0" w:space="0" w:color="auto"/>
                            <w:bottom w:val="none" w:sz="0" w:space="0" w:color="auto"/>
                            <w:right w:val="none" w:sz="0" w:space="0" w:color="auto"/>
                          </w:divBdr>
                          <w:divsChild>
                            <w:div w:id="249388963">
                              <w:marLeft w:val="0"/>
                              <w:marRight w:val="0"/>
                              <w:marTop w:val="0"/>
                              <w:marBottom w:val="0"/>
                              <w:divBdr>
                                <w:top w:val="none" w:sz="0" w:space="0" w:color="auto"/>
                                <w:left w:val="none" w:sz="0" w:space="0" w:color="auto"/>
                                <w:bottom w:val="none" w:sz="0" w:space="0" w:color="auto"/>
                                <w:right w:val="none" w:sz="0" w:space="0" w:color="auto"/>
                              </w:divBdr>
                              <w:divsChild>
                                <w:div w:id="1971864981">
                                  <w:marLeft w:val="0"/>
                                  <w:marRight w:val="0"/>
                                  <w:marTop w:val="0"/>
                                  <w:marBottom w:val="0"/>
                                  <w:divBdr>
                                    <w:top w:val="none" w:sz="0" w:space="0" w:color="auto"/>
                                    <w:left w:val="none" w:sz="0" w:space="0" w:color="auto"/>
                                    <w:bottom w:val="none" w:sz="0" w:space="0" w:color="auto"/>
                                    <w:right w:val="none" w:sz="0" w:space="0" w:color="auto"/>
                                  </w:divBdr>
                                  <w:divsChild>
                                    <w:div w:id="973563044">
                                      <w:marLeft w:val="0"/>
                                      <w:marRight w:val="0"/>
                                      <w:marTop w:val="0"/>
                                      <w:marBottom w:val="0"/>
                                      <w:divBdr>
                                        <w:top w:val="none" w:sz="0" w:space="0" w:color="auto"/>
                                        <w:left w:val="none" w:sz="0" w:space="0" w:color="auto"/>
                                        <w:bottom w:val="none" w:sz="0" w:space="0" w:color="auto"/>
                                        <w:right w:val="none" w:sz="0" w:space="0" w:color="auto"/>
                                      </w:divBdr>
                                    </w:div>
                                    <w:div w:id="456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441">
              <w:marLeft w:val="0"/>
              <w:marRight w:val="0"/>
              <w:marTop w:val="0"/>
              <w:marBottom w:val="0"/>
              <w:divBdr>
                <w:top w:val="none" w:sz="0" w:space="0" w:color="auto"/>
                <w:left w:val="none" w:sz="0" w:space="0" w:color="auto"/>
                <w:bottom w:val="none" w:sz="0" w:space="0" w:color="auto"/>
                <w:right w:val="none" w:sz="0" w:space="0" w:color="auto"/>
              </w:divBdr>
              <w:divsChild>
                <w:div w:id="1466965339">
                  <w:marLeft w:val="0"/>
                  <w:marRight w:val="0"/>
                  <w:marTop w:val="0"/>
                  <w:marBottom w:val="0"/>
                  <w:divBdr>
                    <w:top w:val="none" w:sz="0" w:space="0" w:color="auto"/>
                    <w:left w:val="none" w:sz="0" w:space="0" w:color="auto"/>
                    <w:bottom w:val="none" w:sz="0" w:space="0" w:color="auto"/>
                    <w:right w:val="none" w:sz="0" w:space="0" w:color="auto"/>
                  </w:divBdr>
                  <w:divsChild>
                    <w:div w:id="931864584">
                      <w:marLeft w:val="0"/>
                      <w:marRight w:val="0"/>
                      <w:marTop w:val="0"/>
                      <w:marBottom w:val="0"/>
                      <w:divBdr>
                        <w:top w:val="none" w:sz="0" w:space="0" w:color="auto"/>
                        <w:left w:val="none" w:sz="0" w:space="0" w:color="auto"/>
                        <w:bottom w:val="none" w:sz="0" w:space="0" w:color="auto"/>
                        <w:right w:val="none" w:sz="0" w:space="0" w:color="auto"/>
                      </w:divBdr>
                      <w:divsChild>
                        <w:div w:id="469595539">
                          <w:marLeft w:val="0"/>
                          <w:marRight w:val="0"/>
                          <w:marTop w:val="0"/>
                          <w:marBottom w:val="0"/>
                          <w:divBdr>
                            <w:top w:val="none" w:sz="0" w:space="0" w:color="auto"/>
                            <w:left w:val="none" w:sz="0" w:space="0" w:color="auto"/>
                            <w:bottom w:val="none" w:sz="0" w:space="0" w:color="auto"/>
                            <w:right w:val="none" w:sz="0" w:space="0" w:color="auto"/>
                          </w:divBdr>
                          <w:divsChild>
                            <w:div w:id="1126436258">
                              <w:marLeft w:val="0"/>
                              <w:marRight w:val="0"/>
                              <w:marTop w:val="0"/>
                              <w:marBottom w:val="0"/>
                              <w:divBdr>
                                <w:top w:val="none" w:sz="0" w:space="0" w:color="auto"/>
                                <w:left w:val="none" w:sz="0" w:space="0" w:color="auto"/>
                                <w:bottom w:val="none" w:sz="0" w:space="0" w:color="auto"/>
                                <w:right w:val="none" w:sz="0" w:space="0" w:color="auto"/>
                              </w:divBdr>
                              <w:divsChild>
                                <w:div w:id="198397819">
                                  <w:marLeft w:val="0"/>
                                  <w:marRight w:val="0"/>
                                  <w:marTop w:val="0"/>
                                  <w:marBottom w:val="0"/>
                                  <w:divBdr>
                                    <w:top w:val="none" w:sz="0" w:space="0" w:color="auto"/>
                                    <w:left w:val="none" w:sz="0" w:space="0" w:color="auto"/>
                                    <w:bottom w:val="none" w:sz="0" w:space="0" w:color="auto"/>
                                    <w:right w:val="none" w:sz="0" w:space="0" w:color="auto"/>
                                  </w:divBdr>
                                  <w:divsChild>
                                    <w:div w:id="277685274">
                                      <w:marLeft w:val="0"/>
                                      <w:marRight w:val="0"/>
                                      <w:marTop w:val="0"/>
                                      <w:marBottom w:val="0"/>
                                      <w:divBdr>
                                        <w:top w:val="none" w:sz="0" w:space="0" w:color="auto"/>
                                        <w:left w:val="none" w:sz="0" w:space="0" w:color="auto"/>
                                        <w:bottom w:val="none" w:sz="0" w:space="0" w:color="auto"/>
                                        <w:right w:val="none" w:sz="0" w:space="0" w:color="auto"/>
                                      </w:divBdr>
                                    </w:div>
                                    <w:div w:id="21417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03978">
              <w:marLeft w:val="0"/>
              <w:marRight w:val="0"/>
              <w:marTop w:val="0"/>
              <w:marBottom w:val="0"/>
              <w:divBdr>
                <w:top w:val="none" w:sz="0" w:space="0" w:color="auto"/>
                <w:left w:val="none" w:sz="0" w:space="0" w:color="auto"/>
                <w:bottom w:val="none" w:sz="0" w:space="0" w:color="auto"/>
                <w:right w:val="none" w:sz="0" w:space="0" w:color="auto"/>
              </w:divBdr>
              <w:divsChild>
                <w:div w:id="1264067018">
                  <w:marLeft w:val="0"/>
                  <w:marRight w:val="0"/>
                  <w:marTop w:val="0"/>
                  <w:marBottom w:val="0"/>
                  <w:divBdr>
                    <w:top w:val="none" w:sz="0" w:space="0" w:color="auto"/>
                    <w:left w:val="none" w:sz="0" w:space="0" w:color="auto"/>
                    <w:bottom w:val="none" w:sz="0" w:space="0" w:color="auto"/>
                    <w:right w:val="none" w:sz="0" w:space="0" w:color="auto"/>
                  </w:divBdr>
                  <w:divsChild>
                    <w:div w:id="121384028">
                      <w:marLeft w:val="0"/>
                      <w:marRight w:val="0"/>
                      <w:marTop w:val="0"/>
                      <w:marBottom w:val="0"/>
                      <w:divBdr>
                        <w:top w:val="none" w:sz="0" w:space="0" w:color="auto"/>
                        <w:left w:val="none" w:sz="0" w:space="0" w:color="auto"/>
                        <w:bottom w:val="none" w:sz="0" w:space="0" w:color="auto"/>
                        <w:right w:val="none" w:sz="0" w:space="0" w:color="auto"/>
                      </w:divBdr>
                      <w:divsChild>
                        <w:div w:id="107899870">
                          <w:marLeft w:val="0"/>
                          <w:marRight w:val="0"/>
                          <w:marTop w:val="0"/>
                          <w:marBottom w:val="0"/>
                          <w:divBdr>
                            <w:top w:val="none" w:sz="0" w:space="0" w:color="auto"/>
                            <w:left w:val="none" w:sz="0" w:space="0" w:color="auto"/>
                            <w:bottom w:val="none" w:sz="0" w:space="0" w:color="auto"/>
                            <w:right w:val="none" w:sz="0" w:space="0" w:color="auto"/>
                          </w:divBdr>
                          <w:divsChild>
                            <w:div w:id="885993202">
                              <w:marLeft w:val="0"/>
                              <w:marRight w:val="0"/>
                              <w:marTop w:val="360"/>
                              <w:marBottom w:val="0"/>
                              <w:divBdr>
                                <w:top w:val="none" w:sz="0" w:space="0" w:color="auto"/>
                                <w:left w:val="none" w:sz="0" w:space="0" w:color="auto"/>
                                <w:bottom w:val="none" w:sz="0" w:space="0" w:color="auto"/>
                                <w:right w:val="none" w:sz="0" w:space="0" w:color="auto"/>
                              </w:divBdr>
                              <w:divsChild>
                                <w:div w:id="11879700">
                                  <w:marLeft w:val="0"/>
                                  <w:marRight w:val="0"/>
                                  <w:marTop w:val="0"/>
                                  <w:marBottom w:val="0"/>
                                  <w:divBdr>
                                    <w:top w:val="none" w:sz="0" w:space="0" w:color="auto"/>
                                    <w:left w:val="none" w:sz="0" w:space="0" w:color="auto"/>
                                    <w:bottom w:val="none" w:sz="0" w:space="0" w:color="auto"/>
                                    <w:right w:val="none" w:sz="0" w:space="0" w:color="auto"/>
                                  </w:divBdr>
                                  <w:divsChild>
                                    <w:div w:id="1364983978">
                                      <w:marLeft w:val="0"/>
                                      <w:marRight w:val="0"/>
                                      <w:marTop w:val="0"/>
                                      <w:marBottom w:val="0"/>
                                      <w:divBdr>
                                        <w:top w:val="none" w:sz="0" w:space="0" w:color="auto"/>
                                        <w:left w:val="none" w:sz="0" w:space="0" w:color="auto"/>
                                        <w:bottom w:val="none" w:sz="0" w:space="0" w:color="auto"/>
                                        <w:right w:val="none" w:sz="0" w:space="0" w:color="auto"/>
                                      </w:divBdr>
                                      <w:divsChild>
                                        <w:div w:id="328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6367">
                          <w:marLeft w:val="0"/>
                          <w:marRight w:val="0"/>
                          <w:marTop w:val="0"/>
                          <w:marBottom w:val="0"/>
                          <w:divBdr>
                            <w:top w:val="none" w:sz="0" w:space="0" w:color="auto"/>
                            <w:left w:val="none" w:sz="0" w:space="0" w:color="auto"/>
                            <w:bottom w:val="none" w:sz="0" w:space="0" w:color="auto"/>
                            <w:right w:val="none" w:sz="0" w:space="0" w:color="auto"/>
                          </w:divBdr>
                          <w:divsChild>
                            <w:div w:id="1240601641">
                              <w:marLeft w:val="0"/>
                              <w:marRight w:val="0"/>
                              <w:marTop w:val="0"/>
                              <w:marBottom w:val="0"/>
                              <w:divBdr>
                                <w:top w:val="none" w:sz="0" w:space="0" w:color="auto"/>
                                <w:left w:val="none" w:sz="0" w:space="0" w:color="auto"/>
                                <w:bottom w:val="none" w:sz="0" w:space="0" w:color="auto"/>
                                <w:right w:val="none" w:sz="0" w:space="0" w:color="auto"/>
                              </w:divBdr>
                            </w:div>
                            <w:div w:id="360397522">
                              <w:marLeft w:val="0"/>
                              <w:marRight w:val="0"/>
                              <w:marTop w:val="0"/>
                              <w:marBottom w:val="0"/>
                              <w:divBdr>
                                <w:top w:val="none" w:sz="0" w:space="0" w:color="auto"/>
                                <w:left w:val="none" w:sz="0" w:space="0" w:color="auto"/>
                                <w:bottom w:val="none" w:sz="0" w:space="0" w:color="auto"/>
                                <w:right w:val="none" w:sz="0" w:space="0" w:color="auto"/>
                              </w:divBdr>
                              <w:divsChild>
                                <w:div w:id="1119570533">
                                  <w:marLeft w:val="0"/>
                                  <w:marRight w:val="0"/>
                                  <w:marTop w:val="0"/>
                                  <w:marBottom w:val="0"/>
                                  <w:divBdr>
                                    <w:top w:val="none" w:sz="0" w:space="0" w:color="auto"/>
                                    <w:left w:val="none" w:sz="0" w:space="0" w:color="auto"/>
                                    <w:bottom w:val="none" w:sz="0" w:space="0" w:color="auto"/>
                                    <w:right w:val="none" w:sz="0" w:space="0" w:color="auto"/>
                                  </w:divBdr>
                                  <w:divsChild>
                                    <w:div w:id="1011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23194">
              <w:marLeft w:val="0"/>
              <w:marRight w:val="0"/>
              <w:marTop w:val="0"/>
              <w:marBottom w:val="0"/>
              <w:divBdr>
                <w:top w:val="none" w:sz="0" w:space="0" w:color="auto"/>
                <w:left w:val="none" w:sz="0" w:space="0" w:color="auto"/>
                <w:bottom w:val="none" w:sz="0" w:space="0" w:color="auto"/>
                <w:right w:val="none" w:sz="0" w:space="0" w:color="auto"/>
              </w:divBdr>
              <w:divsChild>
                <w:div w:id="298920129">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sChild>
                        <w:div w:id="1991788857">
                          <w:marLeft w:val="0"/>
                          <w:marRight w:val="0"/>
                          <w:marTop w:val="0"/>
                          <w:marBottom w:val="0"/>
                          <w:divBdr>
                            <w:top w:val="none" w:sz="0" w:space="0" w:color="auto"/>
                            <w:left w:val="none" w:sz="0" w:space="0" w:color="auto"/>
                            <w:bottom w:val="none" w:sz="0" w:space="0" w:color="auto"/>
                            <w:right w:val="none" w:sz="0" w:space="0" w:color="auto"/>
                          </w:divBdr>
                          <w:divsChild>
                            <w:div w:id="1178734840">
                              <w:marLeft w:val="0"/>
                              <w:marRight w:val="0"/>
                              <w:marTop w:val="0"/>
                              <w:marBottom w:val="0"/>
                              <w:divBdr>
                                <w:top w:val="none" w:sz="0" w:space="0" w:color="auto"/>
                                <w:left w:val="none" w:sz="0" w:space="0" w:color="auto"/>
                                <w:bottom w:val="none" w:sz="0" w:space="0" w:color="auto"/>
                                <w:right w:val="none" w:sz="0" w:space="0" w:color="auto"/>
                              </w:divBdr>
                              <w:divsChild>
                                <w:div w:id="145708527">
                                  <w:marLeft w:val="0"/>
                                  <w:marRight w:val="0"/>
                                  <w:marTop w:val="0"/>
                                  <w:marBottom w:val="0"/>
                                  <w:divBdr>
                                    <w:top w:val="none" w:sz="0" w:space="0" w:color="auto"/>
                                    <w:left w:val="none" w:sz="0" w:space="0" w:color="auto"/>
                                    <w:bottom w:val="none" w:sz="0" w:space="0" w:color="auto"/>
                                    <w:right w:val="none" w:sz="0" w:space="0" w:color="auto"/>
                                  </w:divBdr>
                                  <w:divsChild>
                                    <w:div w:id="1156989363">
                                      <w:marLeft w:val="0"/>
                                      <w:marRight w:val="0"/>
                                      <w:marTop w:val="0"/>
                                      <w:marBottom w:val="0"/>
                                      <w:divBdr>
                                        <w:top w:val="none" w:sz="0" w:space="0" w:color="auto"/>
                                        <w:left w:val="none" w:sz="0" w:space="0" w:color="auto"/>
                                        <w:bottom w:val="none" w:sz="0" w:space="0" w:color="auto"/>
                                        <w:right w:val="none" w:sz="0" w:space="0" w:color="auto"/>
                                      </w:divBdr>
                                    </w:div>
                                    <w:div w:id="1560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89680">
              <w:marLeft w:val="0"/>
              <w:marRight w:val="0"/>
              <w:marTop w:val="0"/>
              <w:marBottom w:val="0"/>
              <w:divBdr>
                <w:top w:val="none" w:sz="0" w:space="0" w:color="auto"/>
                <w:left w:val="none" w:sz="0" w:space="0" w:color="auto"/>
                <w:bottom w:val="none" w:sz="0" w:space="0" w:color="auto"/>
                <w:right w:val="none" w:sz="0" w:space="0" w:color="auto"/>
              </w:divBdr>
              <w:divsChild>
                <w:div w:id="117453275">
                  <w:marLeft w:val="0"/>
                  <w:marRight w:val="0"/>
                  <w:marTop w:val="0"/>
                  <w:marBottom w:val="0"/>
                  <w:divBdr>
                    <w:top w:val="none" w:sz="0" w:space="0" w:color="auto"/>
                    <w:left w:val="none" w:sz="0" w:space="0" w:color="auto"/>
                    <w:bottom w:val="none" w:sz="0" w:space="0" w:color="auto"/>
                    <w:right w:val="none" w:sz="0" w:space="0" w:color="auto"/>
                  </w:divBdr>
                  <w:divsChild>
                    <w:div w:id="1745838911">
                      <w:marLeft w:val="0"/>
                      <w:marRight w:val="0"/>
                      <w:marTop w:val="0"/>
                      <w:marBottom w:val="0"/>
                      <w:divBdr>
                        <w:top w:val="none" w:sz="0" w:space="0" w:color="auto"/>
                        <w:left w:val="none" w:sz="0" w:space="0" w:color="auto"/>
                        <w:bottom w:val="none" w:sz="0" w:space="0" w:color="auto"/>
                        <w:right w:val="none" w:sz="0" w:space="0" w:color="auto"/>
                      </w:divBdr>
                      <w:divsChild>
                        <w:div w:id="460660140">
                          <w:marLeft w:val="0"/>
                          <w:marRight w:val="0"/>
                          <w:marTop w:val="0"/>
                          <w:marBottom w:val="0"/>
                          <w:divBdr>
                            <w:top w:val="none" w:sz="0" w:space="0" w:color="auto"/>
                            <w:left w:val="none" w:sz="0" w:space="0" w:color="auto"/>
                            <w:bottom w:val="none" w:sz="0" w:space="0" w:color="auto"/>
                            <w:right w:val="none" w:sz="0" w:space="0" w:color="auto"/>
                          </w:divBdr>
                          <w:divsChild>
                            <w:div w:id="507913286">
                              <w:marLeft w:val="0"/>
                              <w:marRight w:val="0"/>
                              <w:marTop w:val="0"/>
                              <w:marBottom w:val="0"/>
                              <w:divBdr>
                                <w:top w:val="none" w:sz="0" w:space="0" w:color="auto"/>
                                <w:left w:val="none" w:sz="0" w:space="0" w:color="auto"/>
                                <w:bottom w:val="none" w:sz="0" w:space="0" w:color="auto"/>
                                <w:right w:val="none" w:sz="0" w:space="0" w:color="auto"/>
                              </w:divBdr>
                              <w:divsChild>
                                <w:div w:id="1094128906">
                                  <w:marLeft w:val="0"/>
                                  <w:marRight w:val="0"/>
                                  <w:marTop w:val="0"/>
                                  <w:marBottom w:val="0"/>
                                  <w:divBdr>
                                    <w:top w:val="none" w:sz="0" w:space="0" w:color="auto"/>
                                    <w:left w:val="none" w:sz="0" w:space="0" w:color="auto"/>
                                    <w:bottom w:val="none" w:sz="0" w:space="0" w:color="auto"/>
                                    <w:right w:val="none" w:sz="0" w:space="0" w:color="auto"/>
                                  </w:divBdr>
                                  <w:divsChild>
                                    <w:div w:id="739987053">
                                      <w:marLeft w:val="0"/>
                                      <w:marRight w:val="0"/>
                                      <w:marTop w:val="0"/>
                                      <w:marBottom w:val="0"/>
                                      <w:divBdr>
                                        <w:top w:val="none" w:sz="0" w:space="0" w:color="auto"/>
                                        <w:left w:val="none" w:sz="0" w:space="0" w:color="auto"/>
                                        <w:bottom w:val="none" w:sz="0" w:space="0" w:color="auto"/>
                                        <w:right w:val="none" w:sz="0" w:space="0" w:color="auto"/>
                                      </w:divBdr>
                                    </w:div>
                                    <w:div w:id="13327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090">
              <w:marLeft w:val="0"/>
              <w:marRight w:val="0"/>
              <w:marTop w:val="0"/>
              <w:marBottom w:val="0"/>
              <w:divBdr>
                <w:top w:val="none" w:sz="0" w:space="0" w:color="auto"/>
                <w:left w:val="none" w:sz="0" w:space="0" w:color="auto"/>
                <w:bottom w:val="none" w:sz="0" w:space="0" w:color="auto"/>
                <w:right w:val="none" w:sz="0" w:space="0" w:color="auto"/>
              </w:divBdr>
              <w:divsChild>
                <w:div w:id="1140272888">
                  <w:marLeft w:val="0"/>
                  <w:marRight w:val="0"/>
                  <w:marTop w:val="0"/>
                  <w:marBottom w:val="0"/>
                  <w:divBdr>
                    <w:top w:val="none" w:sz="0" w:space="0" w:color="auto"/>
                    <w:left w:val="none" w:sz="0" w:space="0" w:color="auto"/>
                    <w:bottom w:val="none" w:sz="0" w:space="0" w:color="auto"/>
                    <w:right w:val="none" w:sz="0" w:space="0" w:color="auto"/>
                  </w:divBdr>
                  <w:divsChild>
                    <w:div w:id="1659727121">
                      <w:marLeft w:val="0"/>
                      <w:marRight w:val="0"/>
                      <w:marTop w:val="0"/>
                      <w:marBottom w:val="0"/>
                      <w:divBdr>
                        <w:top w:val="none" w:sz="0" w:space="0" w:color="auto"/>
                        <w:left w:val="none" w:sz="0" w:space="0" w:color="auto"/>
                        <w:bottom w:val="none" w:sz="0" w:space="0" w:color="auto"/>
                        <w:right w:val="none" w:sz="0" w:space="0" w:color="auto"/>
                      </w:divBdr>
                      <w:divsChild>
                        <w:div w:id="1739593298">
                          <w:marLeft w:val="0"/>
                          <w:marRight w:val="0"/>
                          <w:marTop w:val="0"/>
                          <w:marBottom w:val="0"/>
                          <w:divBdr>
                            <w:top w:val="none" w:sz="0" w:space="0" w:color="auto"/>
                            <w:left w:val="none" w:sz="0" w:space="0" w:color="auto"/>
                            <w:bottom w:val="none" w:sz="0" w:space="0" w:color="auto"/>
                            <w:right w:val="none" w:sz="0" w:space="0" w:color="auto"/>
                          </w:divBdr>
                          <w:divsChild>
                            <w:div w:id="1657026997">
                              <w:marLeft w:val="0"/>
                              <w:marRight w:val="0"/>
                              <w:marTop w:val="360"/>
                              <w:marBottom w:val="0"/>
                              <w:divBdr>
                                <w:top w:val="none" w:sz="0" w:space="0" w:color="auto"/>
                                <w:left w:val="none" w:sz="0" w:space="0" w:color="auto"/>
                                <w:bottom w:val="none" w:sz="0" w:space="0" w:color="auto"/>
                                <w:right w:val="none" w:sz="0" w:space="0" w:color="auto"/>
                              </w:divBdr>
                              <w:divsChild>
                                <w:div w:id="766854728">
                                  <w:marLeft w:val="0"/>
                                  <w:marRight w:val="0"/>
                                  <w:marTop w:val="0"/>
                                  <w:marBottom w:val="0"/>
                                  <w:divBdr>
                                    <w:top w:val="none" w:sz="0" w:space="0" w:color="auto"/>
                                    <w:left w:val="none" w:sz="0" w:space="0" w:color="auto"/>
                                    <w:bottom w:val="none" w:sz="0" w:space="0" w:color="auto"/>
                                    <w:right w:val="none" w:sz="0" w:space="0" w:color="auto"/>
                                  </w:divBdr>
                                  <w:divsChild>
                                    <w:div w:id="965500832">
                                      <w:marLeft w:val="0"/>
                                      <w:marRight w:val="0"/>
                                      <w:marTop w:val="0"/>
                                      <w:marBottom w:val="0"/>
                                      <w:divBdr>
                                        <w:top w:val="none" w:sz="0" w:space="0" w:color="auto"/>
                                        <w:left w:val="none" w:sz="0" w:space="0" w:color="auto"/>
                                        <w:bottom w:val="none" w:sz="0" w:space="0" w:color="auto"/>
                                        <w:right w:val="none" w:sz="0" w:space="0" w:color="auto"/>
                                      </w:divBdr>
                                      <w:divsChild>
                                        <w:div w:id="1927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7802">
                          <w:marLeft w:val="0"/>
                          <w:marRight w:val="0"/>
                          <w:marTop w:val="0"/>
                          <w:marBottom w:val="0"/>
                          <w:divBdr>
                            <w:top w:val="none" w:sz="0" w:space="0" w:color="auto"/>
                            <w:left w:val="none" w:sz="0" w:space="0" w:color="auto"/>
                            <w:bottom w:val="none" w:sz="0" w:space="0" w:color="auto"/>
                            <w:right w:val="none" w:sz="0" w:space="0" w:color="auto"/>
                          </w:divBdr>
                          <w:divsChild>
                            <w:div w:id="1212035533">
                              <w:marLeft w:val="0"/>
                              <w:marRight w:val="0"/>
                              <w:marTop w:val="0"/>
                              <w:marBottom w:val="0"/>
                              <w:divBdr>
                                <w:top w:val="none" w:sz="0" w:space="0" w:color="auto"/>
                                <w:left w:val="none" w:sz="0" w:space="0" w:color="auto"/>
                                <w:bottom w:val="none" w:sz="0" w:space="0" w:color="auto"/>
                                <w:right w:val="none" w:sz="0" w:space="0" w:color="auto"/>
                              </w:divBdr>
                            </w:div>
                            <w:div w:id="2048095042">
                              <w:marLeft w:val="0"/>
                              <w:marRight w:val="0"/>
                              <w:marTop w:val="0"/>
                              <w:marBottom w:val="0"/>
                              <w:divBdr>
                                <w:top w:val="none" w:sz="0" w:space="0" w:color="auto"/>
                                <w:left w:val="none" w:sz="0" w:space="0" w:color="auto"/>
                                <w:bottom w:val="none" w:sz="0" w:space="0" w:color="auto"/>
                                <w:right w:val="none" w:sz="0" w:space="0" w:color="auto"/>
                              </w:divBdr>
                              <w:divsChild>
                                <w:div w:id="1349790789">
                                  <w:marLeft w:val="0"/>
                                  <w:marRight w:val="0"/>
                                  <w:marTop w:val="0"/>
                                  <w:marBottom w:val="0"/>
                                  <w:divBdr>
                                    <w:top w:val="none" w:sz="0" w:space="0" w:color="auto"/>
                                    <w:left w:val="none" w:sz="0" w:space="0" w:color="auto"/>
                                    <w:bottom w:val="none" w:sz="0" w:space="0" w:color="auto"/>
                                    <w:right w:val="none" w:sz="0" w:space="0" w:color="auto"/>
                                  </w:divBdr>
                                  <w:divsChild>
                                    <w:div w:id="7291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6120">
      <w:bodyDiv w:val="1"/>
      <w:marLeft w:val="0"/>
      <w:marRight w:val="0"/>
      <w:marTop w:val="0"/>
      <w:marBottom w:val="0"/>
      <w:divBdr>
        <w:top w:val="none" w:sz="0" w:space="0" w:color="auto"/>
        <w:left w:val="none" w:sz="0" w:space="0" w:color="auto"/>
        <w:bottom w:val="none" w:sz="0" w:space="0" w:color="auto"/>
        <w:right w:val="none" w:sz="0" w:space="0" w:color="auto"/>
      </w:divBdr>
      <w:divsChild>
        <w:div w:id="1988779218">
          <w:marLeft w:val="0"/>
          <w:marRight w:val="0"/>
          <w:marTop w:val="0"/>
          <w:marBottom w:val="0"/>
          <w:divBdr>
            <w:top w:val="none" w:sz="0" w:space="0" w:color="auto"/>
            <w:left w:val="none" w:sz="0" w:space="0" w:color="auto"/>
            <w:bottom w:val="none" w:sz="0" w:space="0" w:color="auto"/>
            <w:right w:val="none" w:sz="0" w:space="0" w:color="auto"/>
          </w:divBdr>
          <w:divsChild>
            <w:div w:id="895624120">
              <w:marLeft w:val="0"/>
              <w:marRight w:val="0"/>
              <w:marTop w:val="0"/>
              <w:marBottom w:val="0"/>
              <w:divBdr>
                <w:top w:val="none" w:sz="0" w:space="0" w:color="auto"/>
                <w:left w:val="none" w:sz="0" w:space="0" w:color="auto"/>
                <w:bottom w:val="none" w:sz="0" w:space="0" w:color="auto"/>
                <w:right w:val="none" w:sz="0" w:space="0" w:color="auto"/>
              </w:divBdr>
              <w:divsChild>
                <w:div w:id="1188911385">
                  <w:marLeft w:val="0"/>
                  <w:marRight w:val="0"/>
                  <w:marTop w:val="0"/>
                  <w:marBottom w:val="0"/>
                  <w:divBdr>
                    <w:top w:val="none" w:sz="0" w:space="0" w:color="auto"/>
                    <w:left w:val="none" w:sz="0" w:space="0" w:color="auto"/>
                    <w:bottom w:val="none" w:sz="0" w:space="0" w:color="auto"/>
                    <w:right w:val="none" w:sz="0" w:space="0" w:color="auto"/>
                  </w:divBdr>
                  <w:divsChild>
                    <w:div w:id="775370681">
                      <w:marLeft w:val="0"/>
                      <w:marRight w:val="0"/>
                      <w:marTop w:val="0"/>
                      <w:marBottom w:val="0"/>
                      <w:divBdr>
                        <w:top w:val="none" w:sz="0" w:space="0" w:color="auto"/>
                        <w:left w:val="none" w:sz="0" w:space="0" w:color="auto"/>
                        <w:bottom w:val="none" w:sz="0" w:space="0" w:color="auto"/>
                        <w:right w:val="none" w:sz="0" w:space="0" w:color="auto"/>
                      </w:divBdr>
                      <w:divsChild>
                        <w:div w:id="1788310140">
                          <w:marLeft w:val="0"/>
                          <w:marRight w:val="0"/>
                          <w:marTop w:val="0"/>
                          <w:marBottom w:val="0"/>
                          <w:divBdr>
                            <w:top w:val="none" w:sz="0" w:space="0" w:color="auto"/>
                            <w:left w:val="none" w:sz="0" w:space="0" w:color="auto"/>
                            <w:bottom w:val="none" w:sz="0" w:space="0" w:color="auto"/>
                            <w:right w:val="none" w:sz="0" w:space="0" w:color="auto"/>
                          </w:divBdr>
                          <w:divsChild>
                            <w:div w:id="94786872">
                              <w:marLeft w:val="0"/>
                              <w:marRight w:val="0"/>
                              <w:marTop w:val="0"/>
                              <w:marBottom w:val="0"/>
                              <w:divBdr>
                                <w:top w:val="none" w:sz="0" w:space="0" w:color="auto"/>
                                <w:left w:val="none" w:sz="0" w:space="0" w:color="auto"/>
                                <w:bottom w:val="none" w:sz="0" w:space="0" w:color="auto"/>
                                <w:right w:val="none" w:sz="0" w:space="0" w:color="auto"/>
                              </w:divBdr>
                              <w:divsChild>
                                <w:div w:id="624895652">
                                  <w:marLeft w:val="0"/>
                                  <w:marRight w:val="0"/>
                                  <w:marTop w:val="0"/>
                                  <w:marBottom w:val="0"/>
                                  <w:divBdr>
                                    <w:top w:val="none" w:sz="0" w:space="0" w:color="auto"/>
                                    <w:left w:val="none" w:sz="0" w:space="0" w:color="auto"/>
                                    <w:bottom w:val="none" w:sz="0" w:space="0" w:color="auto"/>
                                    <w:right w:val="none" w:sz="0" w:space="0" w:color="auto"/>
                                  </w:divBdr>
                                  <w:divsChild>
                                    <w:div w:id="1302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58344">
              <w:marLeft w:val="0"/>
              <w:marRight w:val="0"/>
              <w:marTop w:val="0"/>
              <w:marBottom w:val="0"/>
              <w:divBdr>
                <w:top w:val="none" w:sz="0" w:space="0" w:color="auto"/>
                <w:left w:val="none" w:sz="0" w:space="0" w:color="auto"/>
                <w:bottom w:val="none" w:sz="0" w:space="0" w:color="auto"/>
                <w:right w:val="none" w:sz="0" w:space="0" w:color="auto"/>
              </w:divBdr>
              <w:divsChild>
                <w:div w:id="98912723">
                  <w:marLeft w:val="0"/>
                  <w:marRight w:val="0"/>
                  <w:marTop w:val="0"/>
                  <w:marBottom w:val="0"/>
                  <w:divBdr>
                    <w:top w:val="none" w:sz="0" w:space="0" w:color="auto"/>
                    <w:left w:val="none" w:sz="0" w:space="0" w:color="auto"/>
                    <w:bottom w:val="none" w:sz="0" w:space="0" w:color="auto"/>
                    <w:right w:val="none" w:sz="0" w:space="0" w:color="auto"/>
                  </w:divBdr>
                  <w:divsChild>
                    <w:div w:id="1338650033">
                      <w:marLeft w:val="0"/>
                      <w:marRight w:val="0"/>
                      <w:marTop w:val="0"/>
                      <w:marBottom w:val="0"/>
                      <w:divBdr>
                        <w:top w:val="none" w:sz="0" w:space="0" w:color="auto"/>
                        <w:left w:val="none" w:sz="0" w:space="0" w:color="auto"/>
                        <w:bottom w:val="none" w:sz="0" w:space="0" w:color="auto"/>
                        <w:right w:val="none" w:sz="0" w:space="0" w:color="auto"/>
                      </w:divBdr>
                      <w:divsChild>
                        <w:div w:id="822501071">
                          <w:marLeft w:val="0"/>
                          <w:marRight w:val="0"/>
                          <w:marTop w:val="0"/>
                          <w:marBottom w:val="0"/>
                          <w:divBdr>
                            <w:top w:val="none" w:sz="0" w:space="0" w:color="auto"/>
                            <w:left w:val="none" w:sz="0" w:space="0" w:color="auto"/>
                            <w:bottom w:val="none" w:sz="0" w:space="0" w:color="auto"/>
                            <w:right w:val="none" w:sz="0" w:space="0" w:color="auto"/>
                          </w:divBdr>
                          <w:divsChild>
                            <w:div w:id="1829711923">
                              <w:marLeft w:val="0"/>
                              <w:marRight w:val="0"/>
                              <w:marTop w:val="0"/>
                              <w:marBottom w:val="0"/>
                              <w:divBdr>
                                <w:top w:val="none" w:sz="0" w:space="0" w:color="auto"/>
                                <w:left w:val="none" w:sz="0" w:space="0" w:color="auto"/>
                                <w:bottom w:val="none" w:sz="0" w:space="0" w:color="auto"/>
                                <w:right w:val="none" w:sz="0" w:space="0" w:color="auto"/>
                              </w:divBdr>
                              <w:divsChild>
                                <w:div w:id="2104180209">
                                  <w:marLeft w:val="0"/>
                                  <w:marRight w:val="0"/>
                                  <w:marTop w:val="0"/>
                                  <w:marBottom w:val="0"/>
                                  <w:divBdr>
                                    <w:top w:val="none" w:sz="0" w:space="0" w:color="auto"/>
                                    <w:left w:val="none" w:sz="0" w:space="0" w:color="auto"/>
                                    <w:bottom w:val="none" w:sz="0" w:space="0" w:color="auto"/>
                                    <w:right w:val="none" w:sz="0" w:space="0" w:color="auto"/>
                                  </w:divBdr>
                                  <w:divsChild>
                                    <w:div w:id="12503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656604">
              <w:marLeft w:val="0"/>
              <w:marRight w:val="0"/>
              <w:marTop w:val="0"/>
              <w:marBottom w:val="0"/>
              <w:divBdr>
                <w:top w:val="none" w:sz="0" w:space="0" w:color="auto"/>
                <w:left w:val="none" w:sz="0" w:space="0" w:color="auto"/>
                <w:bottom w:val="none" w:sz="0" w:space="0" w:color="auto"/>
                <w:right w:val="none" w:sz="0" w:space="0" w:color="auto"/>
              </w:divBdr>
              <w:divsChild>
                <w:div w:id="800810739">
                  <w:marLeft w:val="0"/>
                  <w:marRight w:val="0"/>
                  <w:marTop w:val="0"/>
                  <w:marBottom w:val="0"/>
                  <w:divBdr>
                    <w:top w:val="none" w:sz="0" w:space="0" w:color="auto"/>
                    <w:left w:val="none" w:sz="0" w:space="0" w:color="auto"/>
                    <w:bottom w:val="none" w:sz="0" w:space="0" w:color="auto"/>
                    <w:right w:val="none" w:sz="0" w:space="0" w:color="auto"/>
                  </w:divBdr>
                  <w:divsChild>
                    <w:div w:id="918754170">
                      <w:marLeft w:val="0"/>
                      <w:marRight w:val="0"/>
                      <w:marTop w:val="0"/>
                      <w:marBottom w:val="0"/>
                      <w:divBdr>
                        <w:top w:val="none" w:sz="0" w:space="0" w:color="auto"/>
                        <w:left w:val="none" w:sz="0" w:space="0" w:color="auto"/>
                        <w:bottom w:val="none" w:sz="0" w:space="0" w:color="auto"/>
                        <w:right w:val="none" w:sz="0" w:space="0" w:color="auto"/>
                      </w:divBdr>
                      <w:divsChild>
                        <w:div w:id="2077513992">
                          <w:marLeft w:val="0"/>
                          <w:marRight w:val="0"/>
                          <w:marTop w:val="0"/>
                          <w:marBottom w:val="0"/>
                          <w:divBdr>
                            <w:top w:val="none" w:sz="0" w:space="0" w:color="auto"/>
                            <w:left w:val="none" w:sz="0" w:space="0" w:color="auto"/>
                            <w:bottom w:val="none" w:sz="0" w:space="0" w:color="auto"/>
                            <w:right w:val="none" w:sz="0" w:space="0" w:color="auto"/>
                          </w:divBdr>
                          <w:divsChild>
                            <w:div w:id="1529568302">
                              <w:marLeft w:val="0"/>
                              <w:marRight w:val="0"/>
                              <w:marTop w:val="0"/>
                              <w:marBottom w:val="0"/>
                              <w:divBdr>
                                <w:top w:val="none" w:sz="0" w:space="0" w:color="auto"/>
                                <w:left w:val="none" w:sz="0" w:space="0" w:color="auto"/>
                                <w:bottom w:val="none" w:sz="0" w:space="0" w:color="auto"/>
                                <w:right w:val="none" w:sz="0" w:space="0" w:color="auto"/>
                              </w:divBdr>
                              <w:divsChild>
                                <w:div w:id="1958024429">
                                  <w:marLeft w:val="0"/>
                                  <w:marRight w:val="0"/>
                                  <w:marTop w:val="0"/>
                                  <w:marBottom w:val="0"/>
                                  <w:divBdr>
                                    <w:top w:val="none" w:sz="0" w:space="0" w:color="auto"/>
                                    <w:left w:val="none" w:sz="0" w:space="0" w:color="auto"/>
                                    <w:bottom w:val="none" w:sz="0" w:space="0" w:color="auto"/>
                                    <w:right w:val="none" w:sz="0" w:space="0" w:color="auto"/>
                                  </w:divBdr>
                                  <w:divsChild>
                                    <w:div w:id="4851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4996">
          <w:marLeft w:val="0"/>
          <w:marRight w:val="0"/>
          <w:marTop w:val="0"/>
          <w:marBottom w:val="0"/>
          <w:divBdr>
            <w:top w:val="none" w:sz="0" w:space="0" w:color="auto"/>
            <w:left w:val="none" w:sz="0" w:space="0" w:color="auto"/>
            <w:bottom w:val="none" w:sz="0" w:space="0" w:color="auto"/>
            <w:right w:val="none" w:sz="0" w:space="0" w:color="auto"/>
          </w:divBdr>
          <w:divsChild>
            <w:div w:id="615257232">
              <w:marLeft w:val="0"/>
              <w:marRight w:val="0"/>
              <w:marTop w:val="0"/>
              <w:marBottom w:val="0"/>
              <w:divBdr>
                <w:top w:val="none" w:sz="0" w:space="0" w:color="auto"/>
                <w:left w:val="none" w:sz="0" w:space="0" w:color="auto"/>
                <w:bottom w:val="none" w:sz="0" w:space="0" w:color="auto"/>
                <w:right w:val="none" w:sz="0" w:space="0" w:color="auto"/>
              </w:divBdr>
              <w:divsChild>
                <w:div w:id="1563638419">
                  <w:marLeft w:val="0"/>
                  <w:marRight w:val="0"/>
                  <w:marTop w:val="0"/>
                  <w:marBottom w:val="0"/>
                  <w:divBdr>
                    <w:top w:val="none" w:sz="0" w:space="0" w:color="auto"/>
                    <w:left w:val="none" w:sz="0" w:space="0" w:color="auto"/>
                    <w:bottom w:val="none" w:sz="0" w:space="0" w:color="auto"/>
                    <w:right w:val="none" w:sz="0" w:space="0" w:color="auto"/>
                  </w:divBdr>
                  <w:divsChild>
                    <w:div w:id="1613517725">
                      <w:marLeft w:val="0"/>
                      <w:marRight w:val="0"/>
                      <w:marTop w:val="0"/>
                      <w:marBottom w:val="0"/>
                      <w:divBdr>
                        <w:top w:val="none" w:sz="0" w:space="0" w:color="auto"/>
                        <w:left w:val="none" w:sz="0" w:space="0" w:color="auto"/>
                        <w:bottom w:val="none" w:sz="0" w:space="0" w:color="auto"/>
                        <w:right w:val="none" w:sz="0" w:space="0" w:color="auto"/>
                      </w:divBdr>
                      <w:divsChild>
                        <w:div w:id="1700427837">
                          <w:marLeft w:val="0"/>
                          <w:marRight w:val="0"/>
                          <w:marTop w:val="0"/>
                          <w:marBottom w:val="0"/>
                          <w:divBdr>
                            <w:top w:val="none" w:sz="0" w:space="0" w:color="auto"/>
                            <w:left w:val="none" w:sz="0" w:space="0" w:color="auto"/>
                            <w:bottom w:val="none" w:sz="0" w:space="0" w:color="auto"/>
                            <w:right w:val="none" w:sz="0" w:space="0" w:color="auto"/>
                          </w:divBdr>
                          <w:divsChild>
                            <w:div w:id="108940776">
                              <w:marLeft w:val="0"/>
                              <w:marRight w:val="0"/>
                              <w:marTop w:val="0"/>
                              <w:marBottom w:val="0"/>
                              <w:divBdr>
                                <w:top w:val="none" w:sz="0" w:space="0" w:color="auto"/>
                                <w:left w:val="none" w:sz="0" w:space="0" w:color="auto"/>
                                <w:bottom w:val="none" w:sz="0" w:space="0" w:color="auto"/>
                                <w:right w:val="none" w:sz="0" w:space="0" w:color="auto"/>
                              </w:divBdr>
                              <w:divsChild>
                                <w:div w:id="2114787103">
                                  <w:marLeft w:val="0"/>
                                  <w:marRight w:val="0"/>
                                  <w:marTop w:val="0"/>
                                  <w:marBottom w:val="0"/>
                                  <w:divBdr>
                                    <w:top w:val="none" w:sz="0" w:space="0" w:color="auto"/>
                                    <w:left w:val="none" w:sz="0" w:space="0" w:color="auto"/>
                                    <w:bottom w:val="none" w:sz="0" w:space="0" w:color="auto"/>
                                    <w:right w:val="none" w:sz="0" w:space="0" w:color="auto"/>
                                  </w:divBdr>
                                  <w:divsChild>
                                    <w:div w:id="7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8180">
              <w:marLeft w:val="0"/>
              <w:marRight w:val="0"/>
              <w:marTop w:val="0"/>
              <w:marBottom w:val="0"/>
              <w:divBdr>
                <w:top w:val="none" w:sz="0" w:space="0" w:color="auto"/>
                <w:left w:val="none" w:sz="0" w:space="0" w:color="auto"/>
                <w:bottom w:val="none" w:sz="0" w:space="0" w:color="auto"/>
                <w:right w:val="none" w:sz="0" w:space="0" w:color="auto"/>
              </w:divBdr>
              <w:divsChild>
                <w:div w:id="205992994">
                  <w:marLeft w:val="0"/>
                  <w:marRight w:val="0"/>
                  <w:marTop w:val="0"/>
                  <w:marBottom w:val="0"/>
                  <w:divBdr>
                    <w:top w:val="none" w:sz="0" w:space="0" w:color="auto"/>
                    <w:left w:val="none" w:sz="0" w:space="0" w:color="auto"/>
                    <w:bottom w:val="none" w:sz="0" w:space="0" w:color="auto"/>
                    <w:right w:val="none" w:sz="0" w:space="0" w:color="auto"/>
                  </w:divBdr>
                  <w:divsChild>
                    <w:div w:id="2050449288">
                      <w:marLeft w:val="0"/>
                      <w:marRight w:val="0"/>
                      <w:marTop w:val="0"/>
                      <w:marBottom w:val="0"/>
                      <w:divBdr>
                        <w:top w:val="none" w:sz="0" w:space="0" w:color="auto"/>
                        <w:left w:val="none" w:sz="0" w:space="0" w:color="auto"/>
                        <w:bottom w:val="none" w:sz="0" w:space="0" w:color="auto"/>
                        <w:right w:val="none" w:sz="0" w:space="0" w:color="auto"/>
                      </w:divBdr>
                      <w:divsChild>
                        <w:div w:id="247275992">
                          <w:marLeft w:val="0"/>
                          <w:marRight w:val="0"/>
                          <w:marTop w:val="0"/>
                          <w:marBottom w:val="0"/>
                          <w:divBdr>
                            <w:top w:val="none" w:sz="0" w:space="0" w:color="auto"/>
                            <w:left w:val="none" w:sz="0" w:space="0" w:color="auto"/>
                            <w:bottom w:val="none" w:sz="0" w:space="0" w:color="auto"/>
                            <w:right w:val="none" w:sz="0" w:space="0" w:color="auto"/>
                          </w:divBdr>
                          <w:divsChild>
                            <w:div w:id="929391987">
                              <w:marLeft w:val="0"/>
                              <w:marRight w:val="0"/>
                              <w:marTop w:val="0"/>
                              <w:marBottom w:val="0"/>
                              <w:divBdr>
                                <w:top w:val="none" w:sz="0" w:space="0" w:color="auto"/>
                                <w:left w:val="none" w:sz="0" w:space="0" w:color="auto"/>
                                <w:bottom w:val="none" w:sz="0" w:space="0" w:color="auto"/>
                                <w:right w:val="none" w:sz="0" w:space="0" w:color="auto"/>
                              </w:divBdr>
                              <w:divsChild>
                                <w:div w:id="729113685">
                                  <w:marLeft w:val="0"/>
                                  <w:marRight w:val="0"/>
                                  <w:marTop w:val="0"/>
                                  <w:marBottom w:val="0"/>
                                  <w:divBdr>
                                    <w:top w:val="none" w:sz="0" w:space="0" w:color="auto"/>
                                    <w:left w:val="none" w:sz="0" w:space="0" w:color="auto"/>
                                    <w:bottom w:val="none" w:sz="0" w:space="0" w:color="auto"/>
                                    <w:right w:val="none" w:sz="0" w:space="0" w:color="auto"/>
                                  </w:divBdr>
                                  <w:divsChild>
                                    <w:div w:id="1525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7563">
      <w:bodyDiv w:val="1"/>
      <w:marLeft w:val="0"/>
      <w:marRight w:val="0"/>
      <w:marTop w:val="0"/>
      <w:marBottom w:val="0"/>
      <w:divBdr>
        <w:top w:val="none" w:sz="0" w:space="0" w:color="auto"/>
        <w:left w:val="none" w:sz="0" w:space="0" w:color="auto"/>
        <w:bottom w:val="none" w:sz="0" w:space="0" w:color="auto"/>
        <w:right w:val="none" w:sz="0" w:space="0" w:color="auto"/>
      </w:divBdr>
      <w:divsChild>
        <w:div w:id="1608613797">
          <w:marLeft w:val="0"/>
          <w:marRight w:val="0"/>
          <w:marTop w:val="0"/>
          <w:marBottom w:val="0"/>
          <w:divBdr>
            <w:top w:val="none" w:sz="0" w:space="0" w:color="auto"/>
            <w:left w:val="none" w:sz="0" w:space="0" w:color="auto"/>
            <w:bottom w:val="none" w:sz="0" w:space="0" w:color="auto"/>
            <w:right w:val="none" w:sz="0" w:space="0" w:color="auto"/>
          </w:divBdr>
          <w:divsChild>
            <w:div w:id="1286161645">
              <w:marLeft w:val="0"/>
              <w:marRight w:val="0"/>
              <w:marTop w:val="0"/>
              <w:marBottom w:val="0"/>
              <w:divBdr>
                <w:top w:val="none" w:sz="0" w:space="0" w:color="auto"/>
                <w:left w:val="none" w:sz="0" w:space="0" w:color="auto"/>
                <w:bottom w:val="none" w:sz="0" w:space="0" w:color="auto"/>
                <w:right w:val="none" w:sz="0" w:space="0" w:color="auto"/>
              </w:divBdr>
              <w:divsChild>
                <w:div w:id="1477338178">
                  <w:marLeft w:val="0"/>
                  <w:marRight w:val="0"/>
                  <w:marTop w:val="0"/>
                  <w:marBottom w:val="0"/>
                  <w:divBdr>
                    <w:top w:val="none" w:sz="0" w:space="0" w:color="auto"/>
                    <w:left w:val="none" w:sz="0" w:space="0" w:color="auto"/>
                    <w:bottom w:val="none" w:sz="0" w:space="0" w:color="auto"/>
                    <w:right w:val="none" w:sz="0" w:space="0" w:color="auto"/>
                  </w:divBdr>
                  <w:divsChild>
                    <w:div w:id="1688360047">
                      <w:marLeft w:val="0"/>
                      <w:marRight w:val="0"/>
                      <w:marTop w:val="0"/>
                      <w:marBottom w:val="0"/>
                      <w:divBdr>
                        <w:top w:val="none" w:sz="0" w:space="0" w:color="auto"/>
                        <w:left w:val="none" w:sz="0" w:space="0" w:color="auto"/>
                        <w:bottom w:val="none" w:sz="0" w:space="0" w:color="auto"/>
                        <w:right w:val="none" w:sz="0" w:space="0" w:color="auto"/>
                      </w:divBdr>
                      <w:divsChild>
                        <w:div w:id="524099115">
                          <w:marLeft w:val="0"/>
                          <w:marRight w:val="0"/>
                          <w:marTop w:val="0"/>
                          <w:marBottom w:val="0"/>
                          <w:divBdr>
                            <w:top w:val="none" w:sz="0" w:space="0" w:color="auto"/>
                            <w:left w:val="none" w:sz="0" w:space="0" w:color="auto"/>
                            <w:bottom w:val="none" w:sz="0" w:space="0" w:color="auto"/>
                            <w:right w:val="none" w:sz="0" w:space="0" w:color="auto"/>
                          </w:divBdr>
                          <w:divsChild>
                            <w:div w:id="1772582048">
                              <w:marLeft w:val="0"/>
                              <w:marRight w:val="0"/>
                              <w:marTop w:val="0"/>
                              <w:marBottom w:val="0"/>
                              <w:divBdr>
                                <w:top w:val="none" w:sz="0" w:space="0" w:color="auto"/>
                                <w:left w:val="none" w:sz="0" w:space="0" w:color="auto"/>
                                <w:bottom w:val="none" w:sz="0" w:space="0" w:color="auto"/>
                                <w:right w:val="none" w:sz="0" w:space="0" w:color="auto"/>
                              </w:divBdr>
                            </w:div>
                            <w:div w:id="437989917">
                              <w:marLeft w:val="0"/>
                              <w:marRight w:val="0"/>
                              <w:marTop w:val="0"/>
                              <w:marBottom w:val="0"/>
                              <w:divBdr>
                                <w:top w:val="none" w:sz="0" w:space="0" w:color="auto"/>
                                <w:left w:val="none" w:sz="0" w:space="0" w:color="auto"/>
                                <w:bottom w:val="none" w:sz="0" w:space="0" w:color="auto"/>
                                <w:right w:val="none" w:sz="0" w:space="0" w:color="auto"/>
                              </w:divBdr>
                              <w:divsChild>
                                <w:div w:id="180970023">
                                  <w:marLeft w:val="0"/>
                                  <w:marRight w:val="0"/>
                                  <w:marTop w:val="0"/>
                                  <w:marBottom w:val="0"/>
                                  <w:divBdr>
                                    <w:top w:val="none" w:sz="0" w:space="0" w:color="auto"/>
                                    <w:left w:val="none" w:sz="0" w:space="0" w:color="auto"/>
                                    <w:bottom w:val="none" w:sz="0" w:space="0" w:color="auto"/>
                                    <w:right w:val="none" w:sz="0" w:space="0" w:color="auto"/>
                                  </w:divBdr>
                                  <w:divsChild>
                                    <w:div w:id="12994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94699">
              <w:marLeft w:val="0"/>
              <w:marRight w:val="0"/>
              <w:marTop w:val="0"/>
              <w:marBottom w:val="0"/>
              <w:divBdr>
                <w:top w:val="none" w:sz="0" w:space="0" w:color="auto"/>
                <w:left w:val="none" w:sz="0" w:space="0" w:color="auto"/>
                <w:bottom w:val="none" w:sz="0" w:space="0" w:color="auto"/>
                <w:right w:val="none" w:sz="0" w:space="0" w:color="auto"/>
              </w:divBdr>
              <w:divsChild>
                <w:div w:id="947466331">
                  <w:marLeft w:val="0"/>
                  <w:marRight w:val="0"/>
                  <w:marTop w:val="0"/>
                  <w:marBottom w:val="0"/>
                  <w:divBdr>
                    <w:top w:val="none" w:sz="0" w:space="0" w:color="auto"/>
                    <w:left w:val="none" w:sz="0" w:space="0" w:color="auto"/>
                    <w:bottom w:val="none" w:sz="0" w:space="0" w:color="auto"/>
                    <w:right w:val="none" w:sz="0" w:space="0" w:color="auto"/>
                  </w:divBdr>
                  <w:divsChild>
                    <w:div w:id="1397895573">
                      <w:marLeft w:val="0"/>
                      <w:marRight w:val="0"/>
                      <w:marTop w:val="0"/>
                      <w:marBottom w:val="0"/>
                      <w:divBdr>
                        <w:top w:val="none" w:sz="0" w:space="0" w:color="auto"/>
                        <w:left w:val="none" w:sz="0" w:space="0" w:color="auto"/>
                        <w:bottom w:val="none" w:sz="0" w:space="0" w:color="auto"/>
                        <w:right w:val="none" w:sz="0" w:space="0" w:color="auto"/>
                      </w:divBdr>
                      <w:divsChild>
                        <w:div w:id="1756901642">
                          <w:marLeft w:val="0"/>
                          <w:marRight w:val="0"/>
                          <w:marTop w:val="0"/>
                          <w:marBottom w:val="0"/>
                          <w:divBdr>
                            <w:top w:val="none" w:sz="0" w:space="0" w:color="auto"/>
                            <w:left w:val="none" w:sz="0" w:space="0" w:color="auto"/>
                            <w:bottom w:val="none" w:sz="0" w:space="0" w:color="auto"/>
                            <w:right w:val="none" w:sz="0" w:space="0" w:color="auto"/>
                          </w:divBdr>
                          <w:divsChild>
                            <w:div w:id="1446273484">
                              <w:marLeft w:val="0"/>
                              <w:marRight w:val="0"/>
                              <w:marTop w:val="0"/>
                              <w:marBottom w:val="0"/>
                              <w:divBdr>
                                <w:top w:val="none" w:sz="0" w:space="0" w:color="auto"/>
                                <w:left w:val="none" w:sz="0" w:space="0" w:color="auto"/>
                                <w:bottom w:val="none" w:sz="0" w:space="0" w:color="auto"/>
                                <w:right w:val="none" w:sz="0" w:space="0" w:color="auto"/>
                              </w:divBdr>
                              <w:divsChild>
                                <w:div w:id="1613516404">
                                  <w:marLeft w:val="0"/>
                                  <w:marRight w:val="0"/>
                                  <w:marTop w:val="0"/>
                                  <w:marBottom w:val="0"/>
                                  <w:divBdr>
                                    <w:top w:val="none" w:sz="0" w:space="0" w:color="auto"/>
                                    <w:left w:val="none" w:sz="0" w:space="0" w:color="auto"/>
                                    <w:bottom w:val="none" w:sz="0" w:space="0" w:color="auto"/>
                                    <w:right w:val="none" w:sz="0" w:space="0" w:color="auto"/>
                                  </w:divBdr>
                                  <w:divsChild>
                                    <w:div w:id="13815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733">
              <w:marLeft w:val="0"/>
              <w:marRight w:val="0"/>
              <w:marTop w:val="0"/>
              <w:marBottom w:val="0"/>
              <w:divBdr>
                <w:top w:val="none" w:sz="0" w:space="0" w:color="auto"/>
                <w:left w:val="none" w:sz="0" w:space="0" w:color="auto"/>
                <w:bottom w:val="none" w:sz="0" w:space="0" w:color="auto"/>
                <w:right w:val="none" w:sz="0" w:space="0" w:color="auto"/>
              </w:divBdr>
              <w:divsChild>
                <w:div w:id="194775169">
                  <w:marLeft w:val="0"/>
                  <w:marRight w:val="0"/>
                  <w:marTop w:val="0"/>
                  <w:marBottom w:val="0"/>
                  <w:divBdr>
                    <w:top w:val="none" w:sz="0" w:space="0" w:color="auto"/>
                    <w:left w:val="none" w:sz="0" w:space="0" w:color="auto"/>
                    <w:bottom w:val="none" w:sz="0" w:space="0" w:color="auto"/>
                    <w:right w:val="none" w:sz="0" w:space="0" w:color="auto"/>
                  </w:divBdr>
                  <w:divsChild>
                    <w:div w:id="1015810309">
                      <w:marLeft w:val="0"/>
                      <w:marRight w:val="0"/>
                      <w:marTop w:val="0"/>
                      <w:marBottom w:val="0"/>
                      <w:divBdr>
                        <w:top w:val="none" w:sz="0" w:space="0" w:color="auto"/>
                        <w:left w:val="none" w:sz="0" w:space="0" w:color="auto"/>
                        <w:bottom w:val="none" w:sz="0" w:space="0" w:color="auto"/>
                        <w:right w:val="none" w:sz="0" w:space="0" w:color="auto"/>
                      </w:divBdr>
                      <w:divsChild>
                        <w:div w:id="1598516920">
                          <w:marLeft w:val="0"/>
                          <w:marRight w:val="0"/>
                          <w:marTop w:val="0"/>
                          <w:marBottom w:val="0"/>
                          <w:divBdr>
                            <w:top w:val="none" w:sz="0" w:space="0" w:color="auto"/>
                            <w:left w:val="none" w:sz="0" w:space="0" w:color="auto"/>
                            <w:bottom w:val="none" w:sz="0" w:space="0" w:color="auto"/>
                            <w:right w:val="none" w:sz="0" w:space="0" w:color="auto"/>
                          </w:divBdr>
                          <w:divsChild>
                            <w:div w:id="1060707272">
                              <w:marLeft w:val="0"/>
                              <w:marRight w:val="0"/>
                              <w:marTop w:val="0"/>
                              <w:marBottom w:val="0"/>
                              <w:divBdr>
                                <w:top w:val="none" w:sz="0" w:space="0" w:color="auto"/>
                                <w:left w:val="none" w:sz="0" w:space="0" w:color="auto"/>
                                <w:bottom w:val="none" w:sz="0" w:space="0" w:color="auto"/>
                                <w:right w:val="none" w:sz="0" w:space="0" w:color="auto"/>
                              </w:divBdr>
                              <w:divsChild>
                                <w:div w:id="7954323">
                                  <w:marLeft w:val="0"/>
                                  <w:marRight w:val="0"/>
                                  <w:marTop w:val="0"/>
                                  <w:marBottom w:val="0"/>
                                  <w:divBdr>
                                    <w:top w:val="none" w:sz="0" w:space="0" w:color="auto"/>
                                    <w:left w:val="none" w:sz="0" w:space="0" w:color="auto"/>
                                    <w:bottom w:val="none" w:sz="0" w:space="0" w:color="auto"/>
                                    <w:right w:val="none" w:sz="0" w:space="0" w:color="auto"/>
                                  </w:divBdr>
                                  <w:divsChild>
                                    <w:div w:id="278226366">
                                      <w:marLeft w:val="0"/>
                                      <w:marRight w:val="0"/>
                                      <w:marTop w:val="0"/>
                                      <w:marBottom w:val="0"/>
                                      <w:divBdr>
                                        <w:top w:val="none" w:sz="0" w:space="0" w:color="auto"/>
                                        <w:left w:val="none" w:sz="0" w:space="0" w:color="auto"/>
                                        <w:bottom w:val="none" w:sz="0" w:space="0" w:color="auto"/>
                                        <w:right w:val="none" w:sz="0" w:space="0" w:color="auto"/>
                                      </w:divBdr>
                                    </w:div>
                                    <w:div w:id="13770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1306">
              <w:marLeft w:val="0"/>
              <w:marRight w:val="0"/>
              <w:marTop w:val="0"/>
              <w:marBottom w:val="0"/>
              <w:divBdr>
                <w:top w:val="none" w:sz="0" w:space="0" w:color="auto"/>
                <w:left w:val="none" w:sz="0" w:space="0" w:color="auto"/>
                <w:bottom w:val="none" w:sz="0" w:space="0" w:color="auto"/>
                <w:right w:val="none" w:sz="0" w:space="0" w:color="auto"/>
              </w:divBdr>
              <w:divsChild>
                <w:div w:id="77291615">
                  <w:marLeft w:val="0"/>
                  <w:marRight w:val="0"/>
                  <w:marTop w:val="0"/>
                  <w:marBottom w:val="0"/>
                  <w:divBdr>
                    <w:top w:val="none" w:sz="0" w:space="0" w:color="auto"/>
                    <w:left w:val="none" w:sz="0" w:space="0" w:color="auto"/>
                    <w:bottom w:val="none" w:sz="0" w:space="0" w:color="auto"/>
                    <w:right w:val="none" w:sz="0" w:space="0" w:color="auto"/>
                  </w:divBdr>
                  <w:divsChild>
                    <w:div w:id="829835429">
                      <w:marLeft w:val="0"/>
                      <w:marRight w:val="0"/>
                      <w:marTop w:val="0"/>
                      <w:marBottom w:val="0"/>
                      <w:divBdr>
                        <w:top w:val="none" w:sz="0" w:space="0" w:color="auto"/>
                        <w:left w:val="none" w:sz="0" w:space="0" w:color="auto"/>
                        <w:bottom w:val="none" w:sz="0" w:space="0" w:color="auto"/>
                        <w:right w:val="none" w:sz="0" w:space="0" w:color="auto"/>
                      </w:divBdr>
                      <w:divsChild>
                        <w:div w:id="905988936">
                          <w:marLeft w:val="0"/>
                          <w:marRight w:val="0"/>
                          <w:marTop w:val="0"/>
                          <w:marBottom w:val="0"/>
                          <w:divBdr>
                            <w:top w:val="none" w:sz="0" w:space="0" w:color="auto"/>
                            <w:left w:val="none" w:sz="0" w:space="0" w:color="auto"/>
                            <w:bottom w:val="none" w:sz="0" w:space="0" w:color="auto"/>
                            <w:right w:val="none" w:sz="0" w:space="0" w:color="auto"/>
                          </w:divBdr>
                          <w:divsChild>
                            <w:div w:id="1675915777">
                              <w:marLeft w:val="0"/>
                              <w:marRight w:val="0"/>
                              <w:marTop w:val="0"/>
                              <w:marBottom w:val="0"/>
                              <w:divBdr>
                                <w:top w:val="none" w:sz="0" w:space="0" w:color="auto"/>
                                <w:left w:val="none" w:sz="0" w:space="0" w:color="auto"/>
                                <w:bottom w:val="none" w:sz="0" w:space="0" w:color="auto"/>
                                <w:right w:val="none" w:sz="0" w:space="0" w:color="auto"/>
                              </w:divBdr>
                              <w:divsChild>
                                <w:div w:id="1122844642">
                                  <w:marLeft w:val="0"/>
                                  <w:marRight w:val="0"/>
                                  <w:marTop w:val="0"/>
                                  <w:marBottom w:val="0"/>
                                  <w:divBdr>
                                    <w:top w:val="none" w:sz="0" w:space="0" w:color="auto"/>
                                    <w:left w:val="none" w:sz="0" w:space="0" w:color="auto"/>
                                    <w:bottom w:val="none" w:sz="0" w:space="0" w:color="auto"/>
                                    <w:right w:val="none" w:sz="0" w:space="0" w:color="auto"/>
                                  </w:divBdr>
                                  <w:divsChild>
                                    <w:div w:id="382678745">
                                      <w:marLeft w:val="0"/>
                                      <w:marRight w:val="0"/>
                                      <w:marTop w:val="0"/>
                                      <w:marBottom w:val="0"/>
                                      <w:divBdr>
                                        <w:top w:val="none" w:sz="0" w:space="0" w:color="auto"/>
                                        <w:left w:val="none" w:sz="0" w:space="0" w:color="auto"/>
                                        <w:bottom w:val="none" w:sz="0" w:space="0" w:color="auto"/>
                                        <w:right w:val="none" w:sz="0" w:space="0" w:color="auto"/>
                                      </w:divBdr>
                                    </w:div>
                                    <w:div w:id="999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2929">
              <w:marLeft w:val="0"/>
              <w:marRight w:val="0"/>
              <w:marTop w:val="0"/>
              <w:marBottom w:val="0"/>
              <w:divBdr>
                <w:top w:val="none" w:sz="0" w:space="0" w:color="auto"/>
                <w:left w:val="none" w:sz="0" w:space="0" w:color="auto"/>
                <w:bottom w:val="none" w:sz="0" w:space="0" w:color="auto"/>
                <w:right w:val="none" w:sz="0" w:space="0" w:color="auto"/>
              </w:divBdr>
              <w:divsChild>
                <w:div w:id="309411325">
                  <w:marLeft w:val="0"/>
                  <w:marRight w:val="0"/>
                  <w:marTop w:val="0"/>
                  <w:marBottom w:val="0"/>
                  <w:divBdr>
                    <w:top w:val="none" w:sz="0" w:space="0" w:color="auto"/>
                    <w:left w:val="none" w:sz="0" w:space="0" w:color="auto"/>
                    <w:bottom w:val="none" w:sz="0" w:space="0" w:color="auto"/>
                    <w:right w:val="none" w:sz="0" w:space="0" w:color="auto"/>
                  </w:divBdr>
                  <w:divsChild>
                    <w:div w:id="615791007">
                      <w:marLeft w:val="0"/>
                      <w:marRight w:val="0"/>
                      <w:marTop w:val="0"/>
                      <w:marBottom w:val="0"/>
                      <w:divBdr>
                        <w:top w:val="none" w:sz="0" w:space="0" w:color="auto"/>
                        <w:left w:val="none" w:sz="0" w:space="0" w:color="auto"/>
                        <w:bottom w:val="none" w:sz="0" w:space="0" w:color="auto"/>
                        <w:right w:val="none" w:sz="0" w:space="0" w:color="auto"/>
                      </w:divBdr>
                      <w:divsChild>
                        <w:div w:id="1659772080">
                          <w:marLeft w:val="0"/>
                          <w:marRight w:val="0"/>
                          <w:marTop w:val="0"/>
                          <w:marBottom w:val="0"/>
                          <w:divBdr>
                            <w:top w:val="none" w:sz="0" w:space="0" w:color="auto"/>
                            <w:left w:val="none" w:sz="0" w:space="0" w:color="auto"/>
                            <w:bottom w:val="none" w:sz="0" w:space="0" w:color="auto"/>
                            <w:right w:val="none" w:sz="0" w:space="0" w:color="auto"/>
                          </w:divBdr>
                          <w:divsChild>
                            <w:div w:id="1336344959">
                              <w:marLeft w:val="0"/>
                              <w:marRight w:val="0"/>
                              <w:marTop w:val="0"/>
                              <w:marBottom w:val="0"/>
                              <w:divBdr>
                                <w:top w:val="none" w:sz="0" w:space="0" w:color="auto"/>
                                <w:left w:val="none" w:sz="0" w:space="0" w:color="auto"/>
                                <w:bottom w:val="none" w:sz="0" w:space="0" w:color="auto"/>
                                <w:right w:val="none" w:sz="0" w:space="0" w:color="auto"/>
                              </w:divBdr>
                              <w:divsChild>
                                <w:div w:id="296031062">
                                  <w:marLeft w:val="0"/>
                                  <w:marRight w:val="0"/>
                                  <w:marTop w:val="0"/>
                                  <w:marBottom w:val="0"/>
                                  <w:divBdr>
                                    <w:top w:val="none" w:sz="0" w:space="0" w:color="auto"/>
                                    <w:left w:val="none" w:sz="0" w:space="0" w:color="auto"/>
                                    <w:bottom w:val="none" w:sz="0" w:space="0" w:color="auto"/>
                                    <w:right w:val="none" w:sz="0" w:space="0" w:color="auto"/>
                                  </w:divBdr>
                                  <w:divsChild>
                                    <w:div w:id="1270822113">
                                      <w:marLeft w:val="0"/>
                                      <w:marRight w:val="0"/>
                                      <w:marTop w:val="0"/>
                                      <w:marBottom w:val="0"/>
                                      <w:divBdr>
                                        <w:top w:val="none" w:sz="0" w:space="0" w:color="auto"/>
                                        <w:left w:val="none" w:sz="0" w:space="0" w:color="auto"/>
                                        <w:bottom w:val="none" w:sz="0" w:space="0" w:color="auto"/>
                                        <w:right w:val="none" w:sz="0" w:space="0" w:color="auto"/>
                                      </w:divBdr>
                                    </w:div>
                                    <w:div w:id="8029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29826">
              <w:marLeft w:val="0"/>
              <w:marRight w:val="0"/>
              <w:marTop w:val="0"/>
              <w:marBottom w:val="0"/>
              <w:divBdr>
                <w:top w:val="none" w:sz="0" w:space="0" w:color="auto"/>
                <w:left w:val="none" w:sz="0" w:space="0" w:color="auto"/>
                <w:bottom w:val="none" w:sz="0" w:space="0" w:color="auto"/>
                <w:right w:val="none" w:sz="0" w:space="0" w:color="auto"/>
              </w:divBdr>
              <w:divsChild>
                <w:div w:id="619844206">
                  <w:marLeft w:val="0"/>
                  <w:marRight w:val="0"/>
                  <w:marTop w:val="0"/>
                  <w:marBottom w:val="0"/>
                  <w:divBdr>
                    <w:top w:val="none" w:sz="0" w:space="0" w:color="auto"/>
                    <w:left w:val="none" w:sz="0" w:space="0" w:color="auto"/>
                    <w:bottom w:val="none" w:sz="0" w:space="0" w:color="auto"/>
                    <w:right w:val="none" w:sz="0" w:space="0" w:color="auto"/>
                  </w:divBdr>
                  <w:divsChild>
                    <w:div w:id="862935971">
                      <w:marLeft w:val="0"/>
                      <w:marRight w:val="0"/>
                      <w:marTop w:val="0"/>
                      <w:marBottom w:val="0"/>
                      <w:divBdr>
                        <w:top w:val="none" w:sz="0" w:space="0" w:color="auto"/>
                        <w:left w:val="none" w:sz="0" w:space="0" w:color="auto"/>
                        <w:bottom w:val="none" w:sz="0" w:space="0" w:color="auto"/>
                        <w:right w:val="none" w:sz="0" w:space="0" w:color="auto"/>
                      </w:divBdr>
                      <w:divsChild>
                        <w:div w:id="1204294905">
                          <w:marLeft w:val="0"/>
                          <w:marRight w:val="0"/>
                          <w:marTop w:val="0"/>
                          <w:marBottom w:val="0"/>
                          <w:divBdr>
                            <w:top w:val="none" w:sz="0" w:space="0" w:color="auto"/>
                            <w:left w:val="none" w:sz="0" w:space="0" w:color="auto"/>
                            <w:bottom w:val="none" w:sz="0" w:space="0" w:color="auto"/>
                            <w:right w:val="none" w:sz="0" w:space="0" w:color="auto"/>
                          </w:divBdr>
                          <w:divsChild>
                            <w:div w:id="143130746">
                              <w:marLeft w:val="0"/>
                              <w:marRight w:val="0"/>
                              <w:marTop w:val="360"/>
                              <w:marBottom w:val="0"/>
                              <w:divBdr>
                                <w:top w:val="none" w:sz="0" w:space="0" w:color="auto"/>
                                <w:left w:val="none" w:sz="0" w:space="0" w:color="auto"/>
                                <w:bottom w:val="none" w:sz="0" w:space="0" w:color="auto"/>
                                <w:right w:val="none" w:sz="0" w:space="0" w:color="auto"/>
                              </w:divBdr>
                              <w:divsChild>
                                <w:div w:id="2139833656">
                                  <w:marLeft w:val="0"/>
                                  <w:marRight w:val="0"/>
                                  <w:marTop w:val="0"/>
                                  <w:marBottom w:val="0"/>
                                  <w:divBdr>
                                    <w:top w:val="none" w:sz="0" w:space="0" w:color="auto"/>
                                    <w:left w:val="none" w:sz="0" w:space="0" w:color="auto"/>
                                    <w:bottom w:val="none" w:sz="0" w:space="0" w:color="auto"/>
                                    <w:right w:val="none" w:sz="0" w:space="0" w:color="auto"/>
                                  </w:divBdr>
                                  <w:divsChild>
                                    <w:div w:id="1147626803">
                                      <w:marLeft w:val="0"/>
                                      <w:marRight w:val="0"/>
                                      <w:marTop w:val="0"/>
                                      <w:marBottom w:val="0"/>
                                      <w:divBdr>
                                        <w:top w:val="none" w:sz="0" w:space="0" w:color="auto"/>
                                        <w:left w:val="none" w:sz="0" w:space="0" w:color="auto"/>
                                        <w:bottom w:val="none" w:sz="0" w:space="0" w:color="auto"/>
                                        <w:right w:val="none" w:sz="0" w:space="0" w:color="auto"/>
                                      </w:divBdr>
                                      <w:divsChild>
                                        <w:div w:id="9374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5172">
                          <w:marLeft w:val="0"/>
                          <w:marRight w:val="0"/>
                          <w:marTop w:val="0"/>
                          <w:marBottom w:val="0"/>
                          <w:divBdr>
                            <w:top w:val="none" w:sz="0" w:space="0" w:color="auto"/>
                            <w:left w:val="none" w:sz="0" w:space="0" w:color="auto"/>
                            <w:bottom w:val="none" w:sz="0" w:space="0" w:color="auto"/>
                            <w:right w:val="none" w:sz="0" w:space="0" w:color="auto"/>
                          </w:divBdr>
                          <w:divsChild>
                            <w:div w:id="878320119">
                              <w:marLeft w:val="0"/>
                              <w:marRight w:val="0"/>
                              <w:marTop w:val="0"/>
                              <w:marBottom w:val="0"/>
                              <w:divBdr>
                                <w:top w:val="none" w:sz="0" w:space="0" w:color="auto"/>
                                <w:left w:val="none" w:sz="0" w:space="0" w:color="auto"/>
                                <w:bottom w:val="none" w:sz="0" w:space="0" w:color="auto"/>
                                <w:right w:val="none" w:sz="0" w:space="0" w:color="auto"/>
                              </w:divBdr>
                            </w:div>
                            <w:div w:id="1956793165">
                              <w:marLeft w:val="0"/>
                              <w:marRight w:val="0"/>
                              <w:marTop w:val="0"/>
                              <w:marBottom w:val="0"/>
                              <w:divBdr>
                                <w:top w:val="none" w:sz="0" w:space="0" w:color="auto"/>
                                <w:left w:val="none" w:sz="0" w:space="0" w:color="auto"/>
                                <w:bottom w:val="none" w:sz="0" w:space="0" w:color="auto"/>
                                <w:right w:val="none" w:sz="0" w:space="0" w:color="auto"/>
                              </w:divBdr>
                              <w:divsChild>
                                <w:div w:id="1661932919">
                                  <w:marLeft w:val="0"/>
                                  <w:marRight w:val="0"/>
                                  <w:marTop w:val="0"/>
                                  <w:marBottom w:val="0"/>
                                  <w:divBdr>
                                    <w:top w:val="none" w:sz="0" w:space="0" w:color="auto"/>
                                    <w:left w:val="none" w:sz="0" w:space="0" w:color="auto"/>
                                    <w:bottom w:val="none" w:sz="0" w:space="0" w:color="auto"/>
                                    <w:right w:val="none" w:sz="0" w:space="0" w:color="auto"/>
                                  </w:divBdr>
                                  <w:divsChild>
                                    <w:div w:id="800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6307">
              <w:marLeft w:val="0"/>
              <w:marRight w:val="0"/>
              <w:marTop w:val="0"/>
              <w:marBottom w:val="0"/>
              <w:divBdr>
                <w:top w:val="none" w:sz="0" w:space="0" w:color="auto"/>
                <w:left w:val="none" w:sz="0" w:space="0" w:color="auto"/>
                <w:bottom w:val="none" w:sz="0" w:space="0" w:color="auto"/>
                <w:right w:val="none" w:sz="0" w:space="0" w:color="auto"/>
              </w:divBdr>
              <w:divsChild>
                <w:div w:id="489521036">
                  <w:marLeft w:val="0"/>
                  <w:marRight w:val="0"/>
                  <w:marTop w:val="0"/>
                  <w:marBottom w:val="0"/>
                  <w:divBdr>
                    <w:top w:val="none" w:sz="0" w:space="0" w:color="auto"/>
                    <w:left w:val="none" w:sz="0" w:space="0" w:color="auto"/>
                    <w:bottom w:val="none" w:sz="0" w:space="0" w:color="auto"/>
                    <w:right w:val="none" w:sz="0" w:space="0" w:color="auto"/>
                  </w:divBdr>
                  <w:divsChild>
                    <w:div w:id="996224494">
                      <w:marLeft w:val="0"/>
                      <w:marRight w:val="0"/>
                      <w:marTop w:val="0"/>
                      <w:marBottom w:val="0"/>
                      <w:divBdr>
                        <w:top w:val="none" w:sz="0" w:space="0" w:color="auto"/>
                        <w:left w:val="none" w:sz="0" w:space="0" w:color="auto"/>
                        <w:bottom w:val="none" w:sz="0" w:space="0" w:color="auto"/>
                        <w:right w:val="none" w:sz="0" w:space="0" w:color="auto"/>
                      </w:divBdr>
                      <w:divsChild>
                        <w:div w:id="536284412">
                          <w:marLeft w:val="0"/>
                          <w:marRight w:val="0"/>
                          <w:marTop w:val="0"/>
                          <w:marBottom w:val="0"/>
                          <w:divBdr>
                            <w:top w:val="none" w:sz="0" w:space="0" w:color="auto"/>
                            <w:left w:val="none" w:sz="0" w:space="0" w:color="auto"/>
                            <w:bottom w:val="none" w:sz="0" w:space="0" w:color="auto"/>
                            <w:right w:val="none" w:sz="0" w:space="0" w:color="auto"/>
                          </w:divBdr>
                          <w:divsChild>
                            <w:div w:id="2068452781">
                              <w:marLeft w:val="0"/>
                              <w:marRight w:val="0"/>
                              <w:marTop w:val="0"/>
                              <w:marBottom w:val="0"/>
                              <w:divBdr>
                                <w:top w:val="none" w:sz="0" w:space="0" w:color="auto"/>
                                <w:left w:val="none" w:sz="0" w:space="0" w:color="auto"/>
                                <w:bottom w:val="none" w:sz="0" w:space="0" w:color="auto"/>
                                <w:right w:val="none" w:sz="0" w:space="0" w:color="auto"/>
                              </w:divBdr>
                              <w:divsChild>
                                <w:div w:id="848325636">
                                  <w:marLeft w:val="0"/>
                                  <w:marRight w:val="0"/>
                                  <w:marTop w:val="0"/>
                                  <w:marBottom w:val="0"/>
                                  <w:divBdr>
                                    <w:top w:val="none" w:sz="0" w:space="0" w:color="auto"/>
                                    <w:left w:val="none" w:sz="0" w:space="0" w:color="auto"/>
                                    <w:bottom w:val="none" w:sz="0" w:space="0" w:color="auto"/>
                                    <w:right w:val="none" w:sz="0" w:space="0" w:color="auto"/>
                                  </w:divBdr>
                                  <w:divsChild>
                                    <w:div w:id="2053186257">
                                      <w:marLeft w:val="0"/>
                                      <w:marRight w:val="0"/>
                                      <w:marTop w:val="0"/>
                                      <w:marBottom w:val="0"/>
                                      <w:divBdr>
                                        <w:top w:val="none" w:sz="0" w:space="0" w:color="auto"/>
                                        <w:left w:val="none" w:sz="0" w:space="0" w:color="auto"/>
                                        <w:bottom w:val="none" w:sz="0" w:space="0" w:color="auto"/>
                                        <w:right w:val="none" w:sz="0" w:space="0" w:color="auto"/>
                                      </w:divBdr>
                                    </w:div>
                                    <w:div w:id="113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50577">
              <w:marLeft w:val="0"/>
              <w:marRight w:val="0"/>
              <w:marTop w:val="0"/>
              <w:marBottom w:val="0"/>
              <w:divBdr>
                <w:top w:val="none" w:sz="0" w:space="0" w:color="auto"/>
                <w:left w:val="none" w:sz="0" w:space="0" w:color="auto"/>
                <w:bottom w:val="none" w:sz="0" w:space="0" w:color="auto"/>
                <w:right w:val="none" w:sz="0" w:space="0" w:color="auto"/>
              </w:divBdr>
              <w:divsChild>
                <w:div w:id="288508859">
                  <w:marLeft w:val="0"/>
                  <w:marRight w:val="0"/>
                  <w:marTop w:val="0"/>
                  <w:marBottom w:val="0"/>
                  <w:divBdr>
                    <w:top w:val="none" w:sz="0" w:space="0" w:color="auto"/>
                    <w:left w:val="none" w:sz="0" w:space="0" w:color="auto"/>
                    <w:bottom w:val="none" w:sz="0" w:space="0" w:color="auto"/>
                    <w:right w:val="none" w:sz="0" w:space="0" w:color="auto"/>
                  </w:divBdr>
                  <w:divsChild>
                    <w:div w:id="1289433185">
                      <w:marLeft w:val="0"/>
                      <w:marRight w:val="0"/>
                      <w:marTop w:val="0"/>
                      <w:marBottom w:val="0"/>
                      <w:divBdr>
                        <w:top w:val="none" w:sz="0" w:space="0" w:color="auto"/>
                        <w:left w:val="none" w:sz="0" w:space="0" w:color="auto"/>
                        <w:bottom w:val="none" w:sz="0" w:space="0" w:color="auto"/>
                        <w:right w:val="none" w:sz="0" w:space="0" w:color="auto"/>
                      </w:divBdr>
                      <w:divsChild>
                        <w:div w:id="1887134604">
                          <w:marLeft w:val="0"/>
                          <w:marRight w:val="0"/>
                          <w:marTop w:val="0"/>
                          <w:marBottom w:val="0"/>
                          <w:divBdr>
                            <w:top w:val="none" w:sz="0" w:space="0" w:color="auto"/>
                            <w:left w:val="none" w:sz="0" w:space="0" w:color="auto"/>
                            <w:bottom w:val="none" w:sz="0" w:space="0" w:color="auto"/>
                            <w:right w:val="none" w:sz="0" w:space="0" w:color="auto"/>
                          </w:divBdr>
                          <w:divsChild>
                            <w:div w:id="1007515132">
                              <w:marLeft w:val="0"/>
                              <w:marRight w:val="0"/>
                              <w:marTop w:val="360"/>
                              <w:marBottom w:val="0"/>
                              <w:divBdr>
                                <w:top w:val="none" w:sz="0" w:space="0" w:color="auto"/>
                                <w:left w:val="none" w:sz="0" w:space="0" w:color="auto"/>
                                <w:bottom w:val="none" w:sz="0" w:space="0" w:color="auto"/>
                                <w:right w:val="none" w:sz="0" w:space="0" w:color="auto"/>
                              </w:divBdr>
                              <w:divsChild>
                                <w:div w:id="1974672167">
                                  <w:marLeft w:val="0"/>
                                  <w:marRight w:val="0"/>
                                  <w:marTop w:val="0"/>
                                  <w:marBottom w:val="0"/>
                                  <w:divBdr>
                                    <w:top w:val="none" w:sz="0" w:space="0" w:color="auto"/>
                                    <w:left w:val="none" w:sz="0" w:space="0" w:color="auto"/>
                                    <w:bottom w:val="none" w:sz="0" w:space="0" w:color="auto"/>
                                    <w:right w:val="none" w:sz="0" w:space="0" w:color="auto"/>
                                  </w:divBdr>
                                  <w:divsChild>
                                    <w:div w:id="704334483">
                                      <w:marLeft w:val="0"/>
                                      <w:marRight w:val="0"/>
                                      <w:marTop w:val="0"/>
                                      <w:marBottom w:val="0"/>
                                      <w:divBdr>
                                        <w:top w:val="none" w:sz="0" w:space="0" w:color="auto"/>
                                        <w:left w:val="none" w:sz="0" w:space="0" w:color="auto"/>
                                        <w:bottom w:val="none" w:sz="0" w:space="0" w:color="auto"/>
                                        <w:right w:val="none" w:sz="0" w:space="0" w:color="auto"/>
                                      </w:divBdr>
                                      <w:divsChild>
                                        <w:div w:id="20461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3783">
                          <w:marLeft w:val="0"/>
                          <w:marRight w:val="0"/>
                          <w:marTop w:val="0"/>
                          <w:marBottom w:val="0"/>
                          <w:divBdr>
                            <w:top w:val="none" w:sz="0" w:space="0" w:color="auto"/>
                            <w:left w:val="none" w:sz="0" w:space="0" w:color="auto"/>
                            <w:bottom w:val="none" w:sz="0" w:space="0" w:color="auto"/>
                            <w:right w:val="none" w:sz="0" w:space="0" w:color="auto"/>
                          </w:divBdr>
                          <w:divsChild>
                            <w:div w:id="525602968">
                              <w:marLeft w:val="0"/>
                              <w:marRight w:val="0"/>
                              <w:marTop w:val="0"/>
                              <w:marBottom w:val="0"/>
                              <w:divBdr>
                                <w:top w:val="none" w:sz="0" w:space="0" w:color="auto"/>
                                <w:left w:val="none" w:sz="0" w:space="0" w:color="auto"/>
                                <w:bottom w:val="none" w:sz="0" w:space="0" w:color="auto"/>
                                <w:right w:val="none" w:sz="0" w:space="0" w:color="auto"/>
                              </w:divBdr>
                            </w:div>
                            <w:div w:id="1505319741">
                              <w:marLeft w:val="0"/>
                              <w:marRight w:val="0"/>
                              <w:marTop w:val="0"/>
                              <w:marBottom w:val="0"/>
                              <w:divBdr>
                                <w:top w:val="none" w:sz="0" w:space="0" w:color="auto"/>
                                <w:left w:val="none" w:sz="0" w:space="0" w:color="auto"/>
                                <w:bottom w:val="none" w:sz="0" w:space="0" w:color="auto"/>
                                <w:right w:val="none" w:sz="0" w:space="0" w:color="auto"/>
                              </w:divBdr>
                              <w:divsChild>
                                <w:div w:id="306016309">
                                  <w:marLeft w:val="0"/>
                                  <w:marRight w:val="0"/>
                                  <w:marTop w:val="0"/>
                                  <w:marBottom w:val="0"/>
                                  <w:divBdr>
                                    <w:top w:val="none" w:sz="0" w:space="0" w:color="auto"/>
                                    <w:left w:val="none" w:sz="0" w:space="0" w:color="auto"/>
                                    <w:bottom w:val="none" w:sz="0" w:space="0" w:color="auto"/>
                                    <w:right w:val="none" w:sz="0" w:space="0" w:color="auto"/>
                                  </w:divBdr>
                                  <w:divsChild>
                                    <w:div w:id="7043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20879">
              <w:marLeft w:val="0"/>
              <w:marRight w:val="0"/>
              <w:marTop w:val="0"/>
              <w:marBottom w:val="0"/>
              <w:divBdr>
                <w:top w:val="none" w:sz="0" w:space="0" w:color="auto"/>
                <w:left w:val="none" w:sz="0" w:space="0" w:color="auto"/>
                <w:bottom w:val="none" w:sz="0" w:space="0" w:color="auto"/>
                <w:right w:val="none" w:sz="0" w:space="0" w:color="auto"/>
              </w:divBdr>
              <w:divsChild>
                <w:div w:id="687950935">
                  <w:marLeft w:val="0"/>
                  <w:marRight w:val="0"/>
                  <w:marTop w:val="0"/>
                  <w:marBottom w:val="0"/>
                  <w:divBdr>
                    <w:top w:val="none" w:sz="0" w:space="0" w:color="auto"/>
                    <w:left w:val="none" w:sz="0" w:space="0" w:color="auto"/>
                    <w:bottom w:val="none" w:sz="0" w:space="0" w:color="auto"/>
                    <w:right w:val="none" w:sz="0" w:space="0" w:color="auto"/>
                  </w:divBdr>
                  <w:divsChild>
                    <w:div w:id="1841774094">
                      <w:marLeft w:val="0"/>
                      <w:marRight w:val="0"/>
                      <w:marTop w:val="0"/>
                      <w:marBottom w:val="0"/>
                      <w:divBdr>
                        <w:top w:val="none" w:sz="0" w:space="0" w:color="auto"/>
                        <w:left w:val="none" w:sz="0" w:space="0" w:color="auto"/>
                        <w:bottom w:val="none" w:sz="0" w:space="0" w:color="auto"/>
                        <w:right w:val="none" w:sz="0" w:space="0" w:color="auto"/>
                      </w:divBdr>
                      <w:divsChild>
                        <w:div w:id="1025711763">
                          <w:marLeft w:val="0"/>
                          <w:marRight w:val="0"/>
                          <w:marTop w:val="0"/>
                          <w:marBottom w:val="0"/>
                          <w:divBdr>
                            <w:top w:val="none" w:sz="0" w:space="0" w:color="auto"/>
                            <w:left w:val="none" w:sz="0" w:space="0" w:color="auto"/>
                            <w:bottom w:val="none" w:sz="0" w:space="0" w:color="auto"/>
                            <w:right w:val="none" w:sz="0" w:space="0" w:color="auto"/>
                          </w:divBdr>
                          <w:divsChild>
                            <w:div w:id="905996894">
                              <w:marLeft w:val="0"/>
                              <w:marRight w:val="0"/>
                              <w:marTop w:val="0"/>
                              <w:marBottom w:val="0"/>
                              <w:divBdr>
                                <w:top w:val="none" w:sz="0" w:space="0" w:color="auto"/>
                                <w:left w:val="none" w:sz="0" w:space="0" w:color="auto"/>
                                <w:bottom w:val="none" w:sz="0" w:space="0" w:color="auto"/>
                                <w:right w:val="none" w:sz="0" w:space="0" w:color="auto"/>
                              </w:divBdr>
                              <w:divsChild>
                                <w:div w:id="817379703">
                                  <w:marLeft w:val="0"/>
                                  <w:marRight w:val="0"/>
                                  <w:marTop w:val="0"/>
                                  <w:marBottom w:val="0"/>
                                  <w:divBdr>
                                    <w:top w:val="none" w:sz="0" w:space="0" w:color="auto"/>
                                    <w:left w:val="none" w:sz="0" w:space="0" w:color="auto"/>
                                    <w:bottom w:val="none" w:sz="0" w:space="0" w:color="auto"/>
                                    <w:right w:val="none" w:sz="0" w:space="0" w:color="auto"/>
                                  </w:divBdr>
                                  <w:divsChild>
                                    <w:div w:id="17881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5306">
          <w:marLeft w:val="0"/>
          <w:marRight w:val="0"/>
          <w:marTop w:val="0"/>
          <w:marBottom w:val="0"/>
          <w:divBdr>
            <w:top w:val="none" w:sz="0" w:space="0" w:color="auto"/>
            <w:left w:val="none" w:sz="0" w:space="0" w:color="auto"/>
            <w:bottom w:val="none" w:sz="0" w:space="0" w:color="auto"/>
            <w:right w:val="none" w:sz="0" w:space="0" w:color="auto"/>
          </w:divBdr>
          <w:divsChild>
            <w:div w:id="1359165858">
              <w:marLeft w:val="0"/>
              <w:marRight w:val="0"/>
              <w:marTop w:val="0"/>
              <w:marBottom w:val="0"/>
              <w:divBdr>
                <w:top w:val="none" w:sz="0" w:space="0" w:color="auto"/>
                <w:left w:val="none" w:sz="0" w:space="0" w:color="auto"/>
                <w:bottom w:val="none" w:sz="0" w:space="0" w:color="auto"/>
                <w:right w:val="none" w:sz="0" w:space="0" w:color="auto"/>
              </w:divBdr>
              <w:divsChild>
                <w:div w:id="1873684565">
                  <w:marLeft w:val="0"/>
                  <w:marRight w:val="0"/>
                  <w:marTop w:val="0"/>
                  <w:marBottom w:val="0"/>
                  <w:divBdr>
                    <w:top w:val="none" w:sz="0" w:space="0" w:color="auto"/>
                    <w:left w:val="none" w:sz="0" w:space="0" w:color="auto"/>
                    <w:bottom w:val="none" w:sz="0" w:space="0" w:color="auto"/>
                    <w:right w:val="none" w:sz="0" w:space="0" w:color="auto"/>
                  </w:divBdr>
                  <w:divsChild>
                    <w:div w:id="1158879934">
                      <w:marLeft w:val="0"/>
                      <w:marRight w:val="0"/>
                      <w:marTop w:val="0"/>
                      <w:marBottom w:val="0"/>
                      <w:divBdr>
                        <w:top w:val="none" w:sz="0" w:space="0" w:color="auto"/>
                        <w:left w:val="none" w:sz="0" w:space="0" w:color="auto"/>
                        <w:bottom w:val="none" w:sz="0" w:space="0" w:color="auto"/>
                        <w:right w:val="none" w:sz="0" w:space="0" w:color="auto"/>
                      </w:divBdr>
                      <w:divsChild>
                        <w:div w:id="1125349870">
                          <w:marLeft w:val="0"/>
                          <w:marRight w:val="0"/>
                          <w:marTop w:val="0"/>
                          <w:marBottom w:val="0"/>
                          <w:divBdr>
                            <w:top w:val="none" w:sz="0" w:space="0" w:color="auto"/>
                            <w:left w:val="none" w:sz="0" w:space="0" w:color="auto"/>
                            <w:bottom w:val="none" w:sz="0" w:space="0" w:color="auto"/>
                            <w:right w:val="none" w:sz="0" w:space="0" w:color="auto"/>
                          </w:divBdr>
                          <w:divsChild>
                            <w:div w:id="1778330162">
                              <w:marLeft w:val="0"/>
                              <w:marRight w:val="0"/>
                              <w:marTop w:val="0"/>
                              <w:marBottom w:val="0"/>
                              <w:divBdr>
                                <w:top w:val="none" w:sz="0" w:space="0" w:color="auto"/>
                                <w:left w:val="none" w:sz="0" w:space="0" w:color="auto"/>
                                <w:bottom w:val="none" w:sz="0" w:space="0" w:color="auto"/>
                                <w:right w:val="none" w:sz="0" w:space="0" w:color="auto"/>
                              </w:divBdr>
                              <w:divsChild>
                                <w:div w:id="573013083">
                                  <w:marLeft w:val="0"/>
                                  <w:marRight w:val="0"/>
                                  <w:marTop w:val="0"/>
                                  <w:marBottom w:val="0"/>
                                  <w:divBdr>
                                    <w:top w:val="none" w:sz="0" w:space="0" w:color="auto"/>
                                    <w:left w:val="none" w:sz="0" w:space="0" w:color="auto"/>
                                    <w:bottom w:val="none" w:sz="0" w:space="0" w:color="auto"/>
                                    <w:right w:val="none" w:sz="0" w:space="0" w:color="auto"/>
                                  </w:divBdr>
                                  <w:divsChild>
                                    <w:div w:id="390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4230">
              <w:marLeft w:val="0"/>
              <w:marRight w:val="0"/>
              <w:marTop w:val="0"/>
              <w:marBottom w:val="0"/>
              <w:divBdr>
                <w:top w:val="none" w:sz="0" w:space="0" w:color="auto"/>
                <w:left w:val="none" w:sz="0" w:space="0" w:color="auto"/>
                <w:bottom w:val="none" w:sz="0" w:space="0" w:color="auto"/>
                <w:right w:val="none" w:sz="0" w:space="0" w:color="auto"/>
              </w:divBdr>
              <w:divsChild>
                <w:div w:id="805124676">
                  <w:marLeft w:val="0"/>
                  <w:marRight w:val="0"/>
                  <w:marTop w:val="0"/>
                  <w:marBottom w:val="0"/>
                  <w:divBdr>
                    <w:top w:val="none" w:sz="0" w:space="0" w:color="auto"/>
                    <w:left w:val="none" w:sz="0" w:space="0" w:color="auto"/>
                    <w:bottom w:val="none" w:sz="0" w:space="0" w:color="auto"/>
                    <w:right w:val="none" w:sz="0" w:space="0" w:color="auto"/>
                  </w:divBdr>
                  <w:divsChild>
                    <w:div w:id="1591818779">
                      <w:marLeft w:val="0"/>
                      <w:marRight w:val="0"/>
                      <w:marTop w:val="0"/>
                      <w:marBottom w:val="0"/>
                      <w:divBdr>
                        <w:top w:val="none" w:sz="0" w:space="0" w:color="auto"/>
                        <w:left w:val="none" w:sz="0" w:space="0" w:color="auto"/>
                        <w:bottom w:val="none" w:sz="0" w:space="0" w:color="auto"/>
                        <w:right w:val="none" w:sz="0" w:space="0" w:color="auto"/>
                      </w:divBdr>
                      <w:divsChild>
                        <w:div w:id="437138828">
                          <w:marLeft w:val="0"/>
                          <w:marRight w:val="0"/>
                          <w:marTop w:val="0"/>
                          <w:marBottom w:val="0"/>
                          <w:divBdr>
                            <w:top w:val="none" w:sz="0" w:space="0" w:color="auto"/>
                            <w:left w:val="none" w:sz="0" w:space="0" w:color="auto"/>
                            <w:bottom w:val="none" w:sz="0" w:space="0" w:color="auto"/>
                            <w:right w:val="none" w:sz="0" w:space="0" w:color="auto"/>
                          </w:divBdr>
                          <w:divsChild>
                            <w:div w:id="185944984">
                              <w:marLeft w:val="0"/>
                              <w:marRight w:val="0"/>
                              <w:marTop w:val="0"/>
                              <w:marBottom w:val="0"/>
                              <w:divBdr>
                                <w:top w:val="none" w:sz="0" w:space="0" w:color="auto"/>
                                <w:left w:val="none" w:sz="0" w:space="0" w:color="auto"/>
                                <w:bottom w:val="none" w:sz="0" w:space="0" w:color="auto"/>
                                <w:right w:val="none" w:sz="0" w:space="0" w:color="auto"/>
                              </w:divBdr>
                              <w:divsChild>
                                <w:div w:id="1645893108">
                                  <w:marLeft w:val="0"/>
                                  <w:marRight w:val="0"/>
                                  <w:marTop w:val="0"/>
                                  <w:marBottom w:val="0"/>
                                  <w:divBdr>
                                    <w:top w:val="none" w:sz="0" w:space="0" w:color="auto"/>
                                    <w:left w:val="none" w:sz="0" w:space="0" w:color="auto"/>
                                    <w:bottom w:val="none" w:sz="0" w:space="0" w:color="auto"/>
                                    <w:right w:val="none" w:sz="0" w:space="0" w:color="auto"/>
                                  </w:divBdr>
                                  <w:divsChild>
                                    <w:div w:id="144473332">
                                      <w:marLeft w:val="0"/>
                                      <w:marRight w:val="0"/>
                                      <w:marTop w:val="0"/>
                                      <w:marBottom w:val="0"/>
                                      <w:divBdr>
                                        <w:top w:val="none" w:sz="0" w:space="0" w:color="auto"/>
                                        <w:left w:val="none" w:sz="0" w:space="0" w:color="auto"/>
                                        <w:bottom w:val="none" w:sz="0" w:space="0" w:color="auto"/>
                                        <w:right w:val="none" w:sz="0" w:space="0" w:color="auto"/>
                                      </w:divBdr>
                                    </w:div>
                                    <w:div w:id="15099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3868">
              <w:marLeft w:val="0"/>
              <w:marRight w:val="0"/>
              <w:marTop w:val="0"/>
              <w:marBottom w:val="0"/>
              <w:divBdr>
                <w:top w:val="none" w:sz="0" w:space="0" w:color="auto"/>
                <w:left w:val="none" w:sz="0" w:space="0" w:color="auto"/>
                <w:bottom w:val="none" w:sz="0" w:space="0" w:color="auto"/>
                <w:right w:val="none" w:sz="0" w:space="0" w:color="auto"/>
              </w:divBdr>
              <w:divsChild>
                <w:div w:id="1350065863">
                  <w:marLeft w:val="0"/>
                  <w:marRight w:val="0"/>
                  <w:marTop w:val="0"/>
                  <w:marBottom w:val="0"/>
                  <w:divBdr>
                    <w:top w:val="none" w:sz="0" w:space="0" w:color="auto"/>
                    <w:left w:val="none" w:sz="0" w:space="0" w:color="auto"/>
                    <w:bottom w:val="none" w:sz="0" w:space="0" w:color="auto"/>
                    <w:right w:val="none" w:sz="0" w:space="0" w:color="auto"/>
                  </w:divBdr>
                  <w:divsChild>
                    <w:div w:id="298921746">
                      <w:marLeft w:val="0"/>
                      <w:marRight w:val="0"/>
                      <w:marTop w:val="0"/>
                      <w:marBottom w:val="0"/>
                      <w:divBdr>
                        <w:top w:val="none" w:sz="0" w:space="0" w:color="auto"/>
                        <w:left w:val="none" w:sz="0" w:space="0" w:color="auto"/>
                        <w:bottom w:val="none" w:sz="0" w:space="0" w:color="auto"/>
                        <w:right w:val="none" w:sz="0" w:space="0" w:color="auto"/>
                      </w:divBdr>
                      <w:divsChild>
                        <w:div w:id="412702139">
                          <w:marLeft w:val="0"/>
                          <w:marRight w:val="0"/>
                          <w:marTop w:val="0"/>
                          <w:marBottom w:val="0"/>
                          <w:divBdr>
                            <w:top w:val="none" w:sz="0" w:space="0" w:color="auto"/>
                            <w:left w:val="none" w:sz="0" w:space="0" w:color="auto"/>
                            <w:bottom w:val="none" w:sz="0" w:space="0" w:color="auto"/>
                            <w:right w:val="none" w:sz="0" w:space="0" w:color="auto"/>
                          </w:divBdr>
                          <w:divsChild>
                            <w:div w:id="669219812">
                              <w:marLeft w:val="0"/>
                              <w:marRight w:val="0"/>
                              <w:marTop w:val="0"/>
                              <w:marBottom w:val="0"/>
                              <w:divBdr>
                                <w:top w:val="none" w:sz="0" w:space="0" w:color="auto"/>
                                <w:left w:val="none" w:sz="0" w:space="0" w:color="auto"/>
                                <w:bottom w:val="none" w:sz="0" w:space="0" w:color="auto"/>
                                <w:right w:val="none" w:sz="0" w:space="0" w:color="auto"/>
                              </w:divBdr>
                              <w:divsChild>
                                <w:div w:id="2003897890">
                                  <w:marLeft w:val="0"/>
                                  <w:marRight w:val="0"/>
                                  <w:marTop w:val="0"/>
                                  <w:marBottom w:val="0"/>
                                  <w:divBdr>
                                    <w:top w:val="none" w:sz="0" w:space="0" w:color="auto"/>
                                    <w:left w:val="none" w:sz="0" w:space="0" w:color="auto"/>
                                    <w:bottom w:val="none" w:sz="0" w:space="0" w:color="auto"/>
                                    <w:right w:val="none" w:sz="0" w:space="0" w:color="auto"/>
                                  </w:divBdr>
                                  <w:divsChild>
                                    <w:div w:id="2091730512">
                                      <w:marLeft w:val="0"/>
                                      <w:marRight w:val="0"/>
                                      <w:marTop w:val="0"/>
                                      <w:marBottom w:val="0"/>
                                      <w:divBdr>
                                        <w:top w:val="none" w:sz="0" w:space="0" w:color="auto"/>
                                        <w:left w:val="none" w:sz="0" w:space="0" w:color="auto"/>
                                        <w:bottom w:val="none" w:sz="0" w:space="0" w:color="auto"/>
                                        <w:right w:val="none" w:sz="0" w:space="0" w:color="auto"/>
                                      </w:divBdr>
                                    </w:div>
                                    <w:div w:id="879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8010">
              <w:marLeft w:val="0"/>
              <w:marRight w:val="0"/>
              <w:marTop w:val="0"/>
              <w:marBottom w:val="0"/>
              <w:divBdr>
                <w:top w:val="none" w:sz="0" w:space="0" w:color="auto"/>
                <w:left w:val="none" w:sz="0" w:space="0" w:color="auto"/>
                <w:bottom w:val="none" w:sz="0" w:space="0" w:color="auto"/>
                <w:right w:val="none" w:sz="0" w:space="0" w:color="auto"/>
              </w:divBdr>
              <w:divsChild>
                <w:div w:id="1465660490">
                  <w:marLeft w:val="0"/>
                  <w:marRight w:val="0"/>
                  <w:marTop w:val="0"/>
                  <w:marBottom w:val="0"/>
                  <w:divBdr>
                    <w:top w:val="none" w:sz="0" w:space="0" w:color="auto"/>
                    <w:left w:val="none" w:sz="0" w:space="0" w:color="auto"/>
                    <w:bottom w:val="none" w:sz="0" w:space="0" w:color="auto"/>
                    <w:right w:val="none" w:sz="0" w:space="0" w:color="auto"/>
                  </w:divBdr>
                  <w:divsChild>
                    <w:div w:id="1464151656">
                      <w:marLeft w:val="0"/>
                      <w:marRight w:val="0"/>
                      <w:marTop w:val="0"/>
                      <w:marBottom w:val="0"/>
                      <w:divBdr>
                        <w:top w:val="none" w:sz="0" w:space="0" w:color="auto"/>
                        <w:left w:val="none" w:sz="0" w:space="0" w:color="auto"/>
                        <w:bottom w:val="none" w:sz="0" w:space="0" w:color="auto"/>
                        <w:right w:val="none" w:sz="0" w:space="0" w:color="auto"/>
                      </w:divBdr>
                      <w:divsChild>
                        <w:div w:id="1583837380">
                          <w:marLeft w:val="0"/>
                          <w:marRight w:val="0"/>
                          <w:marTop w:val="0"/>
                          <w:marBottom w:val="0"/>
                          <w:divBdr>
                            <w:top w:val="none" w:sz="0" w:space="0" w:color="auto"/>
                            <w:left w:val="none" w:sz="0" w:space="0" w:color="auto"/>
                            <w:bottom w:val="none" w:sz="0" w:space="0" w:color="auto"/>
                            <w:right w:val="none" w:sz="0" w:space="0" w:color="auto"/>
                          </w:divBdr>
                          <w:divsChild>
                            <w:div w:id="2014333920">
                              <w:marLeft w:val="0"/>
                              <w:marRight w:val="0"/>
                              <w:marTop w:val="360"/>
                              <w:marBottom w:val="0"/>
                              <w:divBdr>
                                <w:top w:val="none" w:sz="0" w:space="0" w:color="auto"/>
                                <w:left w:val="none" w:sz="0" w:space="0" w:color="auto"/>
                                <w:bottom w:val="none" w:sz="0" w:space="0" w:color="auto"/>
                                <w:right w:val="none" w:sz="0" w:space="0" w:color="auto"/>
                              </w:divBdr>
                              <w:divsChild>
                                <w:div w:id="735276129">
                                  <w:marLeft w:val="0"/>
                                  <w:marRight w:val="0"/>
                                  <w:marTop w:val="0"/>
                                  <w:marBottom w:val="0"/>
                                  <w:divBdr>
                                    <w:top w:val="none" w:sz="0" w:space="0" w:color="auto"/>
                                    <w:left w:val="none" w:sz="0" w:space="0" w:color="auto"/>
                                    <w:bottom w:val="none" w:sz="0" w:space="0" w:color="auto"/>
                                    <w:right w:val="none" w:sz="0" w:space="0" w:color="auto"/>
                                  </w:divBdr>
                                  <w:divsChild>
                                    <w:div w:id="1851138378">
                                      <w:marLeft w:val="0"/>
                                      <w:marRight w:val="0"/>
                                      <w:marTop w:val="0"/>
                                      <w:marBottom w:val="0"/>
                                      <w:divBdr>
                                        <w:top w:val="none" w:sz="0" w:space="0" w:color="auto"/>
                                        <w:left w:val="none" w:sz="0" w:space="0" w:color="auto"/>
                                        <w:bottom w:val="none" w:sz="0" w:space="0" w:color="auto"/>
                                        <w:right w:val="none" w:sz="0" w:space="0" w:color="auto"/>
                                      </w:divBdr>
                                      <w:divsChild>
                                        <w:div w:id="59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62972">
                          <w:marLeft w:val="0"/>
                          <w:marRight w:val="0"/>
                          <w:marTop w:val="0"/>
                          <w:marBottom w:val="0"/>
                          <w:divBdr>
                            <w:top w:val="none" w:sz="0" w:space="0" w:color="auto"/>
                            <w:left w:val="none" w:sz="0" w:space="0" w:color="auto"/>
                            <w:bottom w:val="none" w:sz="0" w:space="0" w:color="auto"/>
                            <w:right w:val="none" w:sz="0" w:space="0" w:color="auto"/>
                          </w:divBdr>
                          <w:divsChild>
                            <w:div w:id="669261656">
                              <w:marLeft w:val="0"/>
                              <w:marRight w:val="0"/>
                              <w:marTop w:val="0"/>
                              <w:marBottom w:val="0"/>
                              <w:divBdr>
                                <w:top w:val="none" w:sz="0" w:space="0" w:color="auto"/>
                                <w:left w:val="none" w:sz="0" w:space="0" w:color="auto"/>
                                <w:bottom w:val="none" w:sz="0" w:space="0" w:color="auto"/>
                                <w:right w:val="none" w:sz="0" w:space="0" w:color="auto"/>
                              </w:divBdr>
                            </w:div>
                            <w:div w:id="1556892675">
                              <w:marLeft w:val="0"/>
                              <w:marRight w:val="0"/>
                              <w:marTop w:val="0"/>
                              <w:marBottom w:val="0"/>
                              <w:divBdr>
                                <w:top w:val="none" w:sz="0" w:space="0" w:color="auto"/>
                                <w:left w:val="none" w:sz="0" w:space="0" w:color="auto"/>
                                <w:bottom w:val="none" w:sz="0" w:space="0" w:color="auto"/>
                                <w:right w:val="none" w:sz="0" w:space="0" w:color="auto"/>
                              </w:divBdr>
                              <w:divsChild>
                                <w:div w:id="25184183">
                                  <w:marLeft w:val="0"/>
                                  <w:marRight w:val="0"/>
                                  <w:marTop w:val="0"/>
                                  <w:marBottom w:val="0"/>
                                  <w:divBdr>
                                    <w:top w:val="none" w:sz="0" w:space="0" w:color="auto"/>
                                    <w:left w:val="none" w:sz="0" w:space="0" w:color="auto"/>
                                    <w:bottom w:val="none" w:sz="0" w:space="0" w:color="auto"/>
                                    <w:right w:val="none" w:sz="0" w:space="0" w:color="auto"/>
                                  </w:divBdr>
                                  <w:divsChild>
                                    <w:div w:id="18998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604296">
              <w:marLeft w:val="0"/>
              <w:marRight w:val="0"/>
              <w:marTop w:val="0"/>
              <w:marBottom w:val="0"/>
              <w:divBdr>
                <w:top w:val="none" w:sz="0" w:space="0" w:color="auto"/>
                <w:left w:val="none" w:sz="0" w:space="0" w:color="auto"/>
                <w:bottom w:val="none" w:sz="0" w:space="0" w:color="auto"/>
                <w:right w:val="none" w:sz="0" w:space="0" w:color="auto"/>
              </w:divBdr>
              <w:divsChild>
                <w:div w:id="29575322">
                  <w:marLeft w:val="0"/>
                  <w:marRight w:val="0"/>
                  <w:marTop w:val="0"/>
                  <w:marBottom w:val="0"/>
                  <w:divBdr>
                    <w:top w:val="none" w:sz="0" w:space="0" w:color="auto"/>
                    <w:left w:val="none" w:sz="0" w:space="0" w:color="auto"/>
                    <w:bottom w:val="none" w:sz="0" w:space="0" w:color="auto"/>
                    <w:right w:val="none" w:sz="0" w:space="0" w:color="auto"/>
                  </w:divBdr>
                  <w:divsChild>
                    <w:div w:id="1738438170">
                      <w:marLeft w:val="0"/>
                      <w:marRight w:val="0"/>
                      <w:marTop w:val="0"/>
                      <w:marBottom w:val="0"/>
                      <w:divBdr>
                        <w:top w:val="none" w:sz="0" w:space="0" w:color="auto"/>
                        <w:left w:val="none" w:sz="0" w:space="0" w:color="auto"/>
                        <w:bottom w:val="none" w:sz="0" w:space="0" w:color="auto"/>
                        <w:right w:val="none" w:sz="0" w:space="0" w:color="auto"/>
                      </w:divBdr>
                      <w:divsChild>
                        <w:div w:id="708456981">
                          <w:marLeft w:val="0"/>
                          <w:marRight w:val="0"/>
                          <w:marTop w:val="0"/>
                          <w:marBottom w:val="0"/>
                          <w:divBdr>
                            <w:top w:val="none" w:sz="0" w:space="0" w:color="auto"/>
                            <w:left w:val="none" w:sz="0" w:space="0" w:color="auto"/>
                            <w:bottom w:val="none" w:sz="0" w:space="0" w:color="auto"/>
                            <w:right w:val="none" w:sz="0" w:space="0" w:color="auto"/>
                          </w:divBdr>
                          <w:divsChild>
                            <w:div w:id="264919114">
                              <w:marLeft w:val="0"/>
                              <w:marRight w:val="0"/>
                              <w:marTop w:val="0"/>
                              <w:marBottom w:val="0"/>
                              <w:divBdr>
                                <w:top w:val="none" w:sz="0" w:space="0" w:color="auto"/>
                                <w:left w:val="none" w:sz="0" w:space="0" w:color="auto"/>
                                <w:bottom w:val="none" w:sz="0" w:space="0" w:color="auto"/>
                                <w:right w:val="none" w:sz="0" w:space="0" w:color="auto"/>
                              </w:divBdr>
                              <w:divsChild>
                                <w:div w:id="1784881291">
                                  <w:marLeft w:val="0"/>
                                  <w:marRight w:val="0"/>
                                  <w:marTop w:val="0"/>
                                  <w:marBottom w:val="0"/>
                                  <w:divBdr>
                                    <w:top w:val="none" w:sz="0" w:space="0" w:color="auto"/>
                                    <w:left w:val="none" w:sz="0" w:space="0" w:color="auto"/>
                                    <w:bottom w:val="none" w:sz="0" w:space="0" w:color="auto"/>
                                    <w:right w:val="none" w:sz="0" w:space="0" w:color="auto"/>
                                  </w:divBdr>
                                  <w:divsChild>
                                    <w:div w:id="2101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2027">
              <w:marLeft w:val="0"/>
              <w:marRight w:val="0"/>
              <w:marTop w:val="0"/>
              <w:marBottom w:val="0"/>
              <w:divBdr>
                <w:top w:val="none" w:sz="0" w:space="0" w:color="auto"/>
                <w:left w:val="none" w:sz="0" w:space="0" w:color="auto"/>
                <w:bottom w:val="none" w:sz="0" w:space="0" w:color="auto"/>
                <w:right w:val="none" w:sz="0" w:space="0" w:color="auto"/>
              </w:divBdr>
              <w:divsChild>
                <w:div w:id="345406845">
                  <w:marLeft w:val="0"/>
                  <w:marRight w:val="0"/>
                  <w:marTop w:val="0"/>
                  <w:marBottom w:val="0"/>
                  <w:divBdr>
                    <w:top w:val="none" w:sz="0" w:space="0" w:color="auto"/>
                    <w:left w:val="none" w:sz="0" w:space="0" w:color="auto"/>
                    <w:bottom w:val="none" w:sz="0" w:space="0" w:color="auto"/>
                    <w:right w:val="none" w:sz="0" w:space="0" w:color="auto"/>
                  </w:divBdr>
                  <w:divsChild>
                    <w:div w:id="558367685">
                      <w:marLeft w:val="0"/>
                      <w:marRight w:val="0"/>
                      <w:marTop w:val="0"/>
                      <w:marBottom w:val="0"/>
                      <w:divBdr>
                        <w:top w:val="none" w:sz="0" w:space="0" w:color="auto"/>
                        <w:left w:val="none" w:sz="0" w:space="0" w:color="auto"/>
                        <w:bottom w:val="none" w:sz="0" w:space="0" w:color="auto"/>
                        <w:right w:val="none" w:sz="0" w:space="0" w:color="auto"/>
                      </w:divBdr>
                      <w:divsChild>
                        <w:div w:id="47610386">
                          <w:marLeft w:val="0"/>
                          <w:marRight w:val="0"/>
                          <w:marTop w:val="0"/>
                          <w:marBottom w:val="0"/>
                          <w:divBdr>
                            <w:top w:val="none" w:sz="0" w:space="0" w:color="auto"/>
                            <w:left w:val="none" w:sz="0" w:space="0" w:color="auto"/>
                            <w:bottom w:val="none" w:sz="0" w:space="0" w:color="auto"/>
                            <w:right w:val="none" w:sz="0" w:space="0" w:color="auto"/>
                          </w:divBdr>
                          <w:divsChild>
                            <w:div w:id="2013020515">
                              <w:marLeft w:val="0"/>
                              <w:marRight w:val="0"/>
                              <w:marTop w:val="0"/>
                              <w:marBottom w:val="0"/>
                              <w:divBdr>
                                <w:top w:val="none" w:sz="0" w:space="0" w:color="auto"/>
                                <w:left w:val="none" w:sz="0" w:space="0" w:color="auto"/>
                                <w:bottom w:val="none" w:sz="0" w:space="0" w:color="auto"/>
                                <w:right w:val="none" w:sz="0" w:space="0" w:color="auto"/>
                              </w:divBdr>
                              <w:divsChild>
                                <w:div w:id="414399735">
                                  <w:marLeft w:val="0"/>
                                  <w:marRight w:val="0"/>
                                  <w:marTop w:val="0"/>
                                  <w:marBottom w:val="0"/>
                                  <w:divBdr>
                                    <w:top w:val="none" w:sz="0" w:space="0" w:color="auto"/>
                                    <w:left w:val="none" w:sz="0" w:space="0" w:color="auto"/>
                                    <w:bottom w:val="none" w:sz="0" w:space="0" w:color="auto"/>
                                    <w:right w:val="none" w:sz="0" w:space="0" w:color="auto"/>
                                  </w:divBdr>
                                  <w:divsChild>
                                    <w:div w:id="315764527">
                                      <w:marLeft w:val="0"/>
                                      <w:marRight w:val="0"/>
                                      <w:marTop w:val="0"/>
                                      <w:marBottom w:val="0"/>
                                      <w:divBdr>
                                        <w:top w:val="none" w:sz="0" w:space="0" w:color="auto"/>
                                        <w:left w:val="none" w:sz="0" w:space="0" w:color="auto"/>
                                        <w:bottom w:val="none" w:sz="0" w:space="0" w:color="auto"/>
                                        <w:right w:val="none" w:sz="0" w:space="0" w:color="auto"/>
                                      </w:divBdr>
                                    </w:div>
                                    <w:div w:id="11729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5594">
              <w:marLeft w:val="0"/>
              <w:marRight w:val="0"/>
              <w:marTop w:val="0"/>
              <w:marBottom w:val="0"/>
              <w:divBdr>
                <w:top w:val="none" w:sz="0" w:space="0" w:color="auto"/>
                <w:left w:val="none" w:sz="0" w:space="0" w:color="auto"/>
                <w:bottom w:val="none" w:sz="0" w:space="0" w:color="auto"/>
                <w:right w:val="none" w:sz="0" w:space="0" w:color="auto"/>
              </w:divBdr>
              <w:divsChild>
                <w:div w:id="1585843978">
                  <w:marLeft w:val="0"/>
                  <w:marRight w:val="0"/>
                  <w:marTop w:val="0"/>
                  <w:marBottom w:val="0"/>
                  <w:divBdr>
                    <w:top w:val="none" w:sz="0" w:space="0" w:color="auto"/>
                    <w:left w:val="none" w:sz="0" w:space="0" w:color="auto"/>
                    <w:bottom w:val="none" w:sz="0" w:space="0" w:color="auto"/>
                    <w:right w:val="none" w:sz="0" w:space="0" w:color="auto"/>
                  </w:divBdr>
                  <w:divsChild>
                    <w:div w:id="1196384168">
                      <w:marLeft w:val="0"/>
                      <w:marRight w:val="0"/>
                      <w:marTop w:val="0"/>
                      <w:marBottom w:val="0"/>
                      <w:divBdr>
                        <w:top w:val="none" w:sz="0" w:space="0" w:color="auto"/>
                        <w:left w:val="none" w:sz="0" w:space="0" w:color="auto"/>
                        <w:bottom w:val="none" w:sz="0" w:space="0" w:color="auto"/>
                        <w:right w:val="none" w:sz="0" w:space="0" w:color="auto"/>
                      </w:divBdr>
                      <w:divsChild>
                        <w:div w:id="1305887755">
                          <w:marLeft w:val="0"/>
                          <w:marRight w:val="0"/>
                          <w:marTop w:val="0"/>
                          <w:marBottom w:val="0"/>
                          <w:divBdr>
                            <w:top w:val="none" w:sz="0" w:space="0" w:color="auto"/>
                            <w:left w:val="none" w:sz="0" w:space="0" w:color="auto"/>
                            <w:bottom w:val="none" w:sz="0" w:space="0" w:color="auto"/>
                            <w:right w:val="none" w:sz="0" w:space="0" w:color="auto"/>
                          </w:divBdr>
                          <w:divsChild>
                            <w:div w:id="679623579">
                              <w:marLeft w:val="0"/>
                              <w:marRight w:val="0"/>
                              <w:marTop w:val="360"/>
                              <w:marBottom w:val="0"/>
                              <w:divBdr>
                                <w:top w:val="none" w:sz="0" w:space="0" w:color="auto"/>
                                <w:left w:val="none" w:sz="0" w:space="0" w:color="auto"/>
                                <w:bottom w:val="none" w:sz="0" w:space="0" w:color="auto"/>
                                <w:right w:val="none" w:sz="0" w:space="0" w:color="auto"/>
                              </w:divBdr>
                              <w:divsChild>
                                <w:div w:id="1311444147">
                                  <w:marLeft w:val="0"/>
                                  <w:marRight w:val="0"/>
                                  <w:marTop w:val="0"/>
                                  <w:marBottom w:val="0"/>
                                  <w:divBdr>
                                    <w:top w:val="none" w:sz="0" w:space="0" w:color="auto"/>
                                    <w:left w:val="none" w:sz="0" w:space="0" w:color="auto"/>
                                    <w:bottom w:val="none" w:sz="0" w:space="0" w:color="auto"/>
                                    <w:right w:val="none" w:sz="0" w:space="0" w:color="auto"/>
                                  </w:divBdr>
                                  <w:divsChild>
                                    <w:div w:id="1812936530">
                                      <w:marLeft w:val="0"/>
                                      <w:marRight w:val="0"/>
                                      <w:marTop w:val="0"/>
                                      <w:marBottom w:val="0"/>
                                      <w:divBdr>
                                        <w:top w:val="none" w:sz="0" w:space="0" w:color="auto"/>
                                        <w:left w:val="none" w:sz="0" w:space="0" w:color="auto"/>
                                        <w:bottom w:val="none" w:sz="0" w:space="0" w:color="auto"/>
                                        <w:right w:val="none" w:sz="0" w:space="0" w:color="auto"/>
                                      </w:divBdr>
                                      <w:divsChild>
                                        <w:div w:id="2389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8309">
                          <w:marLeft w:val="0"/>
                          <w:marRight w:val="0"/>
                          <w:marTop w:val="0"/>
                          <w:marBottom w:val="0"/>
                          <w:divBdr>
                            <w:top w:val="none" w:sz="0" w:space="0" w:color="auto"/>
                            <w:left w:val="none" w:sz="0" w:space="0" w:color="auto"/>
                            <w:bottom w:val="none" w:sz="0" w:space="0" w:color="auto"/>
                            <w:right w:val="none" w:sz="0" w:space="0" w:color="auto"/>
                          </w:divBdr>
                          <w:divsChild>
                            <w:div w:id="129790112">
                              <w:marLeft w:val="0"/>
                              <w:marRight w:val="0"/>
                              <w:marTop w:val="0"/>
                              <w:marBottom w:val="0"/>
                              <w:divBdr>
                                <w:top w:val="none" w:sz="0" w:space="0" w:color="auto"/>
                                <w:left w:val="none" w:sz="0" w:space="0" w:color="auto"/>
                                <w:bottom w:val="none" w:sz="0" w:space="0" w:color="auto"/>
                                <w:right w:val="none" w:sz="0" w:space="0" w:color="auto"/>
                              </w:divBdr>
                            </w:div>
                            <w:div w:id="1535539012">
                              <w:marLeft w:val="0"/>
                              <w:marRight w:val="0"/>
                              <w:marTop w:val="0"/>
                              <w:marBottom w:val="0"/>
                              <w:divBdr>
                                <w:top w:val="none" w:sz="0" w:space="0" w:color="auto"/>
                                <w:left w:val="none" w:sz="0" w:space="0" w:color="auto"/>
                                <w:bottom w:val="none" w:sz="0" w:space="0" w:color="auto"/>
                                <w:right w:val="none" w:sz="0" w:space="0" w:color="auto"/>
                              </w:divBdr>
                              <w:divsChild>
                                <w:div w:id="963999104">
                                  <w:marLeft w:val="0"/>
                                  <w:marRight w:val="0"/>
                                  <w:marTop w:val="0"/>
                                  <w:marBottom w:val="0"/>
                                  <w:divBdr>
                                    <w:top w:val="none" w:sz="0" w:space="0" w:color="auto"/>
                                    <w:left w:val="none" w:sz="0" w:space="0" w:color="auto"/>
                                    <w:bottom w:val="none" w:sz="0" w:space="0" w:color="auto"/>
                                    <w:right w:val="none" w:sz="0" w:space="0" w:color="auto"/>
                                  </w:divBdr>
                                  <w:divsChild>
                                    <w:div w:id="13787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0195">
      <w:bodyDiv w:val="1"/>
      <w:marLeft w:val="0"/>
      <w:marRight w:val="0"/>
      <w:marTop w:val="0"/>
      <w:marBottom w:val="0"/>
      <w:divBdr>
        <w:top w:val="none" w:sz="0" w:space="0" w:color="auto"/>
        <w:left w:val="none" w:sz="0" w:space="0" w:color="auto"/>
        <w:bottom w:val="none" w:sz="0" w:space="0" w:color="auto"/>
        <w:right w:val="none" w:sz="0" w:space="0" w:color="auto"/>
      </w:divBdr>
      <w:divsChild>
        <w:div w:id="1561749720">
          <w:marLeft w:val="0"/>
          <w:marRight w:val="0"/>
          <w:marTop w:val="0"/>
          <w:marBottom w:val="0"/>
          <w:divBdr>
            <w:top w:val="none" w:sz="0" w:space="0" w:color="auto"/>
            <w:left w:val="none" w:sz="0" w:space="0" w:color="auto"/>
            <w:bottom w:val="none" w:sz="0" w:space="0" w:color="auto"/>
            <w:right w:val="none" w:sz="0" w:space="0" w:color="auto"/>
          </w:divBdr>
          <w:divsChild>
            <w:div w:id="680475951">
              <w:marLeft w:val="0"/>
              <w:marRight w:val="0"/>
              <w:marTop w:val="0"/>
              <w:marBottom w:val="0"/>
              <w:divBdr>
                <w:top w:val="none" w:sz="0" w:space="0" w:color="auto"/>
                <w:left w:val="none" w:sz="0" w:space="0" w:color="auto"/>
                <w:bottom w:val="none" w:sz="0" w:space="0" w:color="auto"/>
                <w:right w:val="none" w:sz="0" w:space="0" w:color="auto"/>
              </w:divBdr>
              <w:divsChild>
                <w:div w:id="1487895135">
                  <w:marLeft w:val="0"/>
                  <w:marRight w:val="0"/>
                  <w:marTop w:val="0"/>
                  <w:marBottom w:val="0"/>
                  <w:divBdr>
                    <w:top w:val="none" w:sz="0" w:space="0" w:color="auto"/>
                    <w:left w:val="none" w:sz="0" w:space="0" w:color="auto"/>
                    <w:bottom w:val="none" w:sz="0" w:space="0" w:color="auto"/>
                    <w:right w:val="none" w:sz="0" w:space="0" w:color="auto"/>
                  </w:divBdr>
                  <w:divsChild>
                    <w:div w:id="2133596504">
                      <w:marLeft w:val="0"/>
                      <w:marRight w:val="0"/>
                      <w:marTop w:val="0"/>
                      <w:marBottom w:val="0"/>
                      <w:divBdr>
                        <w:top w:val="none" w:sz="0" w:space="0" w:color="auto"/>
                        <w:left w:val="none" w:sz="0" w:space="0" w:color="auto"/>
                        <w:bottom w:val="none" w:sz="0" w:space="0" w:color="auto"/>
                        <w:right w:val="none" w:sz="0" w:space="0" w:color="auto"/>
                      </w:divBdr>
                      <w:divsChild>
                        <w:div w:id="607851651">
                          <w:marLeft w:val="0"/>
                          <w:marRight w:val="0"/>
                          <w:marTop w:val="0"/>
                          <w:marBottom w:val="0"/>
                          <w:divBdr>
                            <w:top w:val="none" w:sz="0" w:space="0" w:color="auto"/>
                            <w:left w:val="none" w:sz="0" w:space="0" w:color="auto"/>
                            <w:bottom w:val="none" w:sz="0" w:space="0" w:color="auto"/>
                            <w:right w:val="none" w:sz="0" w:space="0" w:color="auto"/>
                          </w:divBdr>
                          <w:divsChild>
                            <w:div w:id="1919174982">
                              <w:marLeft w:val="0"/>
                              <w:marRight w:val="0"/>
                              <w:marTop w:val="0"/>
                              <w:marBottom w:val="0"/>
                              <w:divBdr>
                                <w:top w:val="none" w:sz="0" w:space="0" w:color="auto"/>
                                <w:left w:val="none" w:sz="0" w:space="0" w:color="auto"/>
                                <w:bottom w:val="none" w:sz="0" w:space="0" w:color="auto"/>
                                <w:right w:val="none" w:sz="0" w:space="0" w:color="auto"/>
                              </w:divBdr>
                              <w:divsChild>
                                <w:div w:id="1455521460">
                                  <w:marLeft w:val="0"/>
                                  <w:marRight w:val="0"/>
                                  <w:marTop w:val="0"/>
                                  <w:marBottom w:val="0"/>
                                  <w:divBdr>
                                    <w:top w:val="none" w:sz="0" w:space="0" w:color="auto"/>
                                    <w:left w:val="none" w:sz="0" w:space="0" w:color="auto"/>
                                    <w:bottom w:val="none" w:sz="0" w:space="0" w:color="auto"/>
                                    <w:right w:val="none" w:sz="0" w:space="0" w:color="auto"/>
                                  </w:divBdr>
                                  <w:divsChild>
                                    <w:div w:id="478958065">
                                      <w:marLeft w:val="0"/>
                                      <w:marRight w:val="0"/>
                                      <w:marTop w:val="0"/>
                                      <w:marBottom w:val="0"/>
                                      <w:divBdr>
                                        <w:top w:val="none" w:sz="0" w:space="0" w:color="auto"/>
                                        <w:left w:val="none" w:sz="0" w:space="0" w:color="auto"/>
                                        <w:bottom w:val="none" w:sz="0" w:space="0" w:color="auto"/>
                                        <w:right w:val="none" w:sz="0" w:space="0" w:color="auto"/>
                                      </w:divBdr>
                                    </w:div>
                                    <w:div w:id="7538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47144">
              <w:marLeft w:val="0"/>
              <w:marRight w:val="0"/>
              <w:marTop w:val="0"/>
              <w:marBottom w:val="0"/>
              <w:divBdr>
                <w:top w:val="none" w:sz="0" w:space="0" w:color="auto"/>
                <w:left w:val="none" w:sz="0" w:space="0" w:color="auto"/>
                <w:bottom w:val="none" w:sz="0" w:space="0" w:color="auto"/>
                <w:right w:val="none" w:sz="0" w:space="0" w:color="auto"/>
              </w:divBdr>
              <w:divsChild>
                <w:div w:id="227960759">
                  <w:marLeft w:val="0"/>
                  <w:marRight w:val="0"/>
                  <w:marTop w:val="0"/>
                  <w:marBottom w:val="0"/>
                  <w:divBdr>
                    <w:top w:val="none" w:sz="0" w:space="0" w:color="auto"/>
                    <w:left w:val="none" w:sz="0" w:space="0" w:color="auto"/>
                    <w:bottom w:val="none" w:sz="0" w:space="0" w:color="auto"/>
                    <w:right w:val="none" w:sz="0" w:space="0" w:color="auto"/>
                  </w:divBdr>
                  <w:divsChild>
                    <w:div w:id="1589651149">
                      <w:marLeft w:val="0"/>
                      <w:marRight w:val="0"/>
                      <w:marTop w:val="0"/>
                      <w:marBottom w:val="0"/>
                      <w:divBdr>
                        <w:top w:val="none" w:sz="0" w:space="0" w:color="auto"/>
                        <w:left w:val="none" w:sz="0" w:space="0" w:color="auto"/>
                        <w:bottom w:val="none" w:sz="0" w:space="0" w:color="auto"/>
                        <w:right w:val="none" w:sz="0" w:space="0" w:color="auto"/>
                      </w:divBdr>
                      <w:divsChild>
                        <w:div w:id="1250851554">
                          <w:marLeft w:val="0"/>
                          <w:marRight w:val="0"/>
                          <w:marTop w:val="0"/>
                          <w:marBottom w:val="0"/>
                          <w:divBdr>
                            <w:top w:val="none" w:sz="0" w:space="0" w:color="auto"/>
                            <w:left w:val="none" w:sz="0" w:space="0" w:color="auto"/>
                            <w:bottom w:val="none" w:sz="0" w:space="0" w:color="auto"/>
                            <w:right w:val="none" w:sz="0" w:space="0" w:color="auto"/>
                          </w:divBdr>
                          <w:divsChild>
                            <w:div w:id="334041982">
                              <w:marLeft w:val="0"/>
                              <w:marRight w:val="0"/>
                              <w:marTop w:val="0"/>
                              <w:marBottom w:val="0"/>
                              <w:divBdr>
                                <w:top w:val="none" w:sz="0" w:space="0" w:color="auto"/>
                                <w:left w:val="none" w:sz="0" w:space="0" w:color="auto"/>
                                <w:bottom w:val="none" w:sz="0" w:space="0" w:color="auto"/>
                                <w:right w:val="none" w:sz="0" w:space="0" w:color="auto"/>
                              </w:divBdr>
                              <w:divsChild>
                                <w:div w:id="901715103">
                                  <w:marLeft w:val="0"/>
                                  <w:marRight w:val="0"/>
                                  <w:marTop w:val="0"/>
                                  <w:marBottom w:val="0"/>
                                  <w:divBdr>
                                    <w:top w:val="none" w:sz="0" w:space="0" w:color="auto"/>
                                    <w:left w:val="none" w:sz="0" w:space="0" w:color="auto"/>
                                    <w:bottom w:val="none" w:sz="0" w:space="0" w:color="auto"/>
                                    <w:right w:val="none" w:sz="0" w:space="0" w:color="auto"/>
                                  </w:divBdr>
                                  <w:divsChild>
                                    <w:div w:id="1299188477">
                                      <w:marLeft w:val="0"/>
                                      <w:marRight w:val="0"/>
                                      <w:marTop w:val="0"/>
                                      <w:marBottom w:val="0"/>
                                      <w:divBdr>
                                        <w:top w:val="none" w:sz="0" w:space="0" w:color="auto"/>
                                        <w:left w:val="none" w:sz="0" w:space="0" w:color="auto"/>
                                        <w:bottom w:val="none" w:sz="0" w:space="0" w:color="auto"/>
                                        <w:right w:val="none" w:sz="0" w:space="0" w:color="auto"/>
                                      </w:divBdr>
                                    </w:div>
                                    <w:div w:id="6774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43841">
              <w:marLeft w:val="0"/>
              <w:marRight w:val="0"/>
              <w:marTop w:val="0"/>
              <w:marBottom w:val="0"/>
              <w:divBdr>
                <w:top w:val="none" w:sz="0" w:space="0" w:color="auto"/>
                <w:left w:val="none" w:sz="0" w:space="0" w:color="auto"/>
                <w:bottom w:val="none" w:sz="0" w:space="0" w:color="auto"/>
                <w:right w:val="none" w:sz="0" w:space="0" w:color="auto"/>
              </w:divBdr>
              <w:divsChild>
                <w:div w:id="1140461812">
                  <w:marLeft w:val="0"/>
                  <w:marRight w:val="0"/>
                  <w:marTop w:val="0"/>
                  <w:marBottom w:val="0"/>
                  <w:divBdr>
                    <w:top w:val="none" w:sz="0" w:space="0" w:color="auto"/>
                    <w:left w:val="none" w:sz="0" w:space="0" w:color="auto"/>
                    <w:bottom w:val="none" w:sz="0" w:space="0" w:color="auto"/>
                    <w:right w:val="none" w:sz="0" w:space="0" w:color="auto"/>
                  </w:divBdr>
                  <w:divsChild>
                    <w:div w:id="176314202">
                      <w:marLeft w:val="0"/>
                      <w:marRight w:val="0"/>
                      <w:marTop w:val="0"/>
                      <w:marBottom w:val="0"/>
                      <w:divBdr>
                        <w:top w:val="none" w:sz="0" w:space="0" w:color="auto"/>
                        <w:left w:val="none" w:sz="0" w:space="0" w:color="auto"/>
                        <w:bottom w:val="none" w:sz="0" w:space="0" w:color="auto"/>
                        <w:right w:val="none" w:sz="0" w:space="0" w:color="auto"/>
                      </w:divBdr>
                      <w:divsChild>
                        <w:div w:id="44765706">
                          <w:marLeft w:val="0"/>
                          <w:marRight w:val="0"/>
                          <w:marTop w:val="0"/>
                          <w:marBottom w:val="0"/>
                          <w:divBdr>
                            <w:top w:val="none" w:sz="0" w:space="0" w:color="auto"/>
                            <w:left w:val="none" w:sz="0" w:space="0" w:color="auto"/>
                            <w:bottom w:val="none" w:sz="0" w:space="0" w:color="auto"/>
                            <w:right w:val="none" w:sz="0" w:space="0" w:color="auto"/>
                          </w:divBdr>
                          <w:divsChild>
                            <w:div w:id="696006189">
                              <w:marLeft w:val="0"/>
                              <w:marRight w:val="0"/>
                              <w:marTop w:val="0"/>
                              <w:marBottom w:val="0"/>
                              <w:divBdr>
                                <w:top w:val="none" w:sz="0" w:space="0" w:color="auto"/>
                                <w:left w:val="none" w:sz="0" w:space="0" w:color="auto"/>
                                <w:bottom w:val="none" w:sz="0" w:space="0" w:color="auto"/>
                                <w:right w:val="none" w:sz="0" w:space="0" w:color="auto"/>
                              </w:divBdr>
                              <w:divsChild>
                                <w:div w:id="1596594335">
                                  <w:marLeft w:val="0"/>
                                  <w:marRight w:val="0"/>
                                  <w:marTop w:val="0"/>
                                  <w:marBottom w:val="0"/>
                                  <w:divBdr>
                                    <w:top w:val="none" w:sz="0" w:space="0" w:color="auto"/>
                                    <w:left w:val="none" w:sz="0" w:space="0" w:color="auto"/>
                                    <w:bottom w:val="none" w:sz="0" w:space="0" w:color="auto"/>
                                    <w:right w:val="none" w:sz="0" w:space="0" w:color="auto"/>
                                  </w:divBdr>
                                  <w:divsChild>
                                    <w:div w:id="737942914">
                                      <w:marLeft w:val="0"/>
                                      <w:marRight w:val="0"/>
                                      <w:marTop w:val="0"/>
                                      <w:marBottom w:val="0"/>
                                      <w:divBdr>
                                        <w:top w:val="none" w:sz="0" w:space="0" w:color="auto"/>
                                        <w:left w:val="none" w:sz="0" w:space="0" w:color="auto"/>
                                        <w:bottom w:val="none" w:sz="0" w:space="0" w:color="auto"/>
                                        <w:right w:val="none" w:sz="0" w:space="0" w:color="auto"/>
                                      </w:divBdr>
                                    </w:div>
                                    <w:div w:id="5792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47807">
              <w:marLeft w:val="0"/>
              <w:marRight w:val="0"/>
              <w:marTop w:val="0"/>
              <w:marBottom w:val="0"/>
              <w:divBdr>
                <w:top w:val="none" w:sz="0" w:space="0" w:color="auto"/>
                <w:left w:val="none" w:sz="0" w:space="0" w:color="auto"/>
                <w:bottom w:val="none" w:sz="0" w:space="0" w:color="auto"/>
                <w:right w:val="none" w:sz="0" w:space="0" w:color="auto"/>
              </w:divBdr>
              <w:divsChild>
                <w:div w:id="19088330">
                  <w:marLeft w:val="0"/>
                  <w:marRight w:val="0"/>
                  <w:marTop w:val="0"/>
                  <w:marBottom w:val="0"/>
                  <w:divBdr>
                    <w:top w:val="none" w:sz="0" w:space="0" w:color="auto"/>
                    <w:left w:val="none" w:sz="0" w:space="0" w:color="auto"/>
                    <w:bottom w:val="none" w:sz="0" w:space="0" w:color="auto"/>
                    <w:right w:val="none" w:sz="0" w:space="0" w:color="auto"/>
                  </w:divBdr>
                  <w:divsChild>
                    <w:div w:id="1054351209">
                      <w:marLeft w:val="0"/>
                      <w:marRight w:val="0"/>
                      <w:marTop w:val="0"/>
                      <w:marBottom w:val="0"/>
                      <w:divBdr>
                        <w:top w:val="none" w:sz="0" w:space="0" w:color="auto"/>
                        <w:left w:val="none" w:sz="0" w:space="0" w:color="auto"/>
                        <w:bottom w:val="none" w:sz="0" w:space="0" w:color="auto"/>
                        <w:right w:val="none" w:sz="0" w:space="0" w:color="auto"/>
                      </w:divBdr>
                      <w:divsChild>
                        <w:div w:id="728260973">
                          <w:marLeft w:val="0"/>
                          <w:marRight w:val="0"/>
                          <w:marTop w:val="0"/>
                          <w:marBottom w:val="0"/>
                          <w:divBdr>
                            <w:top w:val="none" w:sz="0" w:space="0" w:color="auto"/>
                            <w:left w:val="none" w:sz="0" w:space="0" w:color="auto"/>
                            <w:bottom w:val="none" w:sz="0" w:space="0" w:color="auto"/>
                            <w:right w:val="none" w:sz="0" w:space="0" w:color="auto"/>
                          </w:divBdr>
                          <w:divsChild>
                            <w:div w:id="1658260185">
                              <w:marLeft w:val="0"/>
                              <w:marRight w:val="0"/>
                              <w:marTop w:val="0"/>
                              <w:marBottom w:val="0"/>
                              <w:divBdr>
                                <w:top w:val="none" w:sz="0" w:space="0" w:color="auto"/>
                                <w:left w:val="none" w:sz="0" w:space="0" w:color="auto"/>
                                <w:bottom w:val="none" w:sz="0" w:space="0" w:color="auto"/>
                                <w:right w:val="none" w:sz="0" w:space="0" w:color="auto"/>
                              </w:divBdr>
                              <w:divsChild>
                                <w:div w:id="2125610394">
                                  <w:marLeft w:val="0"/>
                                  <w:marRight w:val="0"/>
                                  <w:marTop w:val="0"/>
                                  <w:marBottom w:val="0"/>
                                  <w:divBdr>
                                    <w:top w:val="none" w:sz="0" w:space="0" w:color="auto"/>
                                    <w:left w:val="none" w:sz="0" w:space="0" w:color="auto"/>
                                    <w:bottom w:val="none" w:sz="0" w:space="0" w:color="auto"/>
                                    <w:right w:val="none" w:sz="0" w:space="0" w:color="auto"/>
                                  </w:divBdr>
                                  <w:divsChild>
                                    <w:div w:id="2098476052">
                                      <w:marLeft w:val="0"/>
                                      <w:marRight w:val="0"/>
                                      <w:marTop w:val="0"/>
                                      <w:marBottom w:val="0"/>
                                      <w:divBdr>
                                        <w:top w:val="none" w:sz="0" w:space="0" w:color="auto"/>
                                        <w:left w:val="none" w:sz="0" w:space="0" w:color="auto"/>
                                        <w:bottom w:val="none" w:sz="0" w:space="0" w:color="auto"/>
                                        <w:right w:val="none" w:sz="0" w:space="0" w:color="auto"/>
                                      </w:divBdr>
                                    </w:div>
                                    <w:div w:id="18170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722691">
              <w:marLeft w:val="0"/>
              <w:marRight w:val="0"/>
              <w:marTop w:val="0"/>
              <w:marBottom w:val="0"/>
              <w:divBdr>
                <w:top w:val="none" w:sz="0" w:space="0" w:color="auto"/>
                <w:left w:val="none" w:sz="0" w:space="0" w:color="auto"/>
                <w:bottom w:val="none" w:sz="0" w:space="0" w:color="auto"/>
                <w:right w:val="none" w:sz="0" w:space="0" w:color="auto"/>
              </w:divBdr>
              <w:divsChild>
                <w:div w:id="1668168378">
                  <w:marLeft w:val="0"/>
                  <w:marRight w:val="0"/>
                  <w:marTop w:val="0"/>
                  <w:marBottom w:val="0"/>
                  <w:divBdr>
                    <w:top w:val="none" w:sz="0" w:space="0" w:color="auto"/>
                    <w:left w:val="none" w:sz="0" w:space="0" w:color="auto"/>
                    <w:bottom w:val="none" w:sz="0" w:space="0" w:color="auto"/>
                    <w:right w:val="none" w:sz="0" w:space="0" w:color="auto"/>
                  </w:divBdr>
                  <w:divsChild>
                    <w:div w:id="1297761704">
                      <w:marLeft w:val="0"/>
                      <w:marRight w:val="0"/>
                      <w:marTop w:val="0"/>
                      <w:marBottom w:val="0"/>
                      <w:divBdr>
                        <w:top w:val="none" w:sz="0" w:space="0" w:color="auto"/>
                        <w:left w:val="none" w:sz="0" w:space="0" w:color="auto"/>
                        <w:bottom w:val="none" w:sz="0" w:space="0" w:color="auto"/>
                        <w:right w:val="none" w:sz="0" w:space="0" w:color="auto"/>
                      </w:divBdr>
                      <w:divsChild>
                        <w:div w:id="2103913497">
                          <w:marLeft w:val="0"/>
                          <w:marRight w:val="0"/>
                          <w:marTop w:val="0"/>
                          <w:marBottom w:val="0"/>
                          <w:divBdr>
                            <w:top w:val="none" w:sz="0" w:space="0" w:color="auto"/>
                            <w:left w:val="none" w:sz="0" w:space="0" w:color="auto"/>
                            <w:bottom w:val="none" w:sz="0" w:space="0" w:color="auto"/>
                            <w:right w:val="none" w:sz="0" w:space="0" w:color="auto"/>
                          </w:divBdr>
                          <w:divsChild>
                            <w:div w:id="520902899">
                              <w:marLeft w:val="0"/>
                              <w:marRight w:val="0"/>
                              <w:marTop w:val="0"/>
                              <w:marBottom w:val="0"/>
                              <w:divBdr>
                                <w:top w:val="none" w:sz="0" w:space="0" w:color="auto"/>
                                <w:left w:val="none" w:sz="0" w:space="0" w:color="auto"/>
                                <w:bottom w:val="none" w:sz="0" w:space="0" w:color="auto"/>
                                <w:right w:val="none" w:sz="0" w:space="0" w:color="auto"/>
                              </w:divBdr>
                              <w:divsChild>
                                <w:div w:id="1679117428">
                                  <w:marLeft w:val="0"/>
                                  <w:marRight w:val="0"/>
                                  <w:marTop w:val="0"/>
                                  <w:marBottom w:val="0"/>
                                  <w:divBdr>
                                    <w:top w:val="none" w:sz="0" w:space="0" w:color="auto"/>
                                    <w:left w:val="none" w:sz="0" w:space="0" w:color="auto"/>
                                    <w:bottom w:val="none" w:sz="0" w:space="0" w:color="auto"/>
                                    <w:right w:val="none" w:sz="0" w:space="0" w:color="auto"/>
                                  </w:divBdr>
                                  <w:divsChild>
                                    <w:div w:id="196361540">
                                      <w:marLeft w:val="0"/>
                                      <w:marRight w:val="0"/>
                                      <w:marTop w:val="0"/>
                                      <w:marBottom w:val="0"/>
                                      <w:divBdr>
                                        <w:top w:val="none" w:sz="0" w:space="0" w:color="auto"/>
                                        <w:left w:val="none" w:sz="0" w:space="0" w:color="auto"/>
                                        <w:bottom w:val="none" w:sz="0" w:space="0" w:color="auto"/>
                                        <w:right w:val="none" w:sz="0" w:space="0" w:color="auto"/>
                                      </w:divBdr>
                                    </w:div>
                                    <w:div w:id="17991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8634">
              <w:marLeft w:val="0"/>
              <w:marRight w:val="0"/>
              <w:marTop w:val="0"/>
              <w:marBottom w:val="0"/>
              <w:divBdr>
                <w:top w:val="none" w:sz="0" w:space="0" w:color="auto"/>
                <w:left w:val="none" w:sz="0" w:space="0" w:color="auto"/>
                <w:bottom w:val="none" w:sz="0" w:space="0" w:color="auto"/>
                <w:right w:val="none" w:sz="0" w:space="0" w:color="auto"/>
              </w:divBdr>
              <w:divsChild>
                <w:div w:id="1296181091">
                  <w:marLeft w:val="0"/>
                  <w:marRight w:val="0"/>
                  <w:marTop w:val="0"/>
                  <w:marBottom w:val="0"/>
                  <w:divBdr>
                    <w:top w:val="none" w:sz="0" w:space="0" w:color="auto"/>
                    <w:left w:val="none" w:sz="0" w:space="0" w:color="auto"/>
                    <w:bottom w:val="none" w:sz="0" w:space="0" w:color="auto"/>
                    <w:right w:val="none" w:sz="0" w:space="0" w:color="auto"/>
                  </w:divBdr>
                  <w:divsChild>
                    <w:div w:id="1275290890">
                      <w:marLeft w:val="0"/>
                      <w:marRight w:val="0"/>
                      <w:marTop w:val="0"/>
                      <w:marBottom w:val="0"/>
                      <w:divBdr>
                        <w:top w:val="none" w:sz="0" w:space="0" w:color="auto"/>
                        <w:left w:val="none" w:sz="0" w:space="0" w:color="auto"/>
                        <w:bottom w:val="none" w:sz="0" w:space="0" w:color="auto"/>
                        <w:right w:val="none" w:sz="0" w:space="0" w:color="auto"/>
                      </w:divBdr>
                      <w:divsChild>
                        <w:div w:id="1212031844">
                          <w:marLeft w:val="0"/>
                          <w:marRight w:val="0"/>
                          <w:marTop w:val="0"/>
                          <w:marBottom w:val="0"/>
                          <w:divBdr>
                            <w:top w:val="none" w:sz="0" w:space="0" w:color="auto"/>
                            <w:left w:val="none" w:sz="0" w:space="0" w:color="auto"/>
                            <w:bottom w:val="none" w:sz="0" w:space="0" w:color="auto"/>
                            <w:right w:val="none" w:sz="0" w:space="0" w:color="auto"/>
                          </w:divBdr>
                          <w:divsChild>
                            <w:div w:id="533035328">
                              <w:marLeft w:val="0"/>
                              <w:marRight w:val="0"/>
                              <w:marTop w:val="0"/>
                              <w:marBottom w:val="0"/>
                              <w:divBdr>
                                <w:top w:val="none" w:sz="0" w:space="0" w:color="auto"/>
                                <w:left w:val="none" w:sz="0" w:space="0" w:color="auto"/>
                                <w:bottom w:val="none" w:sz="0" w:space="0" w:color="auto"/>
                                <w:right w:val="none" w:sz="0" w:space="0" w:color="auto"/>
                              </w:divBdr>
                              <w:divsChild>
                                <w:div w:id="1544706465">
                                  <w:marLeft w:val="0"/>
                                  <w:marRight w:val="0"/>
                                  <w:marTop w:val="0"/>
                                  <w:marBottom w:val="0"/>
                                  <w:divBdr>
                                    <w:top w:val="none" w:sz="0" w:space="0" w:color="auto"/>
                                    <w:left w:val="none" w:sz="0" w:space="0" w:color="auto"/>
                                    <w:bottom w:val="none" w:sz="0" w:space="0" w:color="auto"/>
                                    <w:right w:val="none" w:sz="0" w:space="0" w:color="auto"/>
                                  </w:divBdr>
                                  <w:divsChild>
                                    <w:div w:id="2114158348">
                                      <w:marLeft w:val="0"/>
                                      <w:marRight w:val="0"/>
                                      <w:marTop w:val="0"/>
                                      <w:marBottom w:val="0"/>
                                      <w:divBdr>
                                        <w:top w:val="none" w:sz="0" w:space="0" w:color="auto"/>
                                        <w:left w:val="none" w:sz="0" w:space="0" w:color="auto"/>
                                        <w:bottom w:val="none" w:sz="0" w:space="0" w:color="auto"/>
                                        <w:right w:val="none" w:sz="0" w:space="0" w:color="auto"/>
                                      </w:divBdr>
                                    </w:div>
                                    <w:div w:id="661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57736">
              <w:marLeft w:val="0"/>
              <w:marRight w:val="0"/>
              <w:marTop w:val="0"/>
              <w:marBottom w:val="0"/>
              <w:divBdr>
                <w:top w:val="none" w:sz="0" w:space="0" w:color="auto"/>
                <w:left w:val="none" w:sz="0" w:space="0" w:color="auto"/>
                <w:bottom w:val="none" w:sz="0" w:space="0" w:color="auto"/>
                <w:right w:val="none" w:sz="0" w:space="0" w:color="auto"/>
              </w:divBdr>
              <w:divsChild>
                <w:div w:id="813058202">
                  <w:marLeft w:val="0"/>
                  <w:marRight w:val="0"/>
                  <w:marTop w:val="0"/>
                  <w:marBottom w:val="0"/>
                  <w:divBdr>
                    <w:top w:val="none" w:sz="0" w:space="0" w:color="auto"/>
                    <w:left w:val="none" w:sz="0" w:space="0" w:color="auto"/>
                    <w:bottom w:val="none" w:sz="0" w:space="0" w:color="auto"/>
                    <w:right w:val="none" w:sz="0" w:space="0" w:color="auto"/>
                  </w:divBdr>
                  <w:divsChild>
                    <w:div w:id="828443476">
                      <w:marLeft w:val="0"/>
                      <w:marRight w:val="0"/>
                      <w:marTop w:val="0"/>
                      <w:marBottom w:val="0"/>
                      <w:divBdr>
                        <w:top w:val="none" w:sz="0" w:space="0" w:color="auto"/>
                        <w:left w:val="none" w:sz="0" w:space="0" w:color="auto"/>
                        <w:bottom w:val="none" w:sz="0" w:space="0" w:color="auto"/>
                        <w:right w:val="none" w:sz="0" w:space="0" w:color="auto"/>
                      </w:divBdr>
                      <w:divsChild>
                        <w:div w:id="1715230294">
                          <w:marLeft w:val="0"/>
                          <w:marRight w:val="0"/>
                          <w:marTop w:val="0"/>
                          <w:marBottom w:val="0"/>
                          <w:divBdr>
                            <w:top w:val="none" w:sz="0" w:space="0" w:color="auto"/>
                            <w:left w:val="none" w:sz="0" w:space="0" w:color="auto"/>
                            <w:bottom w:val="none" w:sz="0" w:space="0" w:color="auto"/>
                            <w:right w:val="none" w:sz="0" w:space="0" w:color="auto"/>
                          </w:divBdr>
                          <w:divsChild>
                            <w:div w:id="540362086">
                              <w:marLeft w:val="0"/>
                              <w:marRight w:val="0"/>
                              <w:marTop w:val="0"/>
                              <w:marBottom w:val="0"/>
                              <w:divBdr>
                                <w:top w:val="none" w:sz="0" w:space="0" w:color="auto"/>
                                <w:left w:val="none" w:sz="0" w:space="0" w:color="auto"/>
                                <w:bottom w:val="none" w:sz="0" w:space="0" w:color="auto"/>
                                <w:right w:val="none" w:sz="0" w:space="0" w:color="auto"/>
                              </w:divBdr>
                              <w:divsChild>
                                <w:div w:id="1589003316">
                                  <w:marLeft w:val="0"/>
                                  <w:marRight w:val="0"/>
                                  <w:marTop w:val="0"/>
                                  <w:marBottom w:val="0"/>
                                  <w:divBdr>
                                    <w:top w:val="none" w:sz="0" w:space="0" w:color="auto"/>
                                    <w:left w:val="none" w:sz="0" w:space="0" w:color="auto"/>
                                    <w:bottom w:val="none" w:sz="0" w:space="0" w:color="auto"/>
                                    <w:right w:val="none" w:sz="0" w:space="0" w:color="auto"/>
                                  </w:divBdr>
                                  <w:divsChild>
                                    <w:div w:id="186064864">
                                      <w:marLeft w:val="0"/>
                                      <w:marRight w:val="0"/>
                                      <w:marTop w:val="0"/>
                                      <w:marBottom w:val="0"/>
                                      <w:divBdr>
                                        <w:top w:val="none" w:sz="0" w:space="0" w:color="auto"/>
                                        <w:left w:val="none" w:sz="0" w:space="0" w:color="auto"/>
                                        <w:bottom w:val="none" w:sz="0" w:space="0" w:color="auto"/>
                                        <w:right w:val="none" w:sz="0" w:space="0" w:color="auto"/>
                                      </w:divBdr>
                                    </w:div>
                                    <w:div w:id="16505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59299">
              <w:marLeft w:val="0"/>
              <w:marRight w:val="0"/>
              <w:marTop w:val="0"/>
              <w:marBottom w:val="0"/>
              <w:divBdr>
                <w:top w:val="none" w:sz="0" w:space="0" w:color="auto"/>
                <w:left w:val="none" w:sz="0" w:space="0" w:color="auto"/>
                <w:bottom w:val="none" w:sz="0" w:space="0" w:color="auto"/>
                <w:right w:val="none" w:sz="0" w:space="0" w:color="auto"/>
              </w:divBdr>
              <w:divsChild>
                <w:div w:id="1768427575">
                  <w:marLeft w:val="0"/>
                  <w:marRight w:val="0"/>
                  <w:marTop w:val="0"/>
                  <w:marBottom w:val="0"/>
                  <w:divBdr>
                    <w:top w:val="none" w:sz="0" w:space="0" w:color="auto"/>
                    <w:left w:val="none" w:sz="0" w:space="0" w:color="auto"/>
                    <w:bottom w:val="none" w:sz="0" w:space="0" w:color="auto"/>
                    <w:right w:val="none" w:sz="0" w:space="0" w:color="auto"/>
                  </w:divBdr>
                  <w:divsChild>
                    <w:div w:id="1923641618">
                      <w:marLeft w:val="0"/>
                      <w:marRight w:val="0"/>
                      <w:marTop w:val="0"/>
                      <w:marBottom w:val="0"/>
                      <w:divBdr>
                        <w:top w:val="none" w:sz="0" w:space="0" w:color="auto"/>
                        <w:left w:val="none" w:sz="0" w:space="0" w:color="auto"/>
                        <w:bottom w:val="none" w:sz="0" w:space="0" w:color="auto"/>
                        <w:right w:val="none" w:sz="0" w:space="0" w:color="auto"/>
                      </w:divBdr>
                      <w:divsChild>
                        <w:div w:id="2021467440">
                          <w:marLeft w:val="0"/>
                          <w:marRight w:val="0"/>
                          <w:marTop w:val="0"/>
                          <w:marBottom w:val="0"/>
                          <w:divBdr>
                            <w:top w:val="none" w:sz="0" w:space="0" w:color="auto"/>
                            <w:left w:val="none" w:sz="0" w:space="0" w:color="auto"/>
                            <w:bottom w:val="none" w:sz="0" w:space="0" w:color="auto"/>
                            <w:right w:val="none" w:sz="0" w:space="0" w:color="auto"/>
                          </w:divBdr>
                          <w:divsChild>
                            <w:div w:id="1656570100">
                              <w:marLeft w:val="0"/>
                              <w:marRight w:val="0"/>
                              <w:marTop w:val="360"/>
                              <w:marBottom w:val="0"/>
                              <w:divBdr>
                                <w:top w:val="none" w:sz="0" w:space="0" w:color="auto"/>
                                <w:left w:val="none" w:sz="0" w:space="0" w:color="auto"/>
                                <w:bottom w:val="none" w:sz="0" w:space="0" w:color="auto"/>
                                <w:right w:val="none" w:sz="0" w:space="0" w:color="auto"/>
                              </w:divBdr>
                              <w:divsChild>
                                <w:div w:id="1278877167">
                                  <w:marLeft w:val="0"/>
                                  <w:marRight w:val="0"/>
                                  <w:marTop w:val="0"/>
                                  <w:marBottom w:val="0"/>
                                  <w:divBdr>
                                    <w:top w:val="none" w:sz="0" w:space="0" w:color="auto"/>
                                    <w:left w:val="none" w:sz="0" w:space="0" w:color="auto"/>
                                    <w:bottom w:val="none" w:sz="0" w:space="0" w:color="auto"/>
                                    <w:right w:val="none" w:sz="0" w:space="0" w:color="auto"/>
                                  </w:divBdr>
                                  <w:divsChild>
                                    <w:div w:id="882330945">
                                      <w:marLeft w:val="0"/>
                                      <w:marRight w:val="0"/>
                                      <w:marTop w:val="0"/>
                                      <w:marBottom w:val="0"/>
                                      <w:divBdr>
                                        <w:top w:val="none" w:sz="0" w:space="0" w:color="auto"/>
                                        <w:left w:val="none" w:sz="0" w:space="0" w:color="auto"/>
                                        <w:bottom w:val="none" w:sz="0" w:space="0" w:color="auto"/>
                                        <w:right w:val="none" w:sz="0" w:space="0" w:color="auto"/>
                                      </w:divBdr>
                                      <w:divsChild>
                                        <w:div w:id="19133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6246">
                          <w:marLeft w:val="0"/>
                          <w:marRight w:val="0"/>
                          <w:marTop w:val="0"/>
                          <w:marBottom w:val="0"/>
                          <w:divBdr>
                            <w:top w:val="none" w:sz="0" w:space="0" w:color="auto"/>
                            <w:left w:val="none" w:sz="0" w:space="0" w:color="auto"/>
                            <w:bottom w:val="none" w:sz="0" w:space="0" w:color="auto"/>
                            <w:right w:val="none" w:sz="0" w:space="0" w:color="auto"/>
                          </w:divBdr>
                          <w:divsChild>
                            <w:div w:id="1057320151">
                              <w:marLeft w:val="0"/>
                              <w:marRight w:val="0"/>
                              <w:marTop w:val="0"/>
                              <w:marBottom w:val="0"/>
                              <w:divBdr>
                                <w:top w:val="none" w:sz="0" w:space="0" w:color="auto"/>
                                <w:left w:val="none" w:sz="0" w:space="0" w:color="auto"/>
                                <w:bottom w:val="none" w:sz="0" w:space="0" w:color="auto"/>
                                <w:right w:val="none" w:sz="0" w:space="0" w:color="auto"/>
                              </w:divBdr>
                            </w:div>
                            <w:div w:id="783041998">
                              <w:marLeft w:val="0"/>
                              <w:marRight w:val="0"/>
                              <w:marTop w:val="0"/>
                              <w:marBottom w:val="0"/>
                              <w:divBdr>
                                <w:top w:val="none" w:sz="0" w:space="0" w:color="auto"/>
                                <w:left w:val="none" w:sz="0" w:space="0" w:color="auto"/>
                                <w:bottom w:val="none" w:sz="0" w:space="0" w:color="auto"/>
                                <w:right w:val="none" w:sz="0" w:space="0" w:color="auto"/>
                              </w:divBdr>
                              <w:divsChild>
                                <w:div w:id="1577662319">
                                  <w:marLeft w:val="0"/>
                                  <w:marRight w:val="0"/>
                                  <w:marTop w:val="0"/>
                                  <w:marBottom w:val="0"/>
                                  <w:divBdr>
                                    <w:top w:val="none" w:sz="0" w:space="0" w:color="auto"/>
                                    <w:left w:val="none" w:sz="0" w:space="0" w:color="auto"/>
                                    <w:bottom w:val="none" w:sz="0" w:space="0" w:color="auto"/>
                                    <w:right w:val="none" w:sz="0" w:space="0" w:color="auto"/>
                                  </w:divBdr>
                                  <w:divsChild>
                                    <w:div w:id="1959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34685">
              <w:marLeft w:val="0"/>
              <w:marRight w:val="0"/>
              <w:marTop w:val="0"/>
              <w:marBottom w:val="0"/>
              <w:divBdr>
                <w:top w:val="none" w:sz="0" w:space="0" w:color="auto"/>
                <w:left w:val="none" w:sz="0" w:space="0" w:color="auto"/>
                <w:bottom w:val="none" w:sz="0" w:space="0" w:color="auto"/>
                <w:right w:val="none" w:sz="0" w:space="0" w:color="auto"/>
              </w:divBdr>
              <w:divsChild>
                <w:div w:id="451485570">
                  <w:marLeft w:val="0"/>
                  <w:marRight w:val="0"/>
                  <w:marTop w:val="0"/>
                  <w:marBottom w:val="0"/>
                  <w:divBdr>
                    <w:top w:val="none" w:sz="0" w:space="0" w:color="auto"/>
                    <w:left w:val="none" w:sz="0" w:space="0" w:color="auto"/>
                    <w:bottom w:val="none" w:sz="0" w:space="0" w:color="auto"/>
                    <w:right w:val="none" w:sz="0" w:space="0" w:color="auto"/>
                  </w:divBdr>
                  <w:divsChild>
                    <w:div w:id="658928445">
                      <w:marLeft w:val="0"/>
                      <w:marRight w:val="0"/>
                      <w:marTop w:val="0"/>
                      <w:marBottom w:val="0"/>
                      <w:divBdr>
                        <w:top w:val="none" w:sz="0" w:space="0" w:color="auto"/>
                        <w:left w:val="none" w:sz="0" w:space="0" w:color="auto"/>
                        <w:bottom w:val="none" w:sz="0" w:space="0" w:color="auto"/>
                        <w:right w:val="none" w:sz="0" w:space="0" w:color="auto"/>
                      </w:divBdr>
                      <w:divsChild>
                        <w:div w:id="1840846090">
                          <w:marLeft w:val="0"/>
                          <w:marRight w:val="0"/>
                          <w:marTop w:val="0"/>
                          <w:marBottom w:val="0"/>
                          <w:divBdr>
                            <w:top w:val="none" w:sz="0" w:space="0" w:color="auto"/>
                            <w:left w:val="none" w:sz="0" w:space="0" w:color="auto"/>
                            <w:bottom w:val="none" w:sz="0" w:space="0" w:color="auto"/>
                            <w:right w:val="none" w:sz="0" w:space="0" w:color="auto"/>
                          </w:divBdr>
                          <w:divsChild>
                            <w:div w:id="1990161803">
                              <w:marLeft w:val="0"/>
                              <w:marRight w:val="0"/>
                              <w:marTop w:val="0"/>
                              <w:marBottom w:val="0"/>
                              <w:divBdr>
                                <w:top w:val="none" w:sz="0" w:space="0" w:color="auto"/>
                                <w:left w:val="none" w:sz="0" w:space="0" w:color="auto"/>
                                <w:bottom w:val="none" w:sz="0" w:space="0" w:color="auto"/>
                                <w:right w:val="none" w:sz="0" w:space="0" w:color="auto"/>
                              </w:divBdr>
                              <w:divsChild>
                                <w:div w:id="990062281">
                                  <w:marLeft w:val="0"/>
                                  <w:marRight w:val="0"/>
                                  <w:marTop w:val="0"/>
                                  <w:marBottom w:val="0"/>
                                  <w:divBdr>
                                    <w:top w:val="none" w:sz="0" w:space="0" w:color="auto"/>
                                    <w:left w:val="none" w:sz="0" w:space="0" w:color="auto"/>
                                    <w:bottom w:val="none" w:sz="0" w:space="0" w:color="auto"/>
                                    <w:right w:val="none" w:sz="0" w:space="0" w:color="auto"/>
                                  </w:divBdr>
                                  <w:divsChild>
                                    <w:div w:id="12269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263">
              <w:marLeft w:val="0"/>
              <w:marRight w:val="0"/>
              <w:marTop w:val="0"/>
              <w:marBottom w:val="0"/>
              <w:divBdr>
                <w:top w:val="none" w:sz="0" w:space="0" w:color="auto"/>
                <w:left w:val="none" w:sz="0" w:space="0" w:color="auto"/>
                <w:bottom w:val="none" w:sz="0" w:space="0" w:color="auto"/>
                <w:right w:val="none" w:sz="0" w:space="0" w:color="auto"/>
              </w:divBdr>
              <w:divsChild>
                <w:div w:id="1519156541">
                  <w:marLeft w:val="0"/>
                  <w:marRight w:val="0"/>
                  <w:marTop w:val="0"/>
                  <w:marBottom w:val="0"/>
                  <w:divBdr>
                    <w:top w:val="none" w:sz="0" w:space="0" w:color="auto"/>
                    <w:left w:val="none" w:sz="0" w:space="0" w:color="auto"/>
                    <w:bottom w:val="none" w:sz="0" w:space="0" w:color="auto"/>
                    <w:right w:val="none" w:sz="0" w:space="0" w:color="auto"/>
                  </w:divBdr>
                  <w:divsChild>
                    <w:div w:id="217012546">
                      <w:marLeft w:val="0"/>
                      <w:marRight w:val="0"/>
                      <w:marTop w:val="0"/>
                      <w:marBottom w:val="0"/>
                      <w:divBdr>
                        <w:top w:val="none" w:sz="0" w:space="0" w:color="auto"/>
                        <w:left w:val="none" w:sz="0" w:space="0" w:color="auto"/>
                        <w:bottom w:val="none" w:sz="0" w:space="0" w:color="auto"/>
                        <w:right w:val="none" w:sz="0" w:space="0" w:color="auto"/>
                      </w:divBdr>
                      <w:divsChild>
                        <w:div w:id="327559368">
                          <w:marLeft w:val="0"/>
                          <w:marRight w:val="0"/>
                          <w:marTop w:val="0"/>
                          <w:marBottom w:val="0"/>
                          <w:divBdr>
                            <w:top w:val="none" w:sz="0" w:space="0" w:color="auto"/>
                            <w:left w:val="none" w:sz="0" w:space="0" w:color="auto"/>
                            <w:bottom w:val="none" w:sz="0" w:space="0" w:color="auto"/>
                            <w:right w:val="none" w:sz="0" w:space="0" w:color="auto"/>
                          </w:divBdr>
                          <w:divsChild>
                            <w:div w:id="2014605243">
                              <w:marLeft w:val="0"/>
                              <w:marRight w:val="0"/>
                              <w:marTop w:val="0"/>
                              <w:marBottom w:val="0"/>
                              <w:divBdr>
                                <w:top w:val="none" w:sz="0" w:space="0" w:color="auto"/>
                                <w:left w:val="none" w:sz="0" w:space="0" w:color="auto"/>
                                <w:bottom w:val="none" w:sz="0" w:space="0" w:color="auto"/>
                                <w:right w:val="none" w:sz="0" w:space="0" w:color="auto"/>
                              </w:divBdr>
                              <w:divsChild>
                                <w:div w:id="1976835627">
                                  <w:marLeft w:val="0"/>
                                  <w:marRight w:val="0"/>
                                  <w:marTop w:val="0"/>
                                  <w:marBottom w:val="0"/>
                                  <w:divBdr>
                                    <w:top w:val="none" w:sz="0" w:space="0" w:color="auto"/>
                                    <w:left w:val="none" w:sz="0" w:space="0" w:color="auto"/>
                                    <w:bottom w:val="none" w:sz="0" w:space="0" w:color="auto"/>
                                    <w:right w:val="none" w:sz="0" w:space="0" w:color="auto"/>
                                  </w:divBdr>
                                  <w:divsChild>
                                    <w:div w:id="1810702215">
                                      <w:marLeft w:val="0"/>
                                      <w:marRight w:val="0"/>
                                      <w:marTop w:val="0"/>
                                      <w:marBottom w:val="0"/>
                                      <w:divBdr>
                                        <w:top w:val="none" w:sz="0" w:space="0" w:color="auto"/>
                                        <w:left w:val="none" w:sz="0" w:space="0" w:color="auto"/>
                                        <w:bottom w:val="none" w:sz="0" w:space="0" w:color="auto"/>
                                        <w:right w:val="none" w:sz="0" w:space="0" w:color="auto"/>
                                      </w:divBdr>
                                    </w:div>
                                    <w:div w:id="2078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94003">
              <w:marLeft w:val="0"/>
              <w:marRight w:val="0"/>
              <w:marTop w:val="0"/>
              <w:marBottom w:val="0"/>
              <w:divBdr>
                <w:top w:val="none" w:sz="0" w:space="0" w:color="auto"/>
                <w:left w:val="none" w:sz="0" w:space="0" w:color="auto"/>
                <w:bottom w:val="none" w:sz="0" w:space="0" w:color="auto"/>
                <w:right w:val="none" w:sz="0" w:space="0" w:color="auto"/>
              </w:divBdr>
              <w:divsChild>
                <w:div w:id="1099721431">
                  <w:marLeft w:val="0"/>
                  <w:marRight w:val="0"/>
                  <w:marTop w:val="0"/>
                  <w:marBottom w:val="0"/>
                  <w:divBdr>
                    <w:top w:val="none" w:sz="0" w:space="0" w:color="auto"/>
                    <w:left w:val="none" w:sz="0" w:space="0" w:color="auto"/>
                    <w:bottom w:val="none" w:sz="0" w:space="0" w:color="auto"/>
                    <w:right w:val="none" w:sz="0" w:space="0" w:color="auto"/>
                  </w:divBdr>
                  <w:divsChild>
                    <w:div w:id="7415058">
                      <w:marLeft w:val="0"/>
                      <w:marRight w:val="0"/>
                      <w:marTop w:val="0"/>
                      <w:marBottom w:val="0"/>
                      <w:divBdr>
                        <w:top w:val="none" w:sz="0" w:space="0" w:color="auto"/>
                        <w:left w:val="none" w:sz="0" w:space="0" w:color="auto"/>
                        <w:bottom w:val="none" w:sz="0" w:space="0" w:color="auto"/>
                        <w:right w:val="none" w:sz="0" w:space="0" w:color="auto"/>
                      </w:divBdr>
                      <w:divsChild>
                        <w:div w:id="455031472">
                          <w:marLeft w:val="0"/>
                          <w:marRight w:val="0"/>
                          <w:marTop w:val="0"/>
                          <w:marBottom w:val="0"/>
                          <w:divBdr>
                            <w:top w:val="none" w:sz="0" w:space="0" w:color="auto"/>
                            <w:left w:val="none" w:sz="0" w:space="0" w:color="auto"/>
                            <w:bottom w:val="none" w:sz="0" w:space="0" w:color="auto"/>
                            <w:right w:val="none" w:sz="0" w:space="0" w:color="auto"/>
                          </w:divBdr>
                          <w:divsChild>
                            <w:div w:id="865020121">
                              <w:marLeft w:val="0"/>
                              <w:marRight w:val="0"/>
                              <w:marTop w:val="360"/>
                              <w:marBottom w:val="0"/>
                              <w:divBdr>
                                <w:top w:val="none" w:sz="0" w:space="0" w:color="auto"/>
                                <w:left w:val="none" w:sz="0" w:space="0" w:color="auto"/>
                                <w:bottom w:val="none" w:sz="0" w:space="0" w:color="auto"/>
                                <w:right w:val="none" w:sz="0" w:space="0" w:color="auto"/>
                              </w:divBdr>
                              <w:divsChild>
                                <w:div w:id="487941075">
                                  <w:marLeft w:val="0"/>
                                  <w:marRight w:val="0"/>
                                  <w:marTop w:val="0"/>
                                  <w:marBottom w:val="0"/>
                                  <w:divBdr>
                                    <w:top w:val="none" w:sz="0" w:space="0" w:color="auto"/>
                                    <w:left w:val="none" w:sz="0" w:space="0" w:color="auto"/>
                                    <w:bottom w:val="none" w:sz="0" w:space="0" w:color="auto"/>
                                    <w:right w:val="none" w:sz="0" w:space="0" w:color="auto"/>
                                  </w:divBdr>
                                  <w:divsChild>
                                    <w:div w:id="1176576533">
                                      <w:marLeft w:val="0"/>
                                      <w:marRight w:val="0"/>
                                      <w:marTop w:val="0"/>
                                      <w:marBottom w:val="0"/>
                                      <w:divBdr>
                                        <w:top w:val="none" w:sz="0" w:space="0" w:color="auto"/>
                                        <w:left w:val="none" w:sz="0" w:space="0" w:color="auto"/>
                                        <w:bottom w:val="none" w:sz="0" w:space="0" w:color="auto"/>
                                        <w:right w:val="none" w:sz="0" w:space="0" w:color="auto"/>
                                      </w:divBdr>
                                      <w:divsChild>
                                        <w:div w:id="4142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47973">
                          <w:marLeft w:val="0"/>
                          <w:marRight w:val="0"/>
                          <w:marTop w:val="0"/>
                          <w:marBottom w:val="0"/>
                          <w:divBdr>
                            <w:top w:val="none" w:sz="0" w:space="0" w:color="auto"/>
                            <w:left w:val="none" w:sz="0" w:space="0" w:color="auto"/>
                            <w:bottom w:val="none" w:sz="0" w:space="0" w:color="auto"/>
                            <w:right w:val="none" w:sz="0" w:space="0" w:color="auto"/>
                          </w:divBdr>
                          <w:divsChild>
                            <w:div w:id="290673577">
                              <w:marLeft w:val="0"/>
                              <w:marRight w:val="0"/>
                              <w:marTop w:val="0"/>
                              <w:marBottom w:val="0"/>
                              <w:divBdr>
                                <w:top w:val="none" w:sz="0" w:space="0" w:color="auto"/>
                                <w:left w:val="none" w:sz="0" w:space="0" w:color="auto"/>
                                <w:bottom w:val="none" w:sz="0" w:space="0" w:color="auto"/>
                                <w:right w:val="none" w:sz="0" w:space="0" w:color="auto"/>
                              </w:divBdr>
                            </w:div>
                            <w:div w:id="328409982">
                              <w:marLeft w:val="0"/>
                              <w:marRight w:val="0"/>
                              <w:marTop w:val="0"/>
                              <w:marBottom w:val="0"/>
                              <w:divBdr>
                                <w:top w:val="none" w:sz="0" w:space="0" w:color="auto"/>
                                <w:left w:val="none" w:sz="0" w:space="0" w:color="auto"/>
                                <w:bottom w:val="none" w:sz="0" w:space="0" w:color="auto"/>
                                <w:right w:val="none" w:sz="0" w:space="0" w:color="auto"/>
                              </w:divBdr>
                              <w:divsChild>
                                <w:div w:id="1284268907">
                                  <w:marLeft w:val="0"/>
                                  <w:marRight w:val="0"/>
                                  <w:marTop w:val="0"/>
                                  <w:marBottom w:val="0"/>
                                  <w:divBdr>
                                    <w:top w:val="none" w:sz="0" w:space="0" w:color="auto"/>
                                    <w:left w:val="none" w:sz="0" w:space="0" w:color="auto"/>
                                    <w:bottom w:val="none" w:sz="0" w:space="0" w:color="auto"/>
                                    <w:right w:val="none" w:sz="0" w:space="0" w:color="auto"/>
                                  </w:divBdr>
                                  <w:divsChild>
                                    <w:div w:id="2940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9766">
          <w:marLeft w:val="0"/>
          <w:marRight w:val="0"/>
          <w:marTop w:val="0"/>
          <w:marBottom w:val="0"/>
          <w:divBdr>
            <w:top w:val="none" w:sz="0" w:space="0" w:color="auto"/>
            <w:left w:val="none" w:sz="0" w:space="0" w:color="auto"/>
            <w:bottom w:val="none" w:sz="0" w:space="0" w:color="auto"/>
            <w:right w:val="none" w:sz="0" w:space="0" w:color="auto"/>
          </w:divBdr>
          <w:divsChild>
            <w:div w:id="1046218171">
              <w:marLeft w:val="0"/>
              <w:marRight w:val="0"/>
              <w:marTop w:val="0"/>
              <w:marBottom w:val="0"/>
              <w:divBdr>
                <w:top w:val="none" w:sz="0" w:space="0" w:color="auto"/>
                <w:left w:val="none" w:sz="0" w:space="0" w:color="auto"/>
                <w:bottom w:val="none" w:sz="0" w:space="0" w:color="auto"/>
                <w:right w:val="none" w:sz="0" w:space="0" w:color="auto"/>
              </w:divBdr>
              <w:divsChild>
                <w:div w:id="1841576061">
                  <w:marLeft w:val="0"/>
                  <w:marRight w:val="0"/>
                  <w:marTop w:val="0"/>
                  <w:marBottom w:val="0"/>
                  <w:divBdr>
                    <w:top w:val="none" w:sz="0" w:space="0" w:color="auto"/>
                    <w:left w:val="none" w:sz="0" w:space="0" w:color="auto"/>
                    <w:bottom w:val="none" w:sz="0" w:space="0" w:color="auto"/>
                    <w:right w:val="none" w:sz="0" w:space="0" w:color="auto"/>
                  </w:divBdr>
                  <w:divsChild>
                    <w:div w:id="1419789473">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1400863905">
                              <w:marLeft w:val="0"/>
                              <w:marRight w:val="0"/>
                              <w:marTop w:val="0"/>
                              <w:marBottom w:val="0"/>
                              <w:divBdr>
                                <w:top w:val="none" w:sz="0" w:space="0" w:color="auto"/>
                                <w:left w:val="none" w:sz="0" w:space="0" w:color="auto"/>
                                <w:bottom w:val="none" w:sz="0" w:space="0" w:color="auto"/>
                                <w:right w:val="none" w:sz="0" w:space="0" w:color="auto"/>
                              </w:divBdr>
                              <w:divsChild>
                                <w:div w:id="371465851">
                                  <w:marLeft w:val="0"/>
                                  <w:marRight w:val="0"/>
                                  <w:marTop w:val="0"/>
                                  <w:marBottom w:val="0"/>
                                  <w:divBdr>
                                    <w:top w:val="none" w:sz="0" w:space="0" w:color="auto"/>
                                    <w:left w:val="none" w:sz="0" w:space="0" w:color="auto"/>
                                    <w:bottom w:val="none" w:sz="0" w:space="0" w:color="auto"/>
                                    <w:right w:val="none" w:sz="0" w:space="0" w:color="auto"/>
                                  </w:divBdr>
                                  <w:divsChild>
                                    <w:div w:id="1086222060">
                                      <w:marLeft w:val="0"/>
                                      <w:marRight w:val="0"/>
                                      <w:marTop w:val="0"/>
                                      <w:marBottom w:val="0"/>
                                      <w:divBdr>
                                        <w:top w:val="none" w:sz="0" w:space="0" w:color="auto"/>
                                        <w:left w:val="none" w:sz="0" w:space="0" w:color="auto"/>
                                        <w:bottom w:val="none" w:sz="0" w:space="0" w:color="auto"/>
                                        <w:right w:val="none" w:sz="0" w:space="0" w:color="auto"/>
                                      </w:divBdr>
                                    </w:div>
                                    <w:div w:id="20213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50934">
              <w:marLeft w:val="0"/>
              <w:marRight w:val="0"/>
              <w:marTop w:val="0"/>
              <w:marBottom w:val="0"/>
              <w:divBdr>
                <w:top w:val="none" w:sz="0" w:space="0" w:color="auto"/>
                <w:left w:val="none" w:sz="0" w:space="0" w:color="auto"/>
                <w:bottom w:val="none" w:sz="0" w:space="0" w:color="auto"/>
                <w:right w:val="none" w:sz="0" w:space="0" w:color="auto"/>
              </w:divBdr>
              <w:divsChild>
                <w:div w:id="149560753">
                  <w:marLeft w:val="0"/>
                  <w:marRight w:val="0"/>
                  <w:marTop w:val="0"/>
                  <w:marBottom w:val="0"/>
                  <w:divBdr>
                    <w:top w:val="none" w:sz="0" w:space="0" w:color="auto"/>
                    <w:left w:val="none" w:sz="0" w:space="0" w:color="auto"/>
                    <w:bottom w:val="none" w:sz="0" w:space="0" w:color="auto"/>
                    <w:right w:val="none" w:sz="0" w:space="0" w:color="auto"/>
                  </w:divBdr>
                  <w:divsChild>
                    <w:div w:id="206719108">
                      <w:marLeft w:val="0"/>
                      <w:marRight w:val="0"/>
                      <w:marTop w:val="0"/>
                      <w:marBottom w:val="0"/>
                      <w:divBdr>
                        <w:top w:val="none" w:sz="0" w:space="0" w:color="auto"/>
                        <w:left w:val="none" w:sz="0" w:space="0" w:color="auto"/>
                        <w:bottom w:val="none" w:sz="0" w:space="0" w:color="auto"/>
                        <w:right w:val="none" w:sz="0" w:space="0" w:color="auto"/>
                      </w:divBdr>
                      <w:divsChild>
                        <w:div w:id="954336967">
                          <w:marLeft w:val="0"/>
                          <w:marRight w:val="0"/>
                          <w:marTop w:val="0"/>
                          <w:marBottom w:val="0"/>
                          <w:divBdr>
                            <w:top w:val="none" w:sz="0" w:space="0" w:color="auto"/>
                            <w:left w:val="none" w:sz="0" w:space="0" w:color="auto"/>
                            <w:bottom w:val="none" w:sz="0" w:space="0" w:color="auto"/>
                            <w:right w:val="none" w:sz="0" w:space="0" w:color="auto"/>
                          </w:divBdr>
                          <w:divsChild>
                            <w:div w:id="455762375">
                              <w:marLeft w:val="0"/>
                              <w:marRight w:val="0"/>
                              <w:marTop w:val="0"/>
                              <w:marBottom w:val="0"/>
                              <w:divBdr>
                                <w:top w:val="none" w:sz="0" w:space="0" w:color="auto"/>
                                <w:left w:val="none" w:sz="0" w:space="0" w:color="auto"/>
                                <w:bottom w:val="none" w:sz="0" w:space="0" w:color="auto"/>
                                <w:right w:val="none" w:sz="0" w:space="0" w:color="auto"/>
                              </w:divBdr>
                              <w:divsChild>
                                <w:div w:id="1760297071">
                                  <w:marLeft w:val="0"/>
                                  <w:marRight w:val="0"/>
                                  <w:marTop w:val="0"/>
                                  <w:marBottom w:val="0"/>
                                  <w:divBdr>
                                    <w:top w:val="none" w:sz="0" w:space="0" w:color="auto"/>
                                    <w:left w:val="none" w:sz="0" w:space="0" w:color="auto"/>
                                    <w:bottom w:val="none" w:sz="0" w:space="0" w:color="auto"/>
                                    <w:right w:val="none" w:sz="0" w:space="0" w:color="auto"/>
                                  </w:divBdr>
                                  <w:divsChild>
                                    <w:div w:id="1323853822">
                                      <w:marLeft w:val="0"/>
                                      <w:marRight w:val="0"/>
                                      <w:marTop w:val="0"/>
                                      <w:marBottom w:val="0"/>
                                      <w:divBdr>
                                        <w:top w:val="none" w:sz="0" w:space="0" w:color="auto"/>
                                        <w:left w:val="none" w:sz="0" w:space="0" w:color="auto"/>
                                        <w:bottom w:val="none" w:sz="0" w:space="0" w:color="auto"/>
                                        <w:right w:val="none" w:sz="0" w:space="0" w:color="auto"/>
                                      </w:divBdr>
                                    </w:div>
                                    <w:div w:id="3883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98553">
              <w:marLeft w:val="0"/>
              <w:marRight w:val="0"/>
              <w:marTop w:val="0"/>
              <w:marBottom w:val="0"/>
              <w:divBdr>
                <w:top w:val="none" w:sz="0" w:space="0" w:color="auto"/>
                <w:left w:val="none" w:sz="0" w:space="0" w:color="auto"/>
                <w:bottom w:val="none" w:sz="0" w:space="0" w:color="auto"/>
                <w:right w:val="none" w:sz="0" w:space="0" w:color="auto"/>
              </w:divBdr>
              <w:divsChild>
                <w:div w:id="2106268956">
                  <w:marLeft w:val="0"/>
                  <w:marRight w:val="0"/>
                  <w:marTop w:val="0"/>
                  <w:marBottom w:val="0"/>
                  <w:divBdr>
                    <w:top w:val="none" w:sz="0" w:space="0" w:color="auto"/>
                    <w:left w:val="none" w:sz="0" w:space="0" w:color="auto"/>
                    <w:bottom w:val="none" w:sz="0" w:space="0" w:color="auto"/>
                    <w:right w:val="none" w:sz="0" w:space="0" w:color="auto"/>
                  </w:divBdr>
                  <w:divsChild>
                    <w:div w:id="295112698">
                      <w:marLeft w:val="0"/>
                      <w:marRight w:val="0"/>
                      <w:marTop w:val="0"/>
                      <w:marBottom w:val="0"/>
                      <w:divBdr>
                        <w:top w:val="none" w:sz="0" w:space="0" w:color="auto"/>
                        <w:left w:val="none" w:sz="0" w:space="0" w:color="auto"/>
                        <w:bottom w:val="none" w:sz="0" w:space="0" w:color="auto"/>
                        <w:right w:val="none" w:sz="0" w:space="0" w:color="auto"/>
                      </w:divBdr>
                      <w:divsChild>
                        <w:div w:id="1722903376">
                          <w:marLeft w:val="0"/>
                          <w:marRight w:val="0"/>
                          <w:marTop w:val="0"/>
                          <w:marBottom w:val="0"/>
                          <w:divBdr>
                            <w:top w:val="none" w:sz="0" w:space="0" w:color="auto"/>
                            <w:left w:val="none" w:sz="0" w:space="0" w:color="auto"/>
                            <w:bottom w:val="none" w:sz="0" w:space="0" w:color="auto"/>
                            <w:right w:val="none" w:sz="0" w:space="0" w:color="auto"/>
                          </w:divBdr>
                          <w:divsChild>
                            <w:div w:id="1834487908">
                              <w:marLeft w:val="0"/>
                              <w:marRight w:val="0"/>
                              <w:marTop w:val="0"/>
                              <w:marBottom w:val="0"/>
                              <w:divBdr>
                                <w:top w:val="none" w:sz="0" w:space="0" w:color="auto"/>
                                <w:left w:val="none" w:sz="0" w:space="0" w:color="auto"/>
                                <w:bottom w:val="none" w:sz="0" w:space="0" w:color="auto"/>
                                <w:right w:val="none" w:sz="0" w:space="0" w:color="auto"/>
                              </w:divBdr>
                              <w:divsChild>
                                <w:div w:id="291904393">
                                  <w:marLeft w:val="0"/>
                                  <w:marRight w:val="0"/>
                                  <w:marTop w:val="0"/>
                                  <w:marBottom w:val="0"/>
                                  <w:divBdr>
                                    <w:top w:val="none" w:sz="0" w:space="0" w:color="auto"/>
                                    <w:left w:val="none" w:sz="0" w:space="0" w:color="auto"/>
                                    <w:bottom w:val="none" w:sz="0" w:space="0" w:color="auto"/>
                                    <w:right w:val="none" w:sz="0" w:space="0" w:color="auto"/>
                                  </w:divBdr>
                                  <w:divsChild>
                                    <w:div w:id="543175648">
                                      <w:marLeft w:val="0"/>
                                      <w:marRight w:val="0"/>
                                      <w:marTop w:val="0"/>
                                      <w:marBottom w:val="0"/>
                                      <w:divBdr>
                                        <w:top w:val="none" w:sz="0" w:space="0" w:color="auto"/>
                                        <w:left w:val="none" w:sz="0" w:space="0" w:color="auto"/>
                                        <w:bottom w:val="none" w:sz="0" w:space="0" w:color="auto"/>
                                        <w:right w:val="none" w:sz="0" w:space="0" w:color="auto"/>
                                      </w:divBdr>
                                    </w:div>
                                    <w:div w:id="9191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8231">
              <w:marLeft w:val="0"/>
              <w:marRight w:val="0"/>
              <w:marTop w:val="0"/>
              <w:marBottom w:val="0"/>
              <w:divBdr>
                <w:top w:val="none" w:sz="0" w:space="0" w:color="auto"/>
                <w:left w:val="none" w:sz="0" w:space="0" w:color="auto"/>
                <w:bottom w:val="none" w:sz="0" w:space="0" w:color="auto"/>
                <w:right w:val="none" w:sz="0" w:space="0" w:color="auto"/>
              </w:divBdr>
              <w:divsChild>
                <w:div w:id="11884019">
                  <w:marLeft w:val="0"/>
                  <w:marRight w:val="0"/>
                  <w:marTop w:val="0"/>
                  <w:marBottom w:val="0"/>
                  <w:divBdr>
                    <w:top w:val="none" w:sz="0" w:space="0" w:color="auto"/>
                    <w:left w:val="none" w:sz="0" w:space="0" w:color="auto"/>
                    <w:bottom w:val="none" w:sz="0" w:space="0" w:color="auto"/>
                    <w:right w:val="none" w:sz="0" w:space="0" w:color="auto"/>
                  </w:divBdr>
                  <w:divsChild>
                    <w:div w:id="1698889931">
                      <w:marLeft w:val="0"/>
                      <w:marRight w:val="0"/>
                      <w:marTop w:val="0"/>
                      <w:marBottom w:val="0"/>
                      <w:divBdr>
                        <w:top w:val="none" w:sz="0" w:space="0" w:color="auto"/>
                        <w:left w:val="none" w:sz="0" w:space="0" w:color="auto"/>
                        <w:bottom w:val="none" w:sz="0" w:space="0" w:color="auto"/>
                        <w:right w:val="none" w:sz="0" w:space="0" w:color="auto"/>
                      </w:divBdr>
                      <w:divsChild>
                        <w:div w:id="368453775">
                          <w:marLeft w:val="0"/>
                          <w:marRight w:val="0"/>
                          <w:marTop w:val="0"/>
                          <w:marBottom w:val="0"/>
                          <w:divBdr>
                            <w:top w:val="none" w:sz="0" w:space="0" w:color="auto"/>
                            <w:left w:val="none" w:sz="0" w:space="0" w:color="auto"/>
                            <w:bottom w:val="none" w:sz="0" w:space="0" w:color="auto"/>
                            <w:right w:val="none" w:sz="0" w:space="0" w:color="auto"/>
                          </w:divBdr>
                          <w:divsChild>
                            <w:div w:id="774131768">
                              <w:marLeft w:val="0"/>
                              <w:marRight w:val="0"/>
                              <w:marTop w:val="360"/>
                              <w:marBottom w:val="0"/>
                              <w:divBdr>
                                <w:top w:val="none" w:sz="0" w:space="0" w:color="auto"/>
                                <w:left w:val="none" w:sz="0" w:space="0" w:color="auto"/>
                                <w:bottom w:val="none" w:sz="0" w:space="0" w:color="auto"/>
                                <w:right w:val="none" w:sz="0" w:space="0" w:color="auto"/>
                              </w:divBdr>
                              <w:divsChild>
                                <w:div w:id="835000336">
                                  <w:marLeft w:val="0"/>
                                  <w:marRight w:val="0"/>
                                  <w:marTop w:val="0"/>
                                  <w:marBottom w:val="0"/>
                                  <w:divBdr>
                                    <w:top w:val="none" w:sz="0" w:space="0" w:color="auto"/>
                                    <w:left w:val="none" w:sz="0" w:space="0" w:color="auto"/>
                                    <w:bottom w:val="none" w:sz="0" w:space="0" w:color="auto"/>
                                    <w:right w:val="none" w:sz="0" w:space="0" w:color="auto"/>
                                  </w:divBdr>
                                  <w:divsChild>
                                    <w:div w:id="244649823">
                                      <w:marLeft w:val="0"/>
                                      <w:marRight w:val="0"/>
                                      <w:marTop w:val="0"/>
                                      <w:marBottom w:val="0"/>
                                      <w:divBdr>
                                        <w:top w:val="none" w:sz="0" w:space="0" w:color="auto"/>
                                        <w:left w:val="none" w:sz="0" w:space="0" w:color="auto"/>
                                        <w:bottom w:val="none" w:sz="0" w:space="0" w:color="auto"/>
                                        <w:right w:val="none" w:sz="0" w:space="0" w:color="auto"/>
                                      </w:divBdr>
                                      <w:divsChild>
                                        <w:div w:id="2590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45291">
                          <w:marLeft w:val="0"/>
                          <w:marRight w:val="0"/>
                          <w:marTop w:val="0"/>
                          <w:marBottom w:val="0"/>
                          <w:divBdr>
                            <w:top w:val="none" w:sz="0" w:space="0" w:color="auto"/>
                            <w:left w:val="none" w:sz="0" w:space="0" w:color="auto"/>
                            <w:bottom w:val="none" w:sz="0" w:space="0" w:color="auto"/>
                            <w:right w:val="none" w:sz="0" w:space="0" w:color="auto"/>
                          </w:divBdr>
                          <w:divsChild>
                            <w:div w:id="387195065">
                              <w:marLeft w:val="0"/>
                              <w:marRight w:val="0"/>
                              <w:marTop w:val="0"/>
                              <w:marBottom w:val="0"/>
                              <w:divBdr>
                                <w:top w:val="none" w:sz="0" w:space="0" w:color="auto"/>
                                <w:left w:val="none" w:sz="0" w:space="0" w:color="auto"/>
                                <w:bottom w:val="none" w:sz="0" w:space="0" w:color="auto"/>
                                <w:right w:val="none" w:sz="0" w:space="0" w:color="auto"/>
                              </w:divBdr>
                            </w:div>
                            <w:div w:id="1308896715">
                              <w:marLeft w:val="0"/>
                              <w:marRight w:val="0"/>
                              <w:marTop w:val="0"/>
                              <w:marBottom w:val="0"/>
                              <w:divBdr>
                                <w:top w:val="none" w:sz="0" w:space="0" w:color="auto"/>
                                <w:left w:val="none" w:sz="0" w:space="0" w:color="auto"/>
                                <w:bottom w:val="none" w:sz="0" w:space="0" w:color="auto"/>
                                <w:right w:val="none" w:sz="0" w:space="0" w:color="auto"/>
                              </w:divBdr>
                              <w:divsChild>
                                <w:div w:id="2102099392">
                                  <w:marLeft w:val="0"/>
                                  <w:marRight w:val="0"/>
                                  <w:marTop w:val="0"/>
                                  <w:marBottom w:val="0"/>
                                  <w:divBdr>
                                    <w:top w:val="none" w:sz="0" w:space="0" w:color="auto"/>
                                    <w:left w:val="none" w:sz="0" w:space="0" w:color="auto"/>
                                    <w:bottom w:val="none" w:sz="0" w:space="0" w:color="auto"/>
                                    <w:right w:val="none" w:sz="0" w:space="0" w:color="auto"/>
                                  </w:divBdr>
                                  <w:divsChild>
                                    <w:div w:id="15555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1896">
              <w:marLeft w:val="0"/>
              <w:marRight w:val="0"/>
              <w:marTop w:val="0"/>
              <w:marBottom w:val="0"/>
              <w:divBdr>
                <w:top w:val="none" w:sz="0" w:space="0" w:color="auto"/>
                <w:left w:val="none" w:sz="0" w:space="0" w:color="auto"/>
                <w:bottom w:val="none" w:sz="0" w:space="0" w:color="auto"/>
                <w:right w:val="none" w:sz="0" w:space="0" w:color="auto"/>
              </w:divBdr>
              <w:divsChild>
                <w:div w:id="1313558791">
                  <w:marLeft w:val="0"/>
                  <w:marRight w:val="0"/>
                  <w:marTop w:val="0"/>
                  <w:marBottom w:val="0"/>
                  <w:divBdr>
                    <w:top w:val="none" w:sz="0" w:space="0" w:color="auto"/>
                    <w:left w:val="none" w:sz="0" w:space="0" w:color="auto"/>
                    <w:bottom w:val="none" w:sz="0" w:space="0" w:color="auto"/>
                    <w:right w:val="none" w:sz="0" w:space="0" w:color="auto"/>
                  </w:divBdr>
                  <w:divsChild>
                    <w:div w:id="1373578915">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1742867556">
                              <w:marLeft w:val="0"/>
                              <w:marRight w:val="0"/>
                              <w:marTop w:val="0"/>
                              <w:marBottom w:val="0"/>
                              <w:divBdr>
                                <w:top w:val="none" w:sz="0" w:space="0" w:color="auto"/>
                                <w:left w:val="none" w:sz="0" w:space="0" w:color="auto"/>
                                <w:bottom w:val="none" w:sz="0" w:space="0" w:color="auto"/>
                                <w:right w:val="none" w:sz="0" w:space="0" w:color="auto"/>
                              </w:divBdr>
                              <w:divsChild>
                                <w:div w:id="1476990900">
                                  <w:marLeft w:val="0"/>
                                  <w:marRight w:val="0"/>
                                  <w:marTop w:val="0"/>
                                  <w:marBottom w:val="0"/>
                                  <w:divBdr>
                                    <w:top w:val="none" w:sz="0" w:space="0" w:color="auto"/>
                                    <w:left w:val="none" w:sz="0" w:space="0" w:color="auto"/>
                                    <w:bottom w:val="none" w:sz="0" w:space="0" w:color="auto"/>
                                    <w:right w:val="none" w:sz="0" w:space="0" w:color="auto"/>
                                  </w:divBdr>
                                  <w:divsChild>
                                    <w:div w:id="172762143">
                                      <w:marLeft w:val="0"/>
                                      <w:marRight w:val="0"/>
                                      <w:marTop w:val="0"/>
                                      <w:marBottom w:val="0"/>
                                      <w:divBdr>
                                        <w:top w:val="none" w:sz="0" w:space="0" w:color="auto"/>
                                        <w:left w:val="none" w:sz="0" w:space="0" w:color="auto"/>
                                        <w:bottom w:val="none" w:sz="0" w:space="0" w:color="auto"/>
                                        <w:right w:val="none" w:sz="0" w:space="0" w:color="auto"/>
                                      </w:divBdr>
                                    </w:div>
                                    <w:div w:id="1267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311">
              <w:marLeft w:val="0"/>
              <w:marRight w:val="0"/>
              <w:marTop w:val="0"/>
              <w:marBottom w:val="0"/>
              <w:divBdr>
                <w:top w:val="none" w:sz="0" w:space="0" w:color="auto"/>
                <w:left w:val="none" w:sz="0" w:space="0" w:color="auto"/>
                <w:bottom w:val="none" w:sz="0" w:space="0" w:color="auto"/>
                <w:right w:val="none" w:sz="0" w:space="0" w:color="auto"/>
              </w:divBdr>
              <w:divsChild>
                <w:div w:id="1143885284">
                  <w:marLeft w:val="0"/>
                  <w:marRight w:val="0"/>
                  <w:marTop w:val="0"/>
                  <w:marBottom w:val="0"/>
                  <w:divBdr>
                    <w:top w:val="none" w:sz="0" w:space="0" w:color="auto"/>
                    <w:left w:val="none" w:sz="0" w:space="0" w:color="auto"/>
                    <w:bottom w:val="none" w:sz="0" w:space="0" w:color="auto"/>
                    <w:right w:val="none" w:sz="0" w:space="0" w:color="auto"/>
                  </w:divBdr>
                  <w:divsChild>
                    <w:div w:id="1125658682">
                      <w:marLeft w:val="0"/>
                      <w:marRight w:val="0"/>
                      <w:marTop w:val="0"/>
                      <w:marBottom w:val="0"/>
                      <w:divBdr>
                        <w:top w:val="none" w:sz="0" w:space="0" w:color="auto"/>
                        <w:left w:val="none" w:sz="0" w:space="0" w:color="auto"/>
                        <w:bottom w:val="none" w:sz="0" w:space="0" w:color="auto"/>
                        <w:right w:val="none" w:sz="0" w:space="0" w:color="auto"/>
                      </w:divBdr>
                      <w:divsChild>
                        <w:div w:id="1580212585">
                          <w:marLeft w:val="0"/>
                          <w:marRight w:val="0"/>
                          <w:marTop w:val="0"/>
                          <w:marBottom w:val="0"/>
                          <w:divBdr>
                            <w:top w:val="none" w:sz="0" w:space="0" w:color="auto"/>
                            <w:left w:val="none" w:sz="0" w:space="0" w:color="auto"/>
                            <w:bottom w:val="none" w:sz="0" w:space="0" w:color="auto"/>
                            <w:right w:val="none" w:sz="0" w:space="0" w:color="auto"/>
                          </w:divBdr>
                          <w:divsChild>
                            <w:div w:id="1337658835">
                              <w:marLeft w:val="0"/>
                              <w:marRight w:val="0"/>
                              <w:marTop w:val="0"/>
                              <w:marBottom w:val="0"/>
                              <w:divBdr>
                                <w:top w:val="none" w:sz="0" w:space="0" w:color="auto"/>
                                <w:left w:val="none" w:sz="0" w:space="0" w:color="auto"/>
                                <w:bottom w:val="none" w:sz="0" w:space="0" w:color="auto"/>
                                <w:right w:val="none" w:sz="0" w:space="0" w:color="auto"/>
                              </w:divBdr>
                              <w:divsChild>
                                <w:div w:id="1008799176">
                                  <w:marLeft w:val="0"/>
                                  <w:marRight w:val="0"/>
                                  <w:marTop w:val="0"/>
                                  <w:marBottom w:val="0"/>
                                  <w:divBdr>
                                    <w:top w:val="none" w:sz="0" w:space="0" w:color="auto"/>
                                    <w:left w:val="none" w:sz="0" w:space="0" w:color="auto"/>
                                    <w:bottom w:val="none" w:sz="0" w:space="0" w:color="auto"/>
                                    <w:right w:val="none" w:sz="0" w:space="0" w:color="auto"/>
                                  </w:divBdr>
                                  <w:divsChild>
                                    <w:div w:id="85924962">
                                      <w:marLeft w:val="0"/>
                                      <w:marRight w:val="0"/>
                                      <w:marTop w:val="0"/>
                                      <w:marBottom w:val="0"/>
                                      <w:divBdr>
                                        <w:top w:val="none" w:sz="0" w:space="0" w:color="auto"/>
                                        <w:left w:val="none" w:sz="0" w:space="0" w:color="auto"/>
                                        <w:bottom w:val="none" w:sz="0" w:space="0" w:color="auto"/>
                                        <w:right w:val="none" w:sz="0" w:space="0" w:color="auto"/>
                                      </w:divBdr>
                                    </w:div>
                                    <w:div w:id="20058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504492">
              <w:marLeft w:val="0"/>
              <w:marRight w:val="0"/>
              <w:marTop w:val="0"/>
              <w:marBottom w:val="0"/>
              <w:divBdr>
                <w:top w:val="none" w:sz="0" w:space="0" w:color="auto"/>
                <w:left w:val="none" w:sz="0" w:space="0" w:color="auto"/>
                <w:bottom w:val="none" w:sz="0" w:space="0" w:color="auto"/>
                <w:right w:val="none" w:sz="0" w:space="0" w:color="auto"/>
              </w:divBdr>
              <w:divsChild>
                <w:div w:id="476383905">
                  <w:marLeft w:val="0"/>
                  <w:marRight w:val="0"/>
                  <w:marTop w:val="0"/>
                  <w:marBottom w:val="0"/>
                  <w:divBdr>
                    <w:top w:val="none" w:sz="0" w:space="0" w:color="auto"/>
                    <w:left w:val="none" w:sz="0" w:space="0" w:color="auto"/>
                    <w:bottom w:val="none" w:sz="0" w:space="0" w:color="auto"/>
                    <w:right w:val="none" w:sz="0" w:space="0" w:color="auto"/>
                  </w:divBdr>
                  <w:divsChild>
                    <w:div w:id="284848667">
                      <w:marLeft w:val="0"/>
                      <w:marRight w:val="0"/>
                      <w:marTop w:val="0"/>
                      <w:marBottom w:val="0"/>
                      <w:divBdr>
                        <w:top w:val="none" w:sz="0" w:space="0" w:color="auto"/>
                        <w:left w:val="none" w:sz="0" w:space="0" w:color="auto"/>
                        <w:bottom w:val="none" w:sz="0" w:space="0" w:color="auto"/>
                        <w:right w:val="none" w:sz="0" w:space="0" w:color="auto"/>
                      </w:divBdr>
                      <w:divsChild>
                        <w:div w:id="2049604433">
                          <w:marLeft w:val="0"/>
                          <w:marRight w:val="0"/>
                          <w:marTop w:val="0"/>
                          <w:marBottom w:val="0"/>
                          <w:divBdr>
                            <w:top w:val="none" w:sz="0" w:space="0" w:color="auto"/>
                            <w:left w:val="none" w:sz="0" w:space="0" w:color="auto"/>
                            <w:bottom w:val="none" w:sz="0" w:space="0" w:color="auto"/>
                            <w:right w:val="none" w:sz="0" w:space="0" w:color="auto"/>
                          </w:divBdr>
                          <w:divsChild>
                            <w:div w:id="1990862357">
                              <w:marLeft w:val="0"/>
                              <w:marRight w:val="0"/>
                              <w:marTop w:val="360"/>
                              <w:marBottom w:val="0"/>
                              <w:divBdr>
                                <w:top w:val="none" w:sz="0" w:space="0" w:color="auto"/>
                                <w:left w:val="none" w:sz="0" w:space="0" w:color="auto"/>
                                <w:bottom w:val="none" w:sz="0" w:space="0" w:color="auto"/>
                                <w:right w:val="none" w:sz="0" w:space="0" w:color="auto"/>
                              </w:divBdr>
                              <w:divsChild>
                                <w:div w:id="2079857639">
                                  <w:marLeft w:val="0"/>
                                  <w:marRight w:val="0"/>
                                  <w:marTop w:val="0"/>
                                  <w:marBottom w:val="0"/>
                                  <w:divBdr>
                                    <w:top w:val="none" w:sz="0" w:space="0" w:color="auto"/>
                                    <w:left w:val="none" w:sz="0" w:space="0" w:color="auto"/>
                                    <w:bottom w:val="none" w:sz="0" w:space="0" w:color="auto"/>
                                    <w:right w:val="none" w:sz="0" w:space="0" w:color="auto"/>
                                  </w:divBdr>
                                  <w:divsChild>
                                    <w:div w:id="1638879184">
                                      <w:marLeft w:val="0"/>
                                      <w:marRight w:val="0"/>
                                      <w:marTop w:val="0"/>
                                      <w:marBottom w:val="0"/>
                                      <w:divBdr>
                                        <w:top w:val="none" w:sz="0" w:space="0" w:color="auto"/>
                                        <w:left w:val="none" w:sz="0" w:space="0" w:color="auto"/>
                                        <w:bottom w:val="none" w:sz="0" w:space="0" w:color="auto"/>
                                        <w:right w:val="none" w:sz="0" w:space="0" w:color="auto"/>
                                      </w:divBdr>
                                      <w:divsChild>
                                        <w:div w:id="18761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2473">
                          <w:marLeft w:val="0"/>
                          <w:marRight w:val="0"/>
                          <w:marTop w:val="0"/>
                          <w:marBottom w:val="0"/>
                          <w:divBdr>
                            <w:top w:val="none" w:sz="0" w:space="0" w:color="auto"/>
                            <w:left w:val="none" w:sz="0" w:space="0" w:color="auto"/>
                            <w:bottom w:val="none" w:sz="0" w:space="0" w:color="auto"/>
                            <w:right w:val="none" w:sz="0" w:space="0" w:color="auto"/>
                          </w:divBdr>
                          <w:divsChild>
                            <w:div w:id="1853102191">
                              <w:marLeft w:val="0"/>
                              <w:marRight w:val="0"/>
                              <w:marTop w:val="0"/>
                              <w:marBottom w:val="0"/>
                              <w:divBdr>
                                <w:top w:val="none" w:sz="0" w:space="0" w:color="auto"/>
                                <w:left w:val="none" w:sz="0" w:space="0" w:color="auto"/>
                                <w:bottom w:val="none" w:sz="0" w:space="0" w:color="auto"/>
                                <w:right w:val="none" w:sz="0" w:space="0" w:color="auto"/>
                              </w:divBdr>
                            </w:div>
                            <w:div w:id="2121297157">
                              <w:marLeft w:val="0"/>
                              <w:marRight w:val="0"/>
                              <w:marTop w:val="0"/>
                              <w:marBottom w:val="0"/>
                              <w:divBdr>
                                <w:top w:val="none" w:sz="0" w:space="0" w:color="auto"/>
                                <w:left w:val="none" w:sz="0" w:space="0" w:color="auto"/>
                                <w:bottom w:val="none" w:sz="0" w:space="0" w:color="auto"/>
                                <w:right w:val="none" w:sz="0" w:space="0" w:color="auto"/>
                              </w:divBdr>
                              <w:divsChild>
                                <w:div w:id="1173449198">
                                  <w:marLeft w:val="0"/>
                                  <w:marRight w:val="0"/>
                                  <w:marTop w:val="0"/>
                                  <w:marBottom w:val="0"/>
                                  <w:divBdr>
                                    <w:top w:val="none" w:sz="0" w:space="0" w:color="auto"/>
                                    <w:left w:val="none" w:sz="0" w:space="0" w:color="auto"/>
                                    <w:bottom w:val="none" w:sz="0" w:space="0" w:color="auto"/>
                                    <w:right w:val="none" w:sz="0" w:space="0" w:color="auto"/>
                                  </w:divBdr>
                                  <w:divsChild>
                                    <w:div w:id="16080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77709">
              <w:marLeft w:val="0"/>
              <w:marRight w:val="0"/>
              <w:marTop w:val="0"/>
              <w:marBottom w:val="0"/>
              <w:divBdr>
                <w:top w:val="none" w:sz="0" w:space="0" w:color="auto"/>
                <w:left w:val="none" w:sz="0" w:space="0" w:color="auto"/>
                <w:bottom w:val="none" w:sz="0" w:space="0" w:color="auto"/>
                <w:right w:val="none" w:sz="0" w:space="0" w:color="auto"/>
              </w:divBdr>
              <w:divsChild>
                <w:div w:id="84958201">
                  <w:marLeft w:val="0"/>
                  <w:marRight w:val="0"/>
                  <w:marTop w:val="0"/>
                  <w:marBottom w:val="0"/>
                  <w:divBdr>
                    <w:top w:val="none" w:sz="0" w:space="0" w:color="auto"/>
                    <w:left w:val="none" w:sz="0" w:space="0" w:color="auto"/>
                    <w:bottom w:val="none" w:sz="0" w:space="0" w:color="auto"/>
                    <w:right w:val="none" w:sz="0" w:space="0" w:color="auto"/>
                  </w:divBdr>
                  <w:divsChild>
                    <w:div w:id="1896235596">
                      <w:marLeft w:val="0"/>
                      <w:marRight w:val="0"/>
                      <w:marTop w:val="0"/>
                      <w:marBottom w:val="0"/>
                      <w:divBdr>
                        <w:top w:val="none" w:sz="0" w:space="0" w:color="auto"/>
                        <w:left w:val="none" w:sz="0" w:space="0" w:color="auto"/>
                        <w:bottom w:val="none" w:sz="0" w:space="0" w:color="auto"/>
                        <w:right w:val="none" w:sz="0" w:space="0" w:color="auto"/>
                      </w:divBdr>
                      <w:divsChild>
                        <w:div w:id="1288731483">
                          <w:marLeft w:val="0"/>
                          <w:marRight w:val="0"/>
                          <w:marTop w:val="0"/>
                          <w:marBottom w:val="0"/>
                          <w:divBdr>
                            <w:top w:val="none" w:sz="0" w:space="0" w:color="auto"/>
                            <w:left w:val="none" w:sz="0" w:space="0" w:color="auto"/>
                            <w:bottom w:val="none" w:sz="0" w:space="0" w:color="auto"/>
                            <w:right w:val="none" w:sz="0" w:space="0" w:color="auto"/>
                          </w:divBdr>
                          <w:divsChild>
                            <w:div w:id="1844974872">
                              <w:marLeft w:val="0"/>
                              <w:marRight w:val="0"/>
                              <w:marTop w:val="0"/>
                              <w:marBottom w:val="0"/>
                              <w:divBdr>
                                <w:top w:val="none" w:sz="0" w:space="0" w:color="auto"/>
                                <w:left w:val="none" w:sz="0" w:space="0" w:color="auto"/>
                                <w:bottom w:val="none" w:sz="0" w:space="0" w:color="auto"/>
                                <w:right w:val="none" w:sz="0" w:space="0" w:color="auto"/>
                              </w:divBdr>
                              <w:divsChild>
                                <w:div w:id="294870265">
                                  <w:marLeft w:val="0"/>
                                  <w:marRight w:val="0"/>
                                  <w:marTop w:val="0"/>
                                  <w:marBottom w:val="0"/>
                                  <w:divBdr>
                                    <w:top w:val="none" w:sz="0" w:space="0" w:color="auto"/>
                                    <w:left w:val="none" w:sz="0" w:space="0" w:color="auto"/>
                                    <w:bottom w:val="none" w:sz="0" w:space="0" w:color="auto"/>
                                    <w:right w:val="none" w:sz="0" w:space="0" w:color="auto"/>
                                  </w:divBdr>
                                  <w:divsChild>
                                    <w:div w:id="914515657">
                                      <w:marLeft w:val="0"/>
                                      <w:marRight w:val="0"/>
                                      <w:marTop w:val="0"/>
                                      <w:marBottom w:val="0"/>
                                      <w:divBdr>
                                        <w:top w:val="none" w:sz="0" w:space="0" w:color="auto"/>
                                        <w:left w:val="none" w:sz="0" w:space="0" w:color="auto"/>
                                        <w:bottom w:val="none" w:sz="0" w:space="0" w:color="auto"/>
                                        <w:right w:val="none" w:sz="0" w:space="0" w:color="auto"/>
                                      </w:divBdr>
                                    </w:div>
                                    <w:div w:id="17094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8959">
              <w:marLeft w:val="0"/>
              <w:marRight w:val="0"/>
              <w:marTop w:val="0"/>
              <w:marBottom w:val="0"/>
              <w:divBdr>
                <w:top w:val="none" w:sz="0" w:space="0" w:color="auto"/>
                <w:left w:val="none" w:sz="0" w:space="0" w:color="auto"/>
                <w:bottom w:val="none" w:sz="0" w:space="0" w:color="auto"/>
                <w:right w:val="none" w:sz="0" w:space="0" w:color="auto"/>
              </w:divBdr>
              <w:divsChild>
                <w:div w:id="1881282787">
                  <w:marLeft w:val="0"/>
                  <w:marRight w:val="0"/>
                  <w:marTop w:val="0"/>
                  <w:marBottom w:val="0"/>
                  <w:divBdr>
                    <w:top w:val="none" w:sz="0" w:space="0" w:color="auto"/>
                    <w:left w:val="none" w:sz="0" w:space="0" w:color="auto"/>
                    <w:bottom w:val="none" w:sz="0" w:space="0" w:color="auto"/>
                    <w:right w:val="none" w:sz="0" w:space="0" w:color="auto"/>
                  </w:divBdr>
                  <w:divsChild>
                    <w:div w:id="1206213067">
                      <w:marLeft w:val="0"/>
                      <w:marRight w:val="0"/>
                      <w:marTop w:val="0"/>
                      <w:marBottom w:val="0"/>
                      <w:divBdr>
                        <w:top w:val="none" w:sz="0" w:space="0" w:color="auto"/>
                        <w:left w:val="none" w:sz="0" w:space="0" w:color="auto"/>
                        <w:bottom w:val="none" w:sz="0" w:space="0" w:color="auto"/>
                        <w:right w:val="none" w:sz="0" w:space="0" w:color="auto"/>
                      </w:divBdr>
                      <w:divsChild>
                        <w:div w:id="700323379">
                          <w:marLeft w:val="0"/>
                          <w:marRight w:val="0"/>
                          <w:marTop w:val="0"/>
                          <w:marBottom w:val="0"/>
                          <w:divBdr>
                            <w:top w:val="none" w:sz="0" w:space="0" w:color="auto"/>
                            <w:left w:val="none" w:sz="0" w:space="0" w:color="auto"/>
                            <w:bottom w:val="none" w:sz="0" w:space="0" w:color="auto"/>
                            <w:right w:val="none" w:sz="0" w:space="0" w:color="auto"/>
                          </w:divBdr>
                          <w:divsChild>
                            <w:div w:id="2132632270">
                              <w:marLeft w:val="0"/>
                              <w:marRight w:val="0"/>
                              <w:marTop w:val="360"/>
                              <w:marBottom w:val="0"/>
                              <w:divBdr>
                                <w:top w:val="none" w:sz="0" w:space="0" w:color="auto"/>
                                <w:left w:val="none" w:sz="0" w:space="0" w:color="auto"/>
                                <w:bottom w:val="none" w:sz="0" w:space="0" w:color="auto"/>
                                <w:right w:val="none" w:sz="0" w:space="0" w:color="auto"/>
                              </w:divBdr>
                              <w:divsChild>
                                <w:div w:id="1536457690">
                                  <w:marLeft w:val="0"/>
                                  <w:marRight w:val="0"/>
                                  <w:marTop w:val="0"/>
                                  <w:marBottom w:val="0"/>
                                  <w:divBdr>
                                    <w:top w:val="none" w:sz="0" w:space="0" w:color="auto"/>
                                    <w:left w:val="none" w:sz="0" w:space="0" w:color="auto"/>
                                    <w:bottom w:val="none" w:sz="0" w:space="0" w:color="auto"/>
                                    <w:right w:val="none" w:sz="0" w:space="0" w:color="auto"/>
                                  </w:divBdr>
                                  <w:divsChild>
                                    <w:div w:id="2135369306">
                                      <w:marLeft w:val="0"/>
                                      <w:marRight w:val="0"/>
                                      <w:marTop w:val="0"/>
                                      <w:marBottom w:val="0"/>
                                      <w:divBdr>
                                        <w:top w:val="none" w:sz="0" w:space="0" w:color="auto"/>
                                        <w:left w:val="none" w:sz="0" w:space="0" w:color="auto"/>
                                        <w:bottom w:val="none" w:sz="0" w:space="0" w:color="auto"/>
                                        <w:right w:val="none" w:sz="0" w:space="0" w:color="auto"/>
                                      </w:divBdr>
                                      <w:divsChild>
                                        <w:div w:id="17250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5858">
                          <w:marLeft w:val="0"/>
                          <w:marRight w:val="0"/>
                          <w:marTop w:val="0"/>
                          <w:marBottom w:val="0"/>
                          <w:divBdr>
                            <w:top w:val="none" w:sz="0" w:space="0" w:color="auto"/>
                            <w:left w:val="none" w:sz="0" w:space="0" w:color="auto"/>
                            <w:bottom w:val="none" w:sz="0" w:space="0" w:color="auto"/>
                            <w:right w:val="none" w:sz="0" w:space="0" w:color="auto"/>
                          </w:divBdr>
                          <w:divsChild>
                            <w:div w:id="781268874">
                              <w:marLeft w:val="0"/>
                              <w:marRight w:val="0"/>
                              <w:marTop w:val="0"/>
                              <w:marBottom w:val="0"/>
                              <w:divBdr>
                                <w:top w:val="none" w:sz="0" w:space="0" w:color="auto"/>
                                <w:left w:val="none" w:sz="0" w:space="0" w:color="auto"/>
                                <w:bottom w:val="none" w:sz="0" w:space="0" w:color="auto"/>
                                <w:right w:val="none" w:sz="0" w:space="0" w:color="auto"/>
                              </w:divBdr>
                            </w:div>
                            <w:div w:id="1877504895">
                              <w:marLeft w:val="0"/>
                              <w:marRight w:val="0"/>
                              <w:marTop w:val="0"/>
                              <w:marBottom w:val="0"/>
                              <w:divBdr>
                                <w:top w:val="none" w:sz="0" w:space="0" w:color="auto"/>
                                <w:left w:val="none" w:sz="0" w:space="0" w:color="auto"/>
                                <w:bottom w:val="none" w:sz="0" w:space="0" w:color="auto"/>
                                <w:right w:val="none" w:sz="0" w:space="0" w:color="auto"/>
                              </w:divBdr>
                              <w:divsChild>
                                <w:div w:id="1893148010">
                                  <w:marLeft w:val="0"/>
                                  <w:marRight w:val="0"/>
                                  <w:marTop w:val="0"/>
                                  <w:marBottom w:val="0"/>
                                  <w:divBdr>
                                    <w:top w:val="none" w:sz="0" w:space="0" w:color="auto"/>
                                    <w:left w:val="none" w:sz="0" w:space="0" w:color="auto"/>
                                    <w:bottom w:val="none" w:sz="0" w:space="0" w:color="auto"/>
                                    <w:right w:val="none" w:sz="0" w:space="0" w:color="auto"/>
                                  </w:divBdr>
                                  <w:divsChild>
                                    <w:div w:id="913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93638">
              <w:marLeft w:val="0"/>
              <w:marRight w:val="0"/>
              <w:marTop w:val="0"/>
              <w:marBottom w:val="0"/>
              <w:divBdr>
                <w:top w:val="none" w:sz="0" w:space="0" w:color="auto"/>
                <w:left w:val="none" w:sz="0" w:space="0" w:color="auto"/>
                <w:bottom w:val="none" w:sz="0" w:space="0" w:color="auto"/>
                <w:right w:val="none" w:sz="0" w:space="0" w:color="auto"/>
              </w:divBdr>
              <w:divsChild>
                <w:div w:id="1009678589">
                  <w:marLeft w:val="0"/>
                  <w:marRight w:val="0"/>
                  <w:marTop w:val="0"/>
                  <w:marBottom w:val="0"/>
                  <w:divBdr>
                    <w:top w:val="none" w:sz="0" w:space="0" w:color="auto"/>
                    <w:left w:val="none" w:sz="0" w:space="0" w:color="auto"/>
                    <w:bottom w:val="none" w:sz="0" w:space="0" w:color="auto"/>
                    <w:right w:val="none" w:sz="0" w:space="0" w:color="auto"/>
                  </w:divBdr>
                  <w:divsChild>
                    <w:div w:id="587202631">
                      <w:marLeft w:val="0"/>
                      <w:marRight w:val="0"/>
                      <w:marTop w:val="0"/>
                      <w:marBottom w:val="0"/>
                      <w:divBdr>
                        <w:top w:val="none" w:sz="0" w:space="0" w:color="auto"/>
                        <w:left w:val="none" w:sz="0" w:space="0" w:color="auto"/>
                        <w:bottom w:val="none" w:sz="0" w:space="0" w:color="auto"/>
                        <w:right w:val="none" w:sz="0" w:space="0" w:color="auto"/>
                      </w:divBdr>
                      <w:divsChild>
                        <w:div w:id="1081751797">
                          <w:marLeft w:val="0"/>
                          <w:marRight w:val="0"/>
                          <w:marTop w:val="0"/>
                          <w:marBottom w:val="0"/>
                          <w:divBdr>
                            <w:top w:val="none" w:sz="0" w:space="0" w:color="auto"/>
                            <w:left w:val="none" w:sz="0" w:space="0" w:color="auto"/>
                            <w:bottom w:val="none" w:sz="0" w:space="0" w:color="auto"/>
                            <w:right w:val="none" w:sz="0" w:space="0" w:color="auto"/>
                          </w:divBdr>
                          <w:divsChild>
                            <w:div w:id="1692143695">
                              <w:marLeft w:val="0"/>
                              <w:marRight w:val="0"/>
                              <w:marTop w:val="0"/>
                              <w:marBottom w:val="0"/>
                              <w:divBdr>
                                <w:top w:val="none" w:sz="0" w:space="0" w:color="auto"/>
                                <w:left w:val="none" w:sz="0" w:space="0" w:color="auto"/>
                                <w:bottom w:val="none" w:sz="0" w:space="0" w:color="auto"/>
                                <w:right w:val="none" w:sz="0" w:space="0" w:color="auto"/>
                              </w:divBdr>
                              <w:divsChild>
                                <w:div w:id="577518872">
                                  <w:marLeft w:val="0"/>
                                  <w:marRight w:val="0"/>
                                  <w:marTop w:val="0"/>
                                  <w:marBottom w:val="0"/>
                                  <w:divBdr>
                                    <w:top w:val="none" w:sz="0" w:space="0" w:color="auto"/>
                                    <w:left w:val="none" w:sz="0" w:space="0" w:color="auto"/>
                                    <w:bottom w:val="none" w:sz="0" w:space="0" w:color="auto"/>
                                    <w:right w:val="none" w:sz="0" w:space="0" w:color="auto"/>
                                  </w:divBdr>
                                  <w:divsChild>
                                    <w:div w:id="958801355">
                                      <w:marLeft w:val="0"/>
                                      <w:marRight w:val="0"/>
                                      <w:marTop w:val="0"/>
                                      <w:marBottom w:val="0"/>
                                      <w:divBdr>
                                        <w:top w:val="none" w:sz="0" w:space="0" w:color="auto"/>
                                        <w:left w:val="none" w:sz="0" w:space="0" w:color="auto"/>
                                        <w:bottom w:val="none" w:sz="0" w:space="0" w:color="auto"/>
                                        <w:right w:val="none" w:sz="0" w:space="0" w:color="auto"/>
                                      </w:divBdr>
                                    </w:div>
                                    <w:div w:id="1828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3733">
              <w:marLeft w:val="0"/>
              <w:marRight w:val="0"/>
              <w:marTop w:val="0"/>
              <w:marBottom w:val="0"/>
              <w:divBdr>
                <w:top w:val="none" w:sz="0" w:space="0" w:color="auto"/>
                <w:left w:val="none" w:sz="0" w:space="0" w:color="auto"/>
                <w:bottom w:val="none" w:sz="0" w:space="0" w:color="auto"/>
                <w:right w:val="none" w:sz="0" w:space="0" w:color="auto"/>
              </w:divBdr>
              <w:divsChild>
                <w:div w:id="2972111">
                  <w:marLeft w:val="0"/>
                  <w:marRight w:val="0"/>
                  <w:marTop w:val="0"/>
                  <w:marBottom w:val="0"/>
                  <w:divBdr>
                    <w:top w:val="none" w:sz="0" w:space="0" w:color="auto"/>
                    <w:left w:val="none" w:sz="0" w:space="0" w:color="auto"/>
                    <w:bottom w:val="none" w:sz="0" w:space="0" w:color="auto"/>
                    <w:right w:val="none" w:sz="0" w:space="0" w:color="auto"/>
                  </w:divBdr>
                  <w:divsChild>
                    <w:div w:id="1234850214">
                      <w:marLeft w:val="0"/>
                      <w:marRight w:val="0"/>
                      <w:marTop w:val="0"/>
                      <w:marBottom w:val="0"/>
                      <w:divBdr>
                        <w:top w:val="none" w:sz="0" w:space="0" w:color="auto"/>
                        <w:left w:val="none" w:sz="0" w:space="0" w:color="auto"/>
                        <w:bottom w:val="none" w:sz="0" w:space="0" w:color="auto"/>
                        <w:right w:val="none" w:sz="0" w:space="0" w:color="auto"/>
                      </w:divBdr>
                      <w:divsChild>
                        <w:div w:id="668409645">
                          <w:marLeft w:val="0"/>
                          <w:marRight w:val="0"/>
                          <w:marTop w:val="0"/>
                          <w:marBottom w:val="0"/>
                          <w:divBdr>
                            <w:top w:val="none" w:sz="0" w:space="0" w:color="auto"/>
                            <w:left w:val="none" w:sz="0" w:space="0" w:color="auto"/>
                            <w:bottom w:val="none" w:sz="0" w:space="0" w:color="auto"/>
                            <w:right w:val="none" w:sz="0" w:space="0" w:color="auto"/>
                          </w:divBdr>
                          <w:divsChild>
                            <w:div w:id="1442186548">
                              <w:marLeft w:val="0"/>
                              <w:marRight w:val="0"/>
                              <w:marTop w:val="360"/>
                              <w:marBottom w:val="0"/>
                              <w:divBdr>
                                <w:top w:val="none" w:sz="0" w:space="0" w:color="auto"/>
                                <w:left w:val="none" w:sz="0" w:space="0" w:color="auto"/>
                                <w:bottom w:val="none" w:sz="0" w:space="0" w:color="auto"/>
                                <w:right w:val="none" w:sz="0" w:space="0" w:color="auto"/>
                              </w:divBdr>
                              <w:divsChild>
                                <w:div w:id="1762216400">
                                  <w:marLeft w:val="0"/>
                                  <w:marRight w:val="0"/>
                                  <w:marTop w:val="0"/>
                                  <w:marBottom w:val="0"/>
                                  <w:divBdr>
                                    <w:top w:val="none" w:sz="0" w:space="0" w:color="auto"/>
                                    <w:left w:val="none" w:sz="0" w:space="0" w:color="auto"/>
                                    <w:bottom w:val="none" w:sz="0" w:space="0" w:color="auto"/>
                                    <w:right w:val="none" w:sz="0" w:space="0" w:color="auto"/>
                                  </w:divBdr>
                                  <w:divsChild>
                                    <w:div w:id="1670257338">
                                      <w:marLeft w:val="0"/>
                                      <w:marRight w:val="0"/>
                                      <w:marTop w:val="0"/>
                                      <w:marBottom w:val="0"/>
                                      <w:divBdr>
                                        <w:top w:val="none" w:sz="0" w:space="0" w:color="auto"/>
                                        <w:left w:val="none" w:sz="0" w:space="0" w:color="auto"/>
                                        <w:bottom w:val="none" w:sz="0" w:space="0" w:color="auto"/>
                                        <w:right w:val="none" w:sz="0" w:space="0" w:color="auto"/>
                                      </w:divBdr>
                                      <w:divsChild>
                                        <w:div w:id="15752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775">
                          <w:marLeft w:val="0"/>
                          <w:marRight w:val="0"/>
                          <w:marTop w:val="0"/>
                          <w:marBottom w:val="0"/>
                          <w:divBdr>
                            <w:top w:val="none" w:sz="0" w:space="0" w:color="auto"/>
                            <w:left w:val="none" w:sz="0" w:space="0" w:color="auto"/>
                            <w:bottom w:val="none" w:sz="0" w:space="0" w:color="auto"/>
                            <w:right w:val="none" w:sz="0" w:space="0" w:color="auto"/>
                          </w:divBdr>
                          <w:divsChild>
                            <w:div w:id="283536845">
                              <w:marLeft w:val="0"/>
                              <w:marRight w:val="0"/>
                              <w:marTop w:val="0"/>
                              <w:marBottom w:val="0"/>
                              <w:divBdr>
                                <w:top w:val="none" w:sz="0" w:space="0" w:color="auto"/>
                                <w:left w:val="none" w:sz="0" w:space="0" w:color="auto"/>
                                <w:bottom w:val="none" w:sz="0" w:space="0" w:color="auto"/>
                                <w:right w:val="none" w:sz="0" w:space="0" w:color="auto"/>
                              </w:divBdr>
                            </w:div>
                            <w:div w:id="1726054334">
                              <w:marLeft w:val="0"/>
                              <w:marRight w:val="0"/>
                              <w:marTop w:val="0"/>
                              <w:marBottom w:val="0"/>
                              <w:divBdr>
                                <w:top w:val="none" w:sz="0" w:space="0" w:color="auto"/>
                                <w:left w:val="none" w:sz="0" w:space="0" w:color="auto"/>
                                <w:bottom w:val="none" w:sz="0" w:space="0" w:color="auto"/>
                                <w:right w:val="none" w:sz="0" w:space="0" w:color="auto"/>
                              </w:divBdr>
                              <w:divsChild>
                                <w:div w:id="1031305090">
                                  <w:marLeft w:val="0"/>
                                  <w:marRight w:val="0"/>
                                  <w:marTop w:val="0"/>
                                  <w:marBottom w:val="0"/>
                                  <w:divBdr>
                                    <w:top w:val="none" w:sz="0" w:space="0" w:color="auto"/>
                                    <w:left w:val="none" w:sz="0" w:space="0" w:color="auto"/>
                                    <w:bottom w:val="none" w:sz="0" w:space="0" w:color="auto"/>
                                    <w:right w:val="none" w:sz="0" w:space="0" w:color="auto"/>
                                  </w:divBdr>
                                  <w:divsChild>
                                    <w:div w:id="1862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2914">
          <w:marLeft w:val="0"/>
          <w:marRight w:val="0"/>
          <w:marTop w:val="0"/>
          <w:marBottom w:val="0"/>
          <w:divBdr>
            <w:top w:val="none" w:sz="0" w:space="0" w:color="auto"/>
            <w:left w:val="none" w:sz="0" w:space="0" w:color="auto"/>
            <w:bottom w:val="none" w:sz="0" w:space="0" w:color="auto"/>
            <w:right w:val="none" w:sz="0" w:space="0" w:color="auto"/>
          </w:divBdr>
          <w:divsChild>
            <w:div w:id="759910362">
              <w:marLeft w:val="0"/>
              <w:marRight w:val="0"/>
              <w:marTop w:val="0"/>
              <w:marBottom w:val="0"/>
              <w:divBdr>
                <w:top w:val="none" w:sz="0" w:space="0" w:color="auto"/>
                <w:left w:val="none" w:sz="0" w:space="0" w:color="auto"/>
                <w:bottom w:val="none" w:sz="0" w:space="0" w:color="auto"/>
                <w:right w:val="none" w:sz="0" w:space="0" w:color="auto"/>
              </w:divBdr>
              <w:divsChild>
                <w:div w:id="1550070935">
                  <w:marLeft w:val="0"/>
                  <w:marRight w:val="0"/>
                  <w:marTop w:val="0"/>
                  <w:marBottom w:val="0"/>
                  <w:divBdr>
                    <w:top w:val="none" w:sz="0" w:space="0" w:color="auto"/>
                    <w:left w:val="none" w:sz="0" w:space="0" w:color="auto"/>
                    <w:bottom w:val="none" w:sz="0" w:space="0" w:color="auto"/>
                    <w:right w:val="none" w:sz="0" w:space="0" w:color="auto"/>
                  </w:divBdr>
                  <w:divsChild>
                    <w:div w:id="1954243900">
                      <w:marLeft w:val="0"/>
                      <w:marRight w:val="0"/>
                      <w:marTop w:val="0"/>
                      <w:marBottom w:val="0"/>
                      <w:divBdr>
                        <w:top w:val="none" w:sz="0" w:space="0" w:color="auto"/>
                        <w:left w:val="none" w:sz="0" w:space="0" w:color="auto"/>
                        <w:bottom w:val="none" w:sz="0" w:space="0" w:color="auto"/>
                        <w:right w:val="none" w:sz="0" w:space="0" w:color="auto"/>
                      </w:divBdr>
                      <w:divsChild>
                        <w:div w:id="33358484">
                          <w:marLeft w:val="0"/>
                          <w:marRight w:val="0"/>
                          <w:marTop w:val="0"/>
                          <w:marBottom w:val="0"/>
                          <w:divBdr>
                            <w:top w:val="none" w:sz="0" w:space="0" w:color="auto"/>
                            <w:left w:val="none" w:sz="0" w:space="0" w:color="auto"/>
                            <w:bottom w:val="none" w:sz="0" w:space="0" w:color="auto"/>
                            <w:right w:val="none" w:sz="0" w:space="0" w:color="auto"/>
                          </w:divBdr>
                          <w:divsChild>
                            <w:div w:id="1035694281">
                              <w:marLeft w:val="0"/>
                              <w:marRight w:val="0"/>
                              <w:marTop w:val="0"/>
                              <w:marBottom w:val="0"/>
                              <w:divBdr>
                                <w:top w:val="none" w:sz="0" w:space="0" w:color="auto"/>
                                <w:left w:val="none" w:sz="0" w:space="0" w:color="auto"/>
                                <w:bottom w:val="none" w:sz="0" w:space="0" w:color="auto"/>
                                <w:right w:val="none" w:sz="0" w:space="0" w:color="auto"/>
                              </w:divBdr>
                              <w:divsChild>
                                <w:div w:id="1645502719">
                                  <w:marLeft w:val="0"/>
                                  <w:marRight w:val="0"/>
                                  <w:marTop w:val="0"/>
                                  <w:marBottom w:val="0"/>
                                  <w:divBdr>
                                    <w:top w:val="none" w:sz="0" w:space="0" w:color="auto"/>
                                    <w:left w:val="none" w:sz="0" w:space="0" w:color="auto"/>
                                    <w:bottom w:val="none" w:sz="0" w:space="0" w:color="auto"/>
                                    <w:right w:val="none" w:sz="0" w:space="0" w:color="auto"/>
                                  </w:divBdr>
                                  <w:divsChild>
                                    <w:div w:id="355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6777">
              <w:marLeft w:val="0"/>
              <w:marRight w:val="0"/>
              <w:marTop w:val="0"/>
              <w:marBottom w:val="0"/>
              <w:divBdr>
                <w:top w:val="none" w:sz="0" w:space="0" w:color="auto"/>
                <w:left w:val="none" w:sz="0" w:space="0" w:color="auto"/>
                <w:bottom w:val="none" w:sz="0" w:space="0" w:color="auto"/>
                <w:right w:val="none" w:sz="0" w:space="0" w:color="auto"/>
              </w:divBdr>
              <w:divsChild>
                <w:div w:id="1155605550">
                  <w:marLeft w:val="0"/>
                  <w:marRight w:val="0"/>
                  <w:marTop w:val="0"/>
                  <w:marBottom w:val="0"/>
                  <w:divBdr>
                    <w:top w:val="none" w:sz="0" w:space="0" w:color="auto"/>
                    <w:left w:val="none" w:sz="0" w:space="0" w:color="auto"/>
                    <w:bottom w:val="none" w:sz="0" w:space="0" w:color="auto"/>
                    <w:right w:val="none" w:sz="0" w:space="0" w:color="auto"/>
                  </w:divBdr>
                  <w:divsChild>
                    <w:div w:id="12195660">
                      <w:marLeft w:val="0"/>
                      <w:marRight w:val="0"/>
                      <w:marTop w:val="0"/>
                      <w:marBottom w:val="0"/>
                      <w:divBdr>
                        <w:top w:val="none" w:sz="0" w:space="0" w:color="auto"/>
                        <w:left w:val="none" w:sz="0" w:space="0" w:color="auto"/>
                        <w:bottom w:val="none" w:sz="0" w:space="0" w:color="auto"/>
                        <w:right w:val="none" w:sz="0" w:space="0" w:color="auto"/>
                      </w:divBdr>
                      <w:divsChild>
                        <w:div w:id="102766967">
                          <w:marLeft w:val="0"/>
                          <w:marRight w:val="0"/>
                          <w:marTop w:val="0"/>
                          <w:marBottom w:val="0"/>
                          <w:divBdr>
                            <w:top w:val="none" w:sz="0" w:space="0" w:color="auto"/>
                            <w:left w:val="none" w:sz="0" w:space="0" w:color="auto"/>
                            <w:bottom w:val="none" w:sz="0" w:space="0" w:color="auto"/>
                            <w:right w:val="none" w:sz="0" w:space="0" w:color="auto"/>
                          </w:divBdr>
                          <w:divsChild>
                            <w:div w:id="239482457">
                              <w:marLeft w:val="0"/>
                              <w:marRight w:val="0"/>
                              <w:marTop w:val="0"/>
                              <w:marBottom w:val="0"/>
                              <w:divBdr>
                                <w:top w:val="none" w:sz="0" w:space="0" w:color="auto"/>
                                <w:left w:val="none" w:sz="0" w:space="0" w:color="auto"/>
                                <w:bottom w:val="none" w:sz="0" w:space="0" w:color="auto"/>
                                <w:right w:val="none" w:sz="0" w:space="0" w:color="auto"/>
                              </w:divBdr>
                              <w:divsChild>
                                <w:div w:id="339282298">
                                  <w:marLeft w:val="0"/>
                                  <w:marRight w:val="0"/>
                                  <w:marTop w:val="0"/>
                                  <w:marBottom w:val="0"/>
                                  <w:divBdr>
                                    <w:top w:val="none" w:sz="0" w:space="0" w:color="auto"/>
                                    <w:left w:val="none" w:sz="0" w:space="0" w:color="auto"/>
                                    <w:bottom w:val="none" w:sz="0" w:space="0" w:color="auto"/>
                                    <w:right w:val="none" w:sz="0" w:space="0" w:color="auto"/>
                                  </w:divBdr>
                                  <w:divsChild>
                                    <w:div w:id="49034589">
                                      <w:marLeft w:val="0"/>
                                      <w:marRight w:val="0"/>
                                      <w:marTop w:val="0"/>
                                      <w:marBottom w:val="0"/>
                                      <w:divBdr>
                                        <w:top w:val="none" w:sz="0" w:space="0" w:color="auto"/>
                                        <w:left w:val="none" w:sz="0" w:space="0" w:color="auto"/>
                                        <w:bottom w:val="none" w:sz="0" w:space="0" w:color="auto"/>
                                        <w:right w:val="none" w:sz="0" w:space="0" w:color="auto"/>
                                      </w:divBdr>
                                    </w:div>
                                    <w:div w:id="1244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49953">
              <w:marLeft w:val="0"/>
              <w:marRight w:val="0"/>
              <w:marTop w:val="0"/>
              <w:marBottom w:val="0"/>
              <w:divBdr>
                <w:top w:val="none" w:sz="0" w:space="0" w:color="auto"/>
                <w:left w:val="none" w:sz="0" w:space="0" w:color="auto"/>
                <w:bottom w:val="none" w:sz="0" w:space="0" w:color="auto"/>
                <w:right w:val="none" w:sz="0" w:space="0" w:color="auto"/>
              </w:divBdr>
              <w:divsChild>
                <w:div w:id="1488789302">
                  <w:marLeft w:val="0"/>
                  <w:marRight w:val="0"/>
                  <w:marTop w:val="0"/>
                  <w:marBottom w:val="0"/>
                  <w:divBdr>
                    <w:top w:val="none" w:sz="0" w:space="0" w:color="auto"/>
                    <w:left w:val="none" w:sz="0" w:space="0" w:color="auto"/>
                    <w:bottom w:val="none" w:sz="0" w:space="0" w:color="auto"/>
                    <w:right w:val="none" w:sz="0" w:space="0" w:color="auto"/>
                  </w:divBdr>
                  <w:divsChild>
                    <w:div w:id="1976179513">
                      <w:marLeft w:val="0"/>
                      <w:marRight w:val="0"/>
                      <w:marTop w:val="0"/>
                      <w:marBottom w:val="0"/>
                      <w:divBdr>
                        <w:top w:val="none" w:sz="0" w:space="0" w:color="auto"/>
                        <w:left w:val="none" w:sz="0" w:space="0" w:color="auto"/>
                        <w:bottom w:val="none" w:sz="0" w:space="0" w:color="auto"/>
                        <w:right w:val="none" w:sz="0" w:space="0" w:color="auto"/>
                      </w:divBdr>
                      <w:divsChild>
                        <w:div w:id="1146976404">
                          <w:marLeft w:val="0"/>
                          <w:marRight w:val="0"/>
                          <w:marTop w:val="0"/>
                          <w:marBottom w:val="0"/>
                          <w:divBdr>
                            <w:top w:val="none" w:sz="0" w:space="0" w:color="auto"/>
                            <w:left w:val="none" w:sz="0" w:space="0" w:color="auto"/>
                            <w:bottom w:val="none" w:sz="0" w:space="0" w:color="auto"/>
                            <w:right w:val="none" w:sz="0" w:space="0" w:color="auto"/>
                          </w:divBdr>
                          <w:divsChild>
                            <w:div w:id="1996451649">
                              <w:marLeft w:val="0"/>
                              <w:marRight w:val="0"/>
                              <w:marTop w:val="0"/>
                              <w:marBottom w:val="0"/>
                              <w:divBdr>
                                <w:top w:val="none" w:sz="0" w:space="0" w:color="auto"/>
                                <w:left w:val="none" w:sz="0" w:space="0" w:color="auto"/>
                                <w:bottom w:val="none" w:sz="0" w:space="0" w:color="auto"/>
                                <w:right w:val="none" w:sz="0" w:space="0" w:color="auto"/>
                              </w:divBdr>
                              <w:divsChild>
                                <w:div w:id="755174624">
                                  <w:marLeft w:val="0"/>
                                  <w:marRight w:val="0"/>
                                  <w:marTop w:val="0"/>
                                  <w:marBottom w:val="0"/>
                                  <w:divBdr>
                                    <w:top w:val="none" w:sz="0" w:space="0" w:color="auto"/>
                                    <w:left w:val="none" w:sz="0" w:space="0" w:color="auto"/>
                                    <w:bottom w:val="none" w:sz="0" w:space="0" w:color="auto"/>
                                    <w:right w:val="none" w:sz="0" w:space="0" w:color="auto"/>
                                  </w:divBdr>
                                  <w:divsChild>
                                    <w:div w:id="79183993">
                                      <w:marLeft w:val="0"/>
                                      <w:marRight w:val="0"/>
                                      <w:marTop w:val="0"/>
                                      <w:marBottom w:val="0"/>
                                      <w:divBdr>
                                        <w:top w:val="none" w:sz="0" w:space="0" w:color="auto"/>
                                        <w:left w:val="none" w:sz="0" w:space="0" w:color="auto"/>
                                        <w:bottom w:val="none" w:sz="0" w:space="0" w:color="auto"/>
                                        <w:right w:val="none" w:sz="0" w:space="0" w:color="auto"/>
                                      </w:divBdr>
                                    </w:div>
                                    <w:div w:id="1909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48369">
              <w:marLeft w:val="0"/>
              <w:marRight w:val="0"/>
              <w:marTop w:val="0"/>
              <w:marBottom w:val="0"/>
              <w:divBdr>
                <w:top w:val="none" w:sz="0" w:space="0" w:color="auto"/>
                <w:left w:val="none" w:sz="0" w:space="0" w:color="auto"/>
                <w:bottom w:val="none" w:sz="0" w:space="0" w:color="auto"/>
                <w:right w:val="none" w:sz="0" w:space="0" w:color="auto"/>
              </w:divBdr>
              <w:divsChild>
                <w:div w:id="1895235916">
                  <w:marLeft w:val="0"/>
                  <w:marRight w:val="0"/>
                  <w:marTop w:val="0"/>
                  <w:marBottom w:val="0"/>
                  <w:divBdr>
                    <w:top w:val="none" w:sz="0" w:space="0" w:color="auto"/>
                    <w:left w:val="none" w:sz="0" w:space="0" w:color="auto"/>
                    <w:bottom w:val="none" w:sz="0" w:space="0" w:color="auto"/>
                    <w:right w:val="none" w:sz="0" w:space="0" w:color="auto"/>
                  </w:divBdr>
                  <w:divsChild>
                    <w:div w:id="15037714">
                      <w:marLeft w:val="0"/>
                      <w:marRight w:val="0"/>
                      <w:marTop w:val="0"/>
                      <w:marBottom w:val="0"/>
                      <w:divBdr>
                        <w:top w:val="none" w:sz="0" w:space="0" w:color="auto"/>
                        <w:left w:val="none" w:sz="0" w:space="0" w:color="auto"/>
                        <w:bottom w:val="none" w:sz="0" w:space="0" w:color="auto"/>
                        <w:right w:val="none" w:sz="0" w:space="0" w:color="auto"/>
                      </w:divBdr>
                      <w:divsChild>
                        <w:div w:id="290287824">
                          <w:marLeft w:val="0"/>
                          <w:marRight w:val="0"/>
                          <w:marTop w:val="0"/>
                          <w:marBottom w:val="0"/>
                          <w:divBdr>
                            <w:top w:val="none" w:sz="0" w:space="0" w:color="auto"/>
                            <w:left w:val="none" w:sz="0" w:space="0" w:color="auto"/>
                            <w:bottom w:val="none" w:sz="0" w:space="0" w:color="auto"/>
                            <w:right w:val="none" w:sz="0" w:space="0" w:color="auto"/>
                          </w:divBdr>
                          <w:divsChild>
                            <w:div w:id="1688210530">
                              <w:marLeft w:val="0"/>
                              <w:marRight w:val="0"/>
                              <w:marTop w:val="0"/>
                              <w:marBottom w:val="0"/>
                              <w:divBdr>
                                <w:top w:val="none" w:sz="0" w:space="0" w:color="auto"/>
                                <w:left w:val="none" w:sz="0" w:space="0" w:color="auto"/>
                                <w:bottom w:val="none" w:sz="0" w:space="0" w:color="auto"/>
                                <w:right w:val="none" w:sz="0" w:space="0" w:color="auto"/>
                              </w:divBdr>
                              <w:divsChild>
                                <w:div w:id="893854758">
                                  <w:marLeft w:val="0"/>
                                  <w:marRight w:val="0"/>
                                  <w:marTop w:val="0"/>
                                  <w:marBottom w:val="0"/>
                                  <w:divBdr>
                                    <w:top w:val="none" w:sz="0" w:space="0" w:color="auto"/>
                                    <w:left w:val="none" w:sz="0" w:space="0" w:color="auto"/>
                                    <w:bottom w:val="none" w:sz="0" w:space="0" w:color="auto"/>
                                    <w:right w:val="none" w:sz="0" w:space="0" w:color="auto"/>
                                  </w:divBdr>
                                  <w:divsChild>
                                    <w:div w:id="2031492134">
                                      <w:marLeft w:val="0"/>
                                      <w:marRight w:val="0"/>
                                      <w:marTop w:val="0"/>
                                      <w:marBottom w:val="0"/>
                                      <w:divBdr>
                                        <w:top w:val="none" w:sz="0" w:space="0" w:color="auto"/>
                                        <w:left w:val="none" w:sz="0" w:space="0" w:color="auto"/>
                                        <w:bottom w:val="none" w:sz="0" w:space="0" w:color="auto"/>
                                        <w:right w:val="none" w:sz="0" w:space="0" w:color="auto"/>
                                      </w:divBdr>
                                    </w:div>
                                    <w:div w:id="16374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88651">
              <w:marLeft w:val="0"/>
              <w:marRight w:val="0"/>
              <w:marTop w:val="0"/>
              <w:marBottom w:val="0"/>
              <w:divBdr>
                <w:top w:val="none" w:sz="0" w:space="0" w:color="auto"/>
                <w:left w:val="none" w:sz="0" w:space="0" w:color="auto"/>
                <w:bottom w:val="none" w:sz="0" w:space="0" w:color="auto"/>
                <w:right w:val="none" w:sz="0" w:space="0" w:color="auto"/>
              </w:divBdr>
              <w:divsChild>
                <w:div w:id="1578247550">
                  <w:marLeft w:val="0"/>
                  <w:marRight w:val="0"/>
                  <w:marTop w:val="0"/>
                  <w:marBottom w:val="0"/>
                  <w:divBdr>
                    <w:top w:val="none" w:sz="0" w:space="0" w:color="auto"/>
                    <w:left w:val="none" w:sz="0" w:space="0" w:color="auto"/>
                    <w:bottom w:val="none" w:sz="0" w:space="0" w:color="auto"/>
                    <w:right w:val="none" w:sz="0" w:space="0" w:color="auto"/>
                  </w:divBdr>
                  <w:divsChild>
                    <w:div w:id="122577345">
                      <w:marLeft w:val="0"/>
                      <w:marRight w:val="0"/>
                      <w:marTop w:val="0"/>
                      <w:marBottom w:val="0"/>
                      <w:divBdr>
                        <w:top w:val="none" w:sz="0" w:space="0" w:color="auto"/>
                        <w:left w:val="none" w:sz="0" w:space="0" w:color="auto"/>
                        <w:bottom w:val="none" w:sz="0" w:space="0" w:color="auto"/>
                        <w:right w:val="none" w:sz="0" w:space="0" w:color="auto"/>
                      </w:divBdr>
                      <w:divsChild>
                        <w:div w:id="920988095">
                          <w:marLeft w:val="0"/>
                          <w:marRight w:val="0"/>
                          <w:marTop w:val="0"/>
                          <w:marBottom w:val="0"/>
                          <w:divBdr>
                            <w:top w:val="none" w:sz="0" w:space="0" w:color="auto"/>
                            <w:left w:val="none" w:sz="0" w:space="0" w:color="auto"/>
                            <w:bottom w:val="none" w:sz="0" w:space="0" w:color="auto"/>
                            <w:right w:val="none" w:sz="0" w:space="0" w:color="auto"/>
                          </w:divBdr>
                          <w:divsChild>
                            <w:div w:id="510337555">
                              <w:marLeft w:val="0"/>
                              <w:marRight w:val="0"/>
                              <w:marTop w:val="0"/>
                              <w:marBottom w:val="0"/>
                              <w:divBdr>
                                <w:top w:val="none" w:sz="0" w:space="0" w:color="auto"/>
                                <w:left w:val="none" w:sz="0" w:space="0" w:color="auto"/>
                                <w:bottom w:val="none" w:sz="0" w:space="0" w:color="auto"/>
                                <w:right w:val="none" w:sz="0" w:space="0" w:color="auto"/>
                              </w:divBdr>
                              <w:divsChild>
                                <w:div w:id="952908421">
                                  <w:marLeft w:val="0"/>
                                  <w:marRight w:val="0"/>
                                  <w:marTop w:val="0"/>
                                  <w:marBottom w:val="0"/>
                                  <w:divBdr>
                                    <w:top w:val="none" w:sz="0" w:space="0" w:color="auto"/>
                                    <w:left w:val="none" w:sz="0" w:space="0" w:color="auto"/>
                                    <w:bottom w:val="none" w:sz="0" w:space="0" w:color="auto"/>
                                    <w:right w:val="none" w:sz="0" w:space="0" w:color="auto"/>
                                  </w:divBdr>
                                  <w:divsChild>
                                    <w:div w:id="726294049">
                                      <w:marLeft w:val="0"/>
                                      <w:marRight w:val="0"/>
                                      <w:marTop w:val="0"/>
                                      <w:marBottom w:val="0"/>
                                      <w:divBdr>
                                        <w:top w:val="none" w:sz="0" w:space="0" w:color="auto"/>
                                        <w:left w:val="none" w:sz="0" w:space="0" w:color="auto"/>
                                        <w:bottom w:val="none" w:sz="0" w:space="0" w:color="auto"/>
                                        <w:right w:val="none" w:sz="0" w:space="0" w:color="auto"/>
                                      </w:divBdr>
                                    </w:div>
                                    <w:div w:id="12286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18805">
              <w:marLeft w:val="0"/>
              <w:marRight w:val="0"/>
              <w:marTop w:val="0"/>
              <w:marBottom w:val="0"/>
              <w:divBdr>
                <w:top w:val="none" w:sz="0" w:space="0" w:color="auto"/>
                <w:left w:val="none" w:sz="0" w:space="0" w:color="auto"/>
                <w:bottom w:val="none" w:sz="0" w:space="0" w:color="auto"/>
                <w:right w:val="none" w:sz="0" w:space="0" w:color="auto"/>
              </w:divBdr>
              <w:divsChild>
                <w:div w:id="1216048204">
                  <w:marLeft w:val="0"/>
                  <w:marRight w:val="0"/>
                  <w:marTop w:val="0"/>
                  <w:marBottom w:val="0"/>
                  <w:divBdr>
                    <w:top w:val="none" w:sz="0" w:space="0" w:color="auto"/>
                    <w:left w:val="none" w:sz="0" w:space="0" w:color="auto"/>
                    <w:bottom w:val="none" w:sz="0" w:space="0" w:color="auto"/>
                    <w:right w:val="none" w:sz="0" w:space="0" w:color="auto"/>
                  </w:divBdr>
                  <w:divsChild>
                    <w:div w:id="1022131347">
                      <w:marLeft w:val="0"/>
                      <w:marRight w:val="0"/>
                      <w:marTop w:val="0"/>
                      <w:marBottom w:val="0"/>
                      <w:divBdr>
                        <w:top w:val="none" w:sz="0" w:space="0" w:color="auto"/>
                        <w:left w:val="none" w:sz="0" w:space="0" w:color="auto"/>
                        <w:bottom w:val="none" w:sz="0" w:space="0" w:color="auto"/>
                        <w:right w:val="none" w:sz="0" w:space="0" w:color="auto"/>
                      </w:divBdr>
                      <w:divsChild>
                        <w:div w:id="1698385603">
                          <w:marLeft w:val="0"/>
                          <w:marRight w:val="0"/>
                          <w:marTop w:val="0"/>
                          <w:marBottom w:val="0"/>
                          <w:divBdr>
                            <w:top w:val="none" w:sz="0" w:space="0" w:color="auto"/>
                            <w:left w:val="none" w:sz="0" w:space="0" w:color="auto"/>
                            <w:bottom w:val="none" w:sz="0" w:space="0" w:color="auto"/>
                            <w:right w:val="none" w:sz="0" w:space="0" w:color="auto"/>
                          </w:divBdr>
                          <w:divsChild>
                            <w:div w:id="1065184556">
                              <w:marLeft w:val="0"/>
                              <w:marRight w:val="0"/>
                              <w:marTop w:val="0"/>
                              <w:marBottom w:val="0"/>
                              <w:divBdr>
                                <w:top w:val="none" w:sz="0" w:space="0" w:color="auto"/>
                                <w:left w:val="none" w:sz="0" w:space="0" w:color="auto"/>
                                <w:bottom w:val="none" w:sz="0" w:space="0" w:color="auto"/>
                                <w:right w:val="none" w:sz="0" w:space="0" w:color="auto"/>
                              </w:divBdr>
                              <w:divsChild>
                                <w:div w:id="411775441">
                                  <w:marLeft w:val="0"/>
                                  <w:marRight w:val="0"/>
                                  <w:marTop w:val="0"/>
                                  <w:marBottom w:val="0"/>
                                  <w:divBdr>
                                    <w:top w:val="none" w:sz="0" w:space="0" w:color="auto"/>
                                    <w:left w:val="none" w:sz="0" w:space="0" w:color="auto"/>
                                    <w:bottom w:val="none" w:sz="0" w:space="0" w:color="auto"/>
                                    <w:right w:val="none" w:sz="0" w:space="0" w:color="auto"/>
                                  </w:divBdr>
                                  <w:divsChild>
                                    <w:div w:id="1835606920">
                                      <w:marLeft w:val="0"/>
                                      <w:marRight w:val="0"/>
                                      <w:marTop w:val="0"/>
                                      <w:marBottom w:val="0"/>
                                      <w:divBdr>
                                        <w:top w:val="none" w:sz="0" w:space="0" w:color="auto"/>
                                        <w:left w:val="none" w:sz="0" w:space="0" w:color="auto"/>
                                        <w:bottom w:val="none" w:sz="0" w:space="0" w:color="auto"/>
                                        <w:right w:val="none" w:sz="0" w:space="0" w:color="auto"/>
                                      </w:divBdr>
                                    </w:div>
                                    <w:div w:id="453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25968">
              <w:marLeft w:val="0"/>
              <w:marRight w:val="0"/>
              <w:marTop w:val="0"/>
              <w:marBottom w:val="0"/>
              <w:divBdr>
                <w:top w:val="none" w:sz="0" w:space="0" w:color="auto"/>
                <w:left w:val="none" w:sz="0" w:space="0" w:color="auto"/>
                <w:bottom w:val="none" w:sz="0" w:space="0" w:color="auto"/>
                <w:right w:val="none" w:sz="0" w:space="0" w:color="auto"/>
              </w:divBdr>
              <w:divsChild>
                <w:div w:id="30964314">
                  <w:marLeft w:val="0"/>
                  <w:marRight w:val="0"/>
                  <w:marTop w:val="0"/>
                  <w:marBottom w:val="0"/>
                  <w:divBdr>
                    <w:top w:val="none" w:sz="0" w:space="0" w:color="auto"/>
                    <w:left w:val="none" w:sz="0" w:space="0" w:color="auto"/>
                    <w:bottom w:val="none" w:sz="0" w:space="0" w:color="auto"/>
                    <w:right w:val="none" w:sz="0" w:space="0" w:color="auto"/>
                  </w:divBdr>
                  <w:divsChild>
                    <w:div w:id="1851723323">
                      <w:marLeft w:val="0"/>
                      <w:marRight w:val="0"/>
                      <w:marTop w:val="0"/>
                      <w:marBottom w:val="0"/>
                      <w:divBdr>
                        <w:top w:val="none" w:sz="0" w:space="0" w:color="auto"/>
                        <w:left w:val="none" w:sz="0" w:space="0" w:color="auto"/>
                        <w:bottom w:val="none" w:sz="0" w:space="0" w:color="auto"/>
                        <w:right w:val="none" w:sz="0" w:space="0" w:color="auto"/>
                      </w:divBdr>
                      <w:divsChild>
                        <w:div w:id="2092847639">
                          <w:marLeft w:val="0"/>
                          <w:marRight w:val="0"/>
                          <w:marTop w:val="0"/>
                          <w:marBottom w:val="0"/>
                          <w:divBdr>
                            <w:top w:val="none" w:sz="0" w:space="0" w:color="auto"/>
                            <w:left w:val="none" w:sz="0" w:space="0" w:color="auto"/>
                            <w:bottom w:val="none" w:sz="0" w:space="0" w:color="auto"/>
                            <w:right w:val="none" w:sz="0" w:space="0" w:color="auto"/>
                          </w:divBdr>
                          <w:divsChild>
                            <w:div w:id="773130440">
                              <w:marLeft w:val="0"/>
                              <w:marRight w:val="0"/>
                              <w:marTop w:val="0"/>
                              <w:marBottom w:val="0"/>
                              <w:divBdr>
                                <w:top w:val="none" w:sz="0" w:space="0" w:color="auto"/>
                                <w:left w:val="none" w:sz="0" w:space="0" w:color="auto"/>
                                <w:bottom w:val="none" w:sz="0" w:space="0" w:color="auto"/>
                                <w:right w:val="none" w:sz="0" w:space="0" w:color="auto"/>
                              </w:divBdr>
                              <w:divsChild>
                                <w:div w:id="234439736">
                                  <w:marLeft w:val="0"/>
                                  <w:marRight w:val="0"/>
                                  <w:marTop w:val="0"/>
                                  <w:marBottom w:val="0"/>
                                  <w:divBdr>
                                    <w:top w:val="none" w:sz="0" w:space="0" w:color="auto"/>
                                    <w:left w:val="none" w:sz="0" w:space="0" w:color="auto"/>
                                    <w:bottom w:val="none" w:sz="0" w:space="0" w:color="auto"/>
                                    <w:right w:val="none" w:sz="0" w:space="0" w:color="auto"/>
                                  </w:divBdr>
                                  <w:divsChild>
                                    <w:div w:id="1127360309">
                                      <w:marLeft w:val="0"/>
                                      <w:marRight w:val="0"/>
                                      <w:marTop w:val="0"/>
                                      <w:marBottom w:val="0"/>
                                      <w:divBdr>
                                        <w:top w:val="none" w:sz="0" w:space="0" w:color="auto"/>
                                        <w:left w:val="none" w:sz="0" w:space="0" w:color="auto"/>
                                        <w:bottom w:val="none" w:sz="0" w:space="0" w:color="auto"/>
                                        <w:right w:val="none" w:sz="0" w:space="0" w:color="auto"/>
                                      </w:divBdr>
                                    </w:div>
                                    <w:div w:id="8812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70682">
              <w:marLeft w:val="0"/>
              <w:marRight w:val="0"/>
              <w:marTop w:val="0"/>
              <w:marBottom w:val="0"/>
              <w:divBdr>
                <w:top w:val="none" w:sz="0" w:space="0" w:color="auto"/>
                <w:left w:val="none" w:sz="0" w:space="0" w:color="auto"/>
                <w:bottom w:val="none" w:sz="0" w:space="0" w:color="auto"/>
                <w:right w:val="none" w:sz="0" w:space="0" w:color="auto"/>
              </w:divBdr>
              <w:divsChild>
                <w:div w:id="1802722695">
                  <w:marLeft w:val="0"/>
                  <w:marRight w:val="0"/>
                  <w:marTop w:val="0"/>
                  <w:marBottom w:val="0"/>
                  <w:divBdr>
                    <w:top w:val="none" w:sz="0" w:space="0" w:color="auto"/>
                    <w:left w:val="none" w:sz="0" w:space="0" w:color="auto"/>
                    <w:bottom w:val="none" w:sz="0" w:space="0" w:color="auto"/>
                    <w:right w:val="none" w:sz="0" w:space="0" w:color="auto"/>
                  </w:divBdr>
                  <w:divsChild>
                    <w:div w:id="843514382">
                      <w:marLeft w:val="0"/>
                      <w:marRight w:val="0"/>
                      <w:marTop w:val="0"/>
                      <w:marBottom w:val="0"/>
                      <w:divBdr>
                        <w:top w:val="none" w:sz="0" w:space="0" w:color="auto"/>
                        <w:left w:val="none" w:sz="0" w:space="0" w:color="auto"/>
                        <w:bottom w:val="none" w:sz="0" w:space="0" w:color="auto"/>
                        <w:right w:val="none" w:sz="0" w:space="0" w:color="auto"/>
                      </w:divBdr>
                      <w:divsChild>
                        <w:div w:id="1112285364">
                          <w:marLeft w:val="0"/>
                          <w:marRight w:val="0"/>
                          <w:marTop w:val="0"/>
                          <w:marBottom w:val="0"/>
                          <w:divBdr>
                            <w:top w:val="none" w:sz="0" w:space="0" w:color="auto"/>
                            <w:left w:val="none" w:sz="0" w:space="0" w:color="auto"/>
                            <w:bottom w:val="none" w:sz="0" w:space="0" w:color="auto"/>
                            <w:right w:val="none" w:sz="0" w:space="0" w:color="auto"/>
                          </w:divBdr>
                          <w:divsChild>
                            <w:div w:id="977417438">
                              <w:marLeft w:val="0"/>
                              <w:marRight w:val="0"/>
                              <w:marTop w:val="0"/>
                              <w:marBottom w:val="0"/>
                              <w:divBdr>
                                <w:top w:val="none" w:sz="0" w:space="0" w:color="auto"/>
                                <w:left w:val="none" w:sz="0" w:space="0" w:color="auto"/>
                                <w:bottom w:val="none" w:sz="0" w:space="0" w:color="auto"/>
                                <w:right w:val="none" w:sz="0" w:space="0" w:color="auto"/>
                              </w:divBdr>
                              <w:divsChild>
                                <w:div w:id="825168605">
                                  <w:marLeft w:val="0"/>
                                  <w:marRight w:val="0"/>
                                  <w:marTop w:val="0"/>
                                  <w:marBottom w:val="0"/>
                                  <w:divBdr>
                                    <w:top w:val="none" w:sz="0" w:space="0" w:color="auto"/>
                                    <w:left w:val="none" w:sz="0" w:space="0" w:color="auto"/>
                                    <w:bottom w:val="none" w:sz="0" w:space="0" w:color="auto"/>
                                    <w:right w:val="none" w:sz="0" w:space="0" w:color="auto"/>
                                  </w:divBdr>
                                  <w:divsChild>
                                    <w:div w:id="263194942">
                                      <w:marLeft w:val="0"/>
                                      <w:marRight w:val="0"/>
                                      <w:marTop w:val="0"/>
                                      <w:marBottom w:val="0"/>
                                      <w:divBdr>
                                        <w:top w:val="none" w:sz="0" w:space="0" w:color="auto"/>
                                        <w:left w:val="none" w:sz="0" w:space="0" w:color="auto"/>
                                        <w:bottom w:val="none" w:sz="0" w:space="0" w:color="auto"/>
                                        <w:right w:val="none" w:sz="0" w:space="0" w:color="auto"/>
                                      </w:divBdr>
                                    </w:div>
                                    <w:div w:id="724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9388">
              <w:marLeft w:val="0"/>
              <w:marRight w:val="0"/>
              <w:marTop w:val="0"/>
              <w:marBottom w:val="0"/>
              <w:divBdr>
                <w:top w:val="none" w:sz="0" w:space="0" w:color="auto"/>
                <w:left w:val="none" w:sz="0" w:space="0" w:color="auto"/>
                <w:bottom w:val="none" w:sz="0" w:space="0" w:color="auto"/>
                <w:right w:val="none" w:sz="0" w:space="0" w:color="auto"/>
              </w:divBdr>
              <w:divsChild>
                <w:div w:id="632180668">
                  <w:marLeft w:val="0"/>
                  <w:marRight w:val="0"/>
                  <w:marTop w:val="0"/>
                  <w:marBottom w:val="0"/>
                  <w:divBdr>
                    <w:top w:val="none" w:sz="0" w:space="0" w:color="auto"/>
                    <w:left w:val="none" w:sz="0" w:space="0" w:color="auto"/>
                    <w:bottom w:val="none" w:sz="0" w:space="0" w:color="auto"/>
                    <w:right w:val="none" w:sz="0" w:space="0" w:color="auto"/>
                  </w:divBdr>
                  <w:divsChild>
                    <w:div w:id="887036824">
                      <w:marLeft w:val="0"/>
                      <w:marRight w:val="0"/>
                      <w:marTop w:val="0"/>
                      <w:marBottom w:val="0"/>
                      <w:divBdr>
                        <w:top w:val="none" w:sz="0" w:space="0" w:color="auto"/>
                        <w:left w:val="none" w:sz="0" w:space="0" w:color="auto"/>
                        <w:bottom w:val="none" w:sz="0" w:space="0" w:color="auto"/>
                        <w:right w:val="none" w:sz="0" w:space="0" w:color="auto"/>
                      </w:divBdr>
                      <w:divsChild>
                        <w:div w:id="1706906648">
                          <w:marLeft w:val="0"/>
                          <w:marRight w:val="0"/>
                          <w:marTop w:val="0"/>
                          <w:marBottom w:val="0"/>
                          <w:divBdr>
                            <w:top w:val="none" w:sz="0" w:space="0" w:color="auto"/>
                            <w:left w:val="none" w:sz="0" w:space="0" w:color="auto"/>
                            <w:bottom w:val="none" w:sz="0" w:space="0" w:color="auto"/>
                            <w:right w:val="none" w:sz="0" w:space="0" w:color="auto"/>
                          </w:divBdr>
                          <w:divsChild>
                            <w:div w:id="138310416">
                              <w:marLeft w:val="0"/>
                              <w:marRight w:val="0"/>
                              <w:marTop w:val="0"/>
                              <w:marBottom w:val="0"/>
                              <w:divBdr>
                                <w:top w:val="none" w:sz="0" w:space="0" w:color="auto"/>
                                <w:left w:val="none" w:sz="0" w:space="0" w:color="auto"/>
                                <w:bottom w:val="none" w:sz="0" w:space="0" w:color="auto"/>
                                <w:right w:val="none" w:sz="0" w:space="0" w:color="auto"/>
                              </w:divBdr>
                              <w:divsChild>
                                <w:div w:id="770469155">
                                  <w:marLeft w:val="0"/>
                                  <w:marRight w:val="0"/>
                                  <w:marTop w:val="0"/>
                                  <w:marBottom w:val="0"/>
                                  <w:divBdr>
                                    <w:top w:val="none" w:sz="0" w:space="0" w:color="auto"/>
                                    <w:left w:val="none" w:sz="0" w:space="0" w:color="auto"/>
                                    <w:bottom w:val="none" w:sz="0" w:space="0" w:color="auto"/>
                                    <w:right w:val="none" w:sz="0" w:space="0" w:color="auto"/>
                                  </w:divBdr>
                                  <w:divsChild>
                                    <w:div w:id="436828934">
                                      <w:marLeft w:val="0"/>
                                      <w:marRight w:val="0"/>
                                      <w:marTop w:val="0"/>
                                      <w:marBottom w:val="0"/>
                                      <w:divBdr>
                                        <w:top w:val="none" w:sz="0" w:space="0" w:color="auto"/>
                                        <w:left w:val="none" w:sz="0" w:space="0" w:color="auto"/>
                                        <w:bottom w:val="none" w:sz="0" w:space="0" w:color="auto"/>
                                        <w:right w:val="none" w:sz="0" w:space="0" w:color="auto"/>
                                      </w:divBdr>
                                    </w:div>
                                    <w:div w:id="12402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03630">
              <w:marLeft w:val="0"/>
              <w:marRight w:val="0"/>
              <w:marTop w:val="0"/>
              <w:marBottom w:val="0"/>
              <w:divBdr>
                <w:top w:val="none" w:sz="0" w:space="0" w:color="auto"/>
                <w:left w:val="none" w:sz="0" w:space="0" w:color="auto"/>
                <w:bottom w:val="none" w:sz="0" w:space="0" w:color="auto"/>
                <w:right w:val="none" w:sz="0" w:space="0" w:color="auto"/>
              </w:divBdr>
              <w:divsChild>
                <w:div w:id="1348361532">
                  <w:marLeft w:val="0"/>
                  <w:marRight w:val="0"/>
                  <w:marTop w:val="0"/>
                  <w:marBottom w:val="0"/>
                  <w:divBdr>
                    <w:top w:val="none" w:sz="0" w:space="0" w:color="auto"/>
                    <w:left w:val="none" w:sz="0" w:space="0" w:color="auto"/>
                    <w:bottom w:val="none" w:sz="0" w:space="0" w:color="auto"/>
                    <w:right w:val="none" w:sz="0" w:space="0" w:color="auto"/>
                  </w:divBdr>
                  <w:divsChild>
                    <w:div w:id="1230143456">
                      <w:marLeft w:val="0"/>
                      <w:marRight w:val="0"/>
                      <w:marTop w:val="0"/>
                      <w:marBottom w:val="0"/>
                      <w:divBdr>
                        <w:top w:val="none" w:sz="0" w:space="0" w:color="auto"/>
                        <w:left w:val="none" w:sz="0" w:space="0" w:color="auto"/>
                        <w:bottom w:val="none" w:sz="0" w:space="0" w:color="auto"/>
                        <w:right w:val="none" w:sz="0" w:space="0" w:color="auto"/>
                      </w:divBdr>
                      <w:divsChild>
                        <w:div w:id="423183867">
                          <w:marLeft w:val="0"/>
                          <w:marRight w:val="0"/>
                          <w:marTop w:val="0"/>
                          <w:marBottom w:val="0"/>
                          <w:divBdr>
                            <w:top w:val="none" w:sz="0" w:space="0" w:color="auto"/>
                            <w:left w:val="none" w:sz="0" w:space="0" w:color="auto"/>
                            <w:bottom w:val="none" w:sz="0" w:space="0" w:color="auto"/>
                            <w:right w:val="none" w:sz="0" w:space="0" w:color="auto"/>
                          </w:divBdr>
                          <w:divsChild>
                            <w:div w:id="1492332825">
                              <w:marLeft w:val="0"/>
                              <w:marRight w:val="0"/>
                              <w:marTop w:val="0"/>
                              <w:marBottom w:val="0"/>
                              <w:divBdr>
                                <w:top w:val="none" w:sz="0" w:space="0" w:color="auto"/>
                                <w:left w:val="none" w:sz="0" w:space="0" w:color="auto"/>
                                <w:bottom w:val="none" w:sz="0" w:space="0" w:color="auto"/>
                                <w:right w:val="none" w:sz="0" w:space="0" w:color="auto"/>
                              </w:divBdr>
                              <w:divsChild>
                                <w:div w:id="141361504">
                                  <w:marLeft w:val="0"/>
                                  <w:marRight w:val="0"/>
                                  <w:marTop w:val="0"/>
                                  <w:marBottom w:val="0"/>
                                  <w:divBdr>
                                    <w:top w:val="none" w:sz="0" w:space="0" w:color="auto"/>
                                    <w:left w:val="none" w:sz="0" w:space="0" w:color="auto"/>
                                    <w:bottom w:val="none" w:sz="0" w:space="0" w:color="auto"/>
                                    <w:right w:val="none" w:sz="0" w:space="0" w:color="auto"/>
                                  </w:divBdr>
                                  <w:divsChild>
                                    <w:div w:id="1450323436">
                                      <w:marLeft w:val="0"/>
                                      <w:marRight w:val="0"/>
                                      <w:marTop w:val="0"/>
                                      <w:marBottom w:val="0"/>
                                      <w:divBdr>
                                        <w:top w:val="none" w:sz="0" w:space="0" w:color="auto"/>
                                        <w:left w:val="none" w:sz="0" w:space="0" w:color="auto"/>
                                        <w:bottom w:val="none" w:sz="0" w:space="0" w:color="auto"/>
                                        <w:right w:val="none" w:sz="0" w:space="0" w:color="auto"/>
                                      </w:divBdr>
                                    </w:div>
                                    <w:div w:id="11096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4878">
              <w:marLeft w:val="0"/>
              <w:marRight w:val="0"/>
              <w:marTop w:val="0"/>
              <w:marBottom w:val="0"/>
              <w:divBdr>
                <w:top w:val="none" w:sz="0" w:space="0" w:color="auto"/>
                <w:left w:val="none" w:sz="0" w:space="0" w:color="auto"/>
                <w:bottom w:val="none" w:sz="0" w:space="0" w:color="auto"/>
                <w:right w:val="none" w:sz="0" w:space="0" w:color="auto"/>
              </w:divBdr>
              <w:divsChild>
                <w:div w:id="1585533126">
                  <w:marLeft w:val="0"/>
                  <w:marRight w:val="0"/>
                  <w:marTop w:val="0"/>
                  <w:marBottom w:val="0"/>
                  <w:divBdr>
                    <w:top w:val="none" w:sz="0" w:space="0" w:color="auto"/>
                    <w:left w:val="none" w:sz="0" w:space="0" w:color="auto"/>
                    <w:bottom w:val="none" w:sz="0" w:space="0" w:color="auto"/>
                    <w:right w:val="none" w:sz="0" w:space="0" w:color="auto"/>
                  </w:divBdr>
                  <w:divsChild>
                    <w:div w:id="1697345623">
                      <w:marLeft w:val="0"/>
                      <w:marRight w:val="0"/>
                      <w:marTop w:val="0"/>
                      <w:marBottom w:val="0"/>
                      <w:divBdr>
                        <w:top w:val="none" w:sz="0" w:space="0" w:color="auto"/>
                        <w:left w:val="none" w:sz="0" w:space="0" w:color="auto"/>
                        <w:bottom w:val="none" w:sz="0" w:space="0" w:color="auto"/>
                        <w:right w:val="none" w:sz="0" w:space="0" w:color="auto"/>
                      </w:divBdr>
                      <w:divsChild>
                        <w:div w:id="434253066">
                          <w:marLeft w:val="0"/>
                          <w:marRight w:val="0"/>
                          <w:marTop w:val="0"/>
                          <w:marBottom w:val="0"/>
                          <w:divBdr>
                            <w:top w:val="none" w:sz="0" w:space="0" w:color="auto"/>
                            <w:left w:val="none" w:sz="0" w:space="0" w:color="auto"/>
                            <w:bottom w:val="none" w:sz="0" w:space="0" w:color="auto"/>
                            <w:right w:val="none" w:sz="0" w:space="0" w:color="auto"/>
                          </w:divBdr>
                          <w:divsChild>
                            <w:div w:id="2107995605">
                              <w:marLeft w:val="0"/>
                              <w:marRight w:val="0"/>
                              <w:marTop w:val="0"/>
                              <w:marBottom w:val="0"/>
                              <w:divBdr>
                                <w:top w:val="none" w:sz="0" w:space="0" w:color="auto"/>
                                <w:left w:val="none" w:sz="0" w:space="0" w:color="auto"/>
                                <w:bottom w:val="none" w:sz="0" w:space="0" w:color="auto"/>
                                <w:right w:val="none" w:sz="0" w:space="0" w:color="auto"/>
                              </w:divBdr>
                              <w:divsChild>
                                <w:div w:id="848177668">
                                  <w:marLeft w:val="0"/>
                                  <w:marRight w:val="0"/>
                                  <w:marTop w:val="0"/>
                                  <w:marBottom w:val="0"/>
                                  <w:divBdr>
                                    <w:top w:val="none" w:sz="0" w:space="0" w:color="auto"/>
                                    <w:left w:val="none" w:sz="0" w:space="0" w:color="auto"/>
                                    <w:bottom w:val="none" w:sz="0" w:space="0" w:color="auto"/>
                                    <w:right w:val="none" w:sz="0" w:space="0" w:color="auto"/>
                                  </w:divBdr>
                                  <w:divsChild>
                                    <w:div w:id="922420413">
                                      <w:marLeft w:val="0"/>
                                      <w:marRight w:val="0"/>
                                      <w:marTop w:val="0"/>
                                      <w:marBottom w:val="0"/>
                                      <w:divBdr>
                                        <w:top w:val="none" w:sz="0" w:space="0" w:color="auto"/>
                                        <w:left w:val="none" w:sz="0" w:space="0" w:color="auto"/>
                                        <w:bottom w:val="none" w:sz="0" w:space="0" w:color="auto"/>
                                        <w:right w:val="none" w:sz="0" w:space="0" w:color="auto"/>
                                      </w:divBdr>
                                    </w:div>
                                    <w:div w:id="11631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5080">
          <w:marLeft w:val="0"/>
          <w:marRight w:val="0"/>
          <w:marTop w:val="0"/>
          <w:marBottom w:val="0"/>
          <w:divBdr>
            <w:top w:val="none" w:sz="0" w:space="0" w:color="auto"/>
            <w:left w:val="none" w:sz="0" w:space="0" w:color="auto"/>
            <w:bottom w:val="none" w:sz="0" w:space="0" w:color="auto"/>
            <w:right w:val="none" w:sz="0" w:space="0" w:color="auto"/>
          </w:divBdr>
          <w:divsChild>
            <w:div w:id="1734616997">
              <w:marLeft w:val="0"/>
              <w:marRight w:val="0"/>
              <w:marTop w:val="0"/>
              <w:marBottom w:val="0"/>
              <w:divBdr>
                <w:top w:val="none" w:sz="0" w:space="0" w:color="auto"/>
                <w:left w:val="none" w:sz="0" w:space="0" w:color="auto"/>
                <w:bottom w:val="none" w:sz="0" w:space="0" w:color="auto"/>
                <w:right w:val="none" w:sz="0" w:space="0" w:color="auto"/>
              </w:divBdr>
              <w:divsChild>
                <w:div w:id="2031055826">
                  <w:marLeft w:val="0"/>
                  <w:marRight w:val="0"/>
                  <w:marTop w:val="0"/>
                  <w:marBottom w:val="0"/>
                  <w:divBdr>
                    <w:top w:val="none" w:sz="0" w:space="0" w:color="auto"/>
                    <w:left w:val="none" w:sz="0" w:space="0" w:color="auto"/>
                    <w:bottom w:val="none" w:sz="0" w:space="0" w:color="auto"/>
                    <w:right w:val="none" w:sz="0" w:space="0" w:color="auto"/>
                  </w:divBdr>
                  <w:divsChild>
                    <w:div w:id="119690559">
                      <w:marLeft w:val="0"/>
                      <w:marRight w:val="0"/>
                      <w:marTop w:val="0"/>
                      <w:marBottom w:val="0"/>
                      <w:divBdr>
                        <w:top w:val="none" w:sz="0" w:space="0" w:color="auto"/>
                        <w:left w:val="none" w:sz="0" w:space="0" w:color="auto"/>
                        <w:bottom w:val="none" w:sz="0" w:space="0" w:color="auto"/>
                        <w:right w:val="none" w:sz="0" w:space="0" w:color="auto"/>
                      </w:divBdr>
                      <w:divsChild>
                        <w:div w:id="1341615757">
                          <w:marLeft w:val="0"/>
                          <w:marRight w:val="0"/>
                          <w:marTop w:val="0"/>
                          <w:marBottom w:val="0"/>
                          <w:divBdr>
                            <w:top w:val="none" w:sz="0" w:space="0" w:color="auto"/>
                            <w:left w:val="none" w:sz="0" w:space="0" w:color="auto"/>
                            <w:bottom w:val="none" w:sz="0" w:space="0" w:color="auto"/>
                            <w:right w:val="none" w:sz="0" w:space="0" w:color="auto"/>
                          </w:divBdr>
                          <w:divsChild>
                            <w:div w:id="462045861">
                              <w:marLeft w:val="0"/>
                              <w:marRight w:val="0"/>
                              <w:marTop w:val="360"/>
                              <w:marBottom w:val="0"/>
                              <w:divBdr>
                                <w:top w:val="none" w:sz="0" w:space="0" w:color="auto"/>
                                <w:left w:val="none" w:sz="0" w:space="0" w:color="auto"/>
                                <w:bottom w:val="none" w:sz="0" w:space="0" w:color="auto"/>
                                <w:right w:val="none" w:sz="0" w:space="0" w:color="auto"/>
                              </w:divBdr>
                              <w:divsChild>
                                <w:div w:id="1615601550">
                                  <w:marLeft w:val="0"/>
                                  <w:marRight w:val="0"/>
                                  <w:marTop w:val="0"/>
                                  <w:marBottom w:val="0"/>
                                  <w:divBdr>
                                    <w:top w:val="none" w:sz="0" w:space="0" w:color="auto"/>
                                    <w:left w:val="none" w:sz="0" w:space="0" w:color="auto"/>
                                    <w:bottom w:val="none" w:sz="0" w:space="0" w:color="auto"/>
                                    <w:right w:val="none" w:sz="0" w:space="0" w:color="auto"/>
                                  </w:divBdr>
                                  <w:divsChild>
                                    <w:div w:id="1782451971">
                                      <w:marLeft w:val="0"/>
                                      <w:marRight w:val="0"/>
                                      <w:marTop w:val="0"/>
                                      <w:marBottom w:val="0"/>
                                      <w:divBdr>
                                        <w:top w:val="none" w:sz="0" w:space="0" w:color="auto"/>
                                        <w:left w:val="none" w:sz="0" w:space="0" w:color="auto"/>
                                        <w:bottom w:val="none" w:sz="0" w:space="0" w:color="auto"/>
                                        <w:right w:val="none" w:sz="0" w:space="0" w:color="auto"/>
                                      </w:divBdr>
                                      <w:divsChild>
                                        <w:div w:id="17771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7849">
                          <w:marLeft w:val="0"/>
                          <w:marRight w:val="0"/>
                          <w:marTop w:val="0"/>
                          <w:marBottom w:val="0"/>
                          <w:divBdr>
                            <w:top w:val="none" w:sz="0" w:space="0" w:color="auto"/>
                            <w:left w:val="none" w:sz="0" w:space="0" w:color="auto"/>
                            <w:bottom w:val="none" w:sz="0" w:space="0" w:color="auto"/>
                            <w:right w:val="none" w:sz="0" w:space="0" w:color="auto"/>
                          </w:divBdr>
                          <w:divsChild>
                            <w:div w:id="792334534">
                              <w:marLeft w:val="0"/>
                              <w:marRight w:val="0"/>
                              <w:marTop w:val="0"/>
                              <w:marBottom w:val="0"/>
                              <w:divBdr>
                                <w:top w:val="none" w:sz="0" w:space="0" w:color="auto"/>
                                <w:left w:val="none" w:sz="0" w:space="0" w:color="auto"/>
                                <w:bottom w:val="none" w:sz="0" w:space="0" w:color="auto"/>
                                <w:right w:val="none" w:sz="0" w:space="0" w:color="auto"/>
                              </w:divBdr>
                            </w:div>
                            <w:div w:id="520437368">
                              <w:marLeft w:val="0"/>
                              <w:marRight w:val="0"/>
                              <w:marTop w:val="0"/>
                              <w:marBottom w:val="0"/>
                              <w:divBdr>
                                <w:top w:val="none" w:sz="0" w:space="0" w:color="auto"/>
                                <w:left w:val="none" w:sz="0" w:space="0" w:color="auto"/>
                                <w:bottom w:val="none" w:sz="0" w:space="0" w:color="auto"/>
                                <w:right w:val="none" w:sz="0" w:space="0" w:color="auto"/>
                              </w:divBdr>
                              <w:divsChild>
                                <w:div w:id="550533690">
                                  <w:marLeft w:val="0"/>
                                  <w:marRight w:val="0"/>
                                  <w:marTop w:val="0"/>
                                  <w:marBottom w:val="0"/>
                                  <w:divBdr>
                                    <w:top w:val="none" w:sz="0" w:space="0" w:color="auto"/>
                                    <w:left w:val="none" w:sz="0" w:space="0" w:color="auto"/>
                                    <w:bottom w:val="none" w:sz="0" w:space="0" w:color="auto"/>
                                    <w:right w:val="none" w:sz="0" w:space="0" w:color="auto"/>
                                  </w:divBdr>
                                  <w:divsChild>
                                    <w:div w:id="2445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2651">
              <w:marLeft w:val="0"/>
              <w:marRight w:val="0"/>
              <w:marTop w:val="0"/>
              <w:marBottom w:val="0"/>
              <w:divBdr>
                <w:top w:val="none" w:sz="0" w:space="0" w:color="auto"/>
                <w:left w:val="none" w:sz="0" w:space="0" w:color="auto"/>
                <w:bottom w:val="none" w:sz="0" w:space="0" w:color="auto"/>
                <w:right w:val="none" w:sz="0" w:space="0" w:color="auto"/>
              </w:divBdr>
              <w:divsChild>
                <w:div w:id="6182047">
                  <w:marLeft w:val="0"/>
                  <w:marRight w:val="0"/>
                  <w:marTop w:val="0"/>
                  <w:marBottom w:val="0"/>
                  <w:divBdr>
                    <w:top w:val="none" w:sz="0" w:space="0" w:color="auto"/>
                    <w:left w:val="none" w:sz="0" w:space="0" w:color="auto"/>
                    <w:bottom w:val="none" w:sz="0" w:space="0" w:color="auto"/>
                    <w:right w:val="none" w:sz="0" w:space="0" w:color="auto"/>
                  </w:divBdr>
                  <w:divsChild>
                    <w:div w:id="960915490">
                      <w:marLeft w:val="0"/>
                      <w:marRight w:val="0"/>
                      <w:marTop w:val="0"/>
                      <w:marBottom w:val="0"/>
                      <w:divBdr>
                        <w:top w:val="none" w:sz="0" w:space="0" w:color="auto"/>
                        <w:left w:val="none" w:sz="0" w:space="0" w:color="auto"/>
                        <w:bottom w:val="none" w:sz="0" w:space="0" w:color="auto"/>
                        <w:right w:val="none" w:sz="0" w:space="0" w:color="auto"/>
                      </w:divBdr>
                      <w:divsChild>
                        <w:div w:id="828061271">
                          <w:marLeft w:val="0"/>
                          <w:marRight w:val="0"/>
                          <w:marTop w:val="0"/>
                          <w:marBottom w:val="0"/>
                          <w:divBdr>
                            <w:top w:val="none" w:sz="0" w:space="0" w:color="auto"/>
                            <w:left w:val="none" w:sz="0" w:space="0" w:color="auto"/>
                            <w:bottom w:val="none" w:sz="0" w:space="0" w:color="auto"/>
                            <w:right w:val="none" w:sz="0" w:space="0" w:color="auto"/>
                          </w:divBdr>
                          <w:divsChild>
                            <w:div w:id="1127043412">
                              <w:marLeft w:val="0"/>
                              <w:marRight w:val="0"/>
                              <w:marTop w:val="0"/>
                              <w:marBottom w:val="0"/>
                              <w:divBdr>
                                <w:top w:val="none" w:sz="0" w:space="0" w:color="auto"/>
                                <w:left w:val="none" w:sz="0" w:space="0" w:color="auto"/>
                                <w:bottom w:val="none" w:sz="0" w:space="0" w:color="auto"/>
                                <w:right w:val="none" w:sz="0" w:space="0" w:color="auto"/>
                              </w:divBdr>
                              <w:divsChild>
                                <w:div w:id="195654929">
                                  <w:marLeft w:val="0"/>
                                  <w:marRight w:val="0"/>
                                  <w:marTop w:val="0"/>
                                  <w:marBottom w:val="0"/>
                                  <w:divBdr>
                                    <w:top w:val="none" w:sz="0" w:space="0" w:color="auto"/>
                                    <w:left w:val="none" w:sz="0" w:space="0" w:color="auto"/>
                                    <w:bottom w:val="none" w:sz="0" w:space="0" w:color="auto"/>
                                    <w:right w:val="none" w:sz="0" w:space="0" w:color="auto"/>
                                  </w:divBdr>
                                  <w:divsChild>
                                    <w:div w:id="87507532">
                                      <w:marLeft w:val="0"/>
                                      <w:marRight w:val="0"/>
                                      <w:marTop w:val="0"/>
                                      <w:marBottom w:val="0"/>
                                      <w:divBdr>
                                        <w:top w:val="none" w:sz="0" w:space="0" w:color="auto"/>
                                        <w:left w:val="none" w:sz="0" w:space="0" w:color="auto"/>
                                        <w:bottom w:val="none" w:sz="0" w:space="0" w:color="auto"/>
                                        <w:right w:val="none" w:sz="0" w:space="0" w:color="auto"/>
                                      </w:divBdr>
                                    </w:div>
                                    <w:div w:id="185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89700">
              <w:marLeft w:val="0"/>
              <w:marRight w:val="0"/>
              <w:marTop w:val="0"/>
              <w:marBottom w:val="0"/>
              <w:divBdr>
                <w:top w:val="none" w:sz="0" w:space="0" w:color="auto"/>
                <w:left w:val="none" w:sz="0" w:space="0" w:color="auto"/>
                <w:bottom w:val="none" w:sz="0" w:space="0" w:color="auto"/>
                <w:right w:val="none" w:sz="0" w:space="0" w:color="auto"/>
              </w:divBdr>
              <w:divsChild>
                <w:div w:id="269165767">
                  <w:marLeft w:val="0"/>
                  <w:marRight w:val="0"/>
                  <w:marTop w:val="0"/>
                  <w:marBottom w:val="0"/>
                  <w:divBdr>
                    <w:top w:val="none" w:sz="0" w:space="0" w:color="auto"/>
                    <w:left w:val="none" w:sz="0" w:space="0" w:color="auto"/>
                    <w:bottom w:val="none" w:sz="0" w:space="0" w:color="auto"/>
                    <w:right w:val="none" w:sz="0" w:space="0" w:color="auto"/>
                  </w:divBdr>
                  <w:divsChild>
                    <w:div w:id="581572557">
                      <w:marLeft w:val="0"/>
                      <w:marRight w:val="0"/>
                      <w:marTop w:val="0"/>
                      <w:marBottom w:val="0"/>
                      <w:divBdr>
                        <w:top w:val="none" w:sz="0" w:space="0" w:color="auto"/>
                        <w:left w:val="none" w:sz="0" w:space="0" w:color="auto"/>
                        <w:bottom w:val="none" w:sz="0" w:space="0" w:color="auto"/>
                        <w:right w:val="none" w:sz="0" w:space="0" w:color="auto"/>
                      </w:divBdr>
                      <w:divsChild>
                        <w:div w:id="2126580491">
                          <w:marLeft w:val="0"/>
                          <w:marRight w:val="0"/>
                          <w:marTop w:val="0"/>
                          <w:marBottom w:val="0"/>
                          <w:divBdr>
                            <w:top w:val="none" w:sz="0" w:space="0" w:color="auto"/>
                            <w:left w:val="none" w:sz="0" w:space="0" w:color="auto"/>
                            <w:bottom w:val="none" w:sz="0" w:space="0" w:color="auto"/>
                            <w:right w:val="none" w:sz="0" w:space="0" w:color="auto"/>
                          </w:divBdr>
                          <w:divsChild>
                            <w:div w:id="1793281583">
                              <w:marLeft w:val="0"/>
                              <w:marRight w:val="0"/>
                              <w:marTop w:val="0"/>
                              <w:marBottom w:val="0"/>
                              <w:divBdr>
                                <w:top w:val="none" w:sz="0" w:space="0" w:color="auto"/>
                                <w:left w:val="none" w:sz="0" w:space="0" w:color="auto"/>
                                <w:bottom w:val="none" w:sz="0" w:space="0" w:color="auto"/>
                                <w:right w:val="none" w:sz="0" w:space="0" w:color="auto"/>
                              </w:divBdr>
                              <w:divsChild>
                                <w:div w:id="1735859455">
                                  <w:marLeft w:val="0"/>
                                  <w:marRight w:val="0"/>
                                  <w:marTop w:val="0"/>
                                  <w:marBottom w:val="0"/>
                                  <w:divBdr>
                                    <w:top w:val="none" w:sz="0" w:space="0" w:color="auto"/>
                                    <w:left w:val="none" w:sz="0" w:space="0" w:color="auto"/>
                                    <w:bottom w:val="none" w:sz="0" w:space="0" w:color="auto"/>
                                    <w:right w:val="none" w:sz="0" w:space="0" w:color="auto"/>
                                  </w:divBdr>
                                  <w:divsChild>
                                    <w:div w:id="1308821216">
                                      <w:marLeft w:val="0"/>
                                      <w:marRight w:val="0"/>
                                      <w:marTop w:val="0"/>
                                      <w:marBottom w:val="0"/>
                                      <w:divBdr>
                                        <w:top w:val="none" w:sz="0" w:space="0" w:color="auto"/>
                                        <w:left w:val="none" w:sz="0" w:space="0" w:color="auto"/>
                                        <w:bottom w:val="none" w:sz="0" w:space="0" w:color="auto"/>
                                        <w:right w:val="none" w:sz="0" w:space="0" w:color="auto"/>
                                      </w:divBdr>
                                    </w:div>
                                    <w:div w:id="13790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88519">
              <w:marLeft w:val="0"/>
              <w:marRight w:val="0"/>
              <w:marTop w:val="0"/>
              <w:marBottom w:val="0"/>
              <w:divBdr>
                <w:top w:val="none" w:sz="0" w:space="0" w:color="auto"/>
                <w:left w:val="none" w:sz="0" w:space="0" w:color="auto"/>
                <w:bottom w:val="none" w:sz="0" w:space="0" w:color="auto"/>
                <w:right w:val="none" w:sz="0" w:space="0" w:color="auto"/>
              </w:divBdr>
              <w:divsChild>
                <w:div w:id="746921539">
                  <w:marLeft w:val="0"/>
                  <w:marRight w:val="0"/>
                  <w:marTop w:val="0"/>
                  <w:marBottom w:val="0"/>
                  <w:divBdr>
                    <w:top w:val="none" w:sz="0" w:space="0" w:color="auto"/>
                    <w:left w:val="none" w:sz="0" w:space="0" w:color="auto"/>
                    <w:bottom w:val="none" w:sz="0" w:space="0" w:color="auto"/>
                    <w:right w:val="none" w:sz="0" w:space="0" w:color="auto"/>
                  </w:divBdr>
                  <w:divsChild>
                    <w:div w:id="574555611">
                      <w:marLeft w:val="0"/>
                      <w:marRight w:val="0"/>
                      <w:marTop w:val="0"/>
                      <w:marBottom w:val="0"/>
                      <w:divBdr>
                        <w:top w:val="none" w:sz="0" w:space="0" w:color="auto"/>
                        <w:left w:val="none" w:sz="0" w:space="0" w:color="auto"/>
                        <w:bottom w:val="none" w:sz="0" w:space="0" w:color="auto"/>
                        <w:right w:val="none" w:sz="0" w:space="0" w:color="auto"/>
                      </w:divBdr>
                      <w:divsChild>
                        <w:div w:id="865404556">
                          <w:marLeft w:val="0"/>
                          <w:marRight w:val="0"/>
                          <w:marTop w:val="0"/>
                          <w:marBottom w:val="0"/>
                          <w:divBdr>
                            <w:top w:val="none" w:sz="0" w:space="0" w:color="auto"/>
                            <w:left w:val="none" w:sz="0" w:space="0" w:color="auto"/>
                            <w:bottom w:val="none" w:sz="0" w:space="0" w:color="auto"/>
                            <w:right w:val="none" w:sz="0" w:space="0" w:color="auto"/>
                          </w:divBdr>
                          <w:divsChild>
                            <w:div w:id="1648780586">
                              <w:marLeft w:val="0"/>
                              <w:marRight w:val="0"/>
                              <w:marTop w:val="0"/>
                              <w:marBottom w:val="0"/>
                              <w:divBdr>
                                <w:top w:val="none" w:sz="0" w:space="0" w:color="auto"/>
                                <w:left w:val="none" w:sz="0" w:space="0" w:color="auto"/>
                                <w:bottom w:val="none" w:sz="0" w:space="0" w:color="auto"/>
                                <w:right w:val="none" w:sz="0" w:space="0" w:color="auto"/>
                              </w:divBdr>
                              <w:divsChild>
                                <w:div w:id="1747993514">
                                  <w:marLeft w:val="0"/>
                                  <w:marRight w:val="0"/>
                                  <w:marTop w:val="0"/>
                                  <w:marBottom w:val="0"/>
                                  <w:divBdr>
                                    <w:top w:val="none" w:sz="0" w:space="0" w:color="auto"/>
                                    <w:left w:val="none" w:sz="0" w:space="0" w:color="auto"/>
                                    <w:bottom w:val="none" w:sz="0" w:space="0" w:color="auto"/>
                                    <w:right w:val="none" w:sz="0" w:space="0" w:color="auto"/>
                                  </w:divBdr>
                                  <w:divsChild>
                                    <w:div w:id="12463460">
                                      <w:marLeft w:val="0"/>
                                      <w:marRight w:val="0"/>
                                      <w:marTop w:val="0"/>
                                      <w:marBottom w:val="0"/>
                                      <w:divBdr>
                                        <w:top w:val="none" w:sz="0" w:space="0" w:color="auto"/>
                                        <w:left w:val="none" w:sz="0" w:space="0" w:color="auto"/>
                                        <w:bottom w:val="none" w:sz="0" w:space="0" w:color="auto"/>
                                        <w:right w:val="none" w:sz="0" w:space="0" w:color="auto"/>
                                      </w:divBdr>
                                    </w:div>
                                    <w:div w:id="18745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15236">
              <w:marLeft w:val="0"/>
              <w:marRight w:val="0"/>
              <w:marTop w:val="0"/>
              <w:marBottom w:val="0"/>
              <w:divBdr>
                <w:top w:val="none" w:sz="0" w:space="0" w:color="auto"/>
                <w:left w:val="none" w:sz="0" w:space="0" w:color="auto"/>
                <w:bottom w:val="none" w:sz="0" w:space="0" w:color="auto"/>
                <w:right w:val="none" w:sz="0" w:space="0" w:color="auto"/>
              </w:divBdr>
              <w:divsChild>
                <w:div w:id="554968311">
                  <w:marLeft w:val="0"/>
                  <w:marRight w:val="0"/>
                  <w:marTop w:val="0"/>
                  <w:marBottom w:val="0"/>
                  <w:divBdr>
                    <w:top w:val="none" w:sz="0" w:space="0" w:color="auto"/>
                    <w:left w:val="none" w:sz="0" w:space="0" w:color="auto"/>
                    <w:bottom w:val="none" w:sz="0" w:space="0" w:color="auto"/>
                    <w:right w:val="none" w:sz="0" w:space="0" w:color="auto"/>
                  </w:divBdr>
                  <w:divsChild>
                    <w:div w:id="1786070929">
                      <w:marLeft w:val="0"/>
                      <w:marRight w:val="0"/>
                      <w:marTop w:val="0"/>
                      <w:marBottom w:val="0"/>
                      <w:divBdr>
                        <w:top w:val="none" w:sz="0" w:space="0" w:color="auto"/>
                        <w:left w:val="none" w:sz="0" w:space="0" w:color="auto"/>
                        <w:bottom w:val="none" w:sz="0" w:space="0" w:color="auto"/>
                        <w:right w:val="none" w:sz="0" w:space="0" w:color="auto"/>
                      </w:divBdr>
                      <w:divsChild>
                        <w:div w:id="389698041">
                          <w:marLeft w:val="0"/>
                          <w:marRight w:val="0"/>
                          <w:marTop w:val="0"/>
                          <w:marBottom w:val="0"/>
                          <w:divBdr>
                            <w:top w:val="none" w:sz="0" w:space="0" w:color="auto"/>
                            <w:left w:val="none" w:sz="0" w:space="0" w:color="auto"/>
                            <w:bottom w:val="none" w:sz="0" w:space="0" w:color="auto"/>
                            <w:right w:val="none" w:sz="0" w:space="0" w:color="auto"/>
                          </w:divBdr>
                          <w:divsChild>
                            <w:div w:id="702903959">
                              <w:marLeft w:val="0"/>
                              <w:marRight w:val="0"/>
                              <w:marTop w:val="0"/>
                              <w:marBottom w:val="0"/>
                              <w:divBdr>
                                <w:top w:val="none" w:sz="0" w:space="0" w:color="auto"/>
                                <w:left w:val="none" w:sz="0" w:space="0" w:color="auto"/>
                                <w:bottom w:val="none" w:sz="0" w:space="0" w:color="auto"/>
                                <w:right w:val="none" w:sz="0" w:space="0" w:color="auto"/>
                              </w:divBdr>
                              <w:divsChild>
                                <w:div w:id="1935556590">
                                  <w:marLeft w:val="0"/>
                                  <w:marRight w:val="0"/>
                                  <w:marTop w:val="0"/>
                                  <w:marBottom w:val="0"/>
                                  <w:divBdr>
                                    <w:top w:val="none" w:sz="0" w:space="0" w:color="auto"/>
                                    <w:left w:val="none" w:sz="0" w:space="0" w:color="auto"/>
                                    <w:bottom w:val="none" w:sz="0" w:space="0" w:color="auto"/>
                                    <w:right w:val="none" w:sz="0" w:space="0" w:color="auto"/>
                                  </w:divBdr>
                                  <w:divsChild>
                                    <w:div w:id="1813714878">
                                      <w:marLeft w:val="0"/>
                                      <w:marRight w:val="0"/>
                                      <w:marTop w:val="0"/>
                                      <w:marBottom w:val="0"/>
                                      <w:divBdr>
                                        <w:top w:val="none" w:sz="0" w:space="0" w:color="auto"/>
                                        <w:left w:val="none" w:sz="0" w:space="0" w:color="auto"/>
                                        <w:bottom w:val="none" w:sz="0" w:space="0" w:color="auto"/>
                                        <w:right w:val="none" w:sz="0" w:space="0" w:color="auto"/>
                                      </w:divBdr>
                                    </w:div>
                                    <w:div w:id="1750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15695">
              <w:marLeft w:val="0"/>
              <w:marRight w:val="0"/>
              <w:marTop w:val="0"/>
              <w:marBottom w:val="0"/>
              <w:divBdr>
                <w:top w:val="none" w:sz="0" w:space="0" w:color="auto"/>
                <w:left w:val="none" w:sz="0" w:space="0" w:color="auto"/>
                <w:bottom w:val="none" w:sz="0" w:space="0" w:color="auto"/>
                <w:right w:val="none" w:sz="0" w:space="0" w:color="auto"/>
              </w:divBdr>
              <w:divsChild>
                <w:div w:id="1078938383">
                  <w:marLeft w:val="0"/>
                  <w:marRight w:val="0"/>
                  <w:marTop w:val="0"/>
                  <w:marBottom w:val="0"/>
                  <w:divBdr>
                    <w:top w:val="none" w:sz="0" w:space="0" w:color="auto"/>
                    <w:left w:val="none" w:sz="0" w:space="0" w:color="auto"/>
                    <w:bottom w:val="none" w:sz="0" w:space="0" w:color="auto"/>
                    <w:right w:val="none" w:sz="0" w:space="0" w:color="auto"/>
                  </w:divBdr>
                  <w:divsChild>
                    <w:div w:id="1273587227">
                      <w:marLeft w:val="0"/>
                      <w:marRight w:val="0"/>
                      <w:marTop w:val="0"/>
                      <w:marBottom w:val="0"/>
                      <w:divBdr>
                        <w:top w:val="none" w:sz="0" w:space="0" w:color="auto"/>
                        <w:left w:val="none" w:sz="0" w:space="0" w:color="auto"/>
                        <w:bottom w:val="none" w:sz="0" w:space="0" w:color="auto"/>
                        <w:right w:val="none" w:sz="0" w:space="0" w:color="auto"/>
                      </w:divBdr>
                      <w:divsChild>
                        <w:div w:id="1428574809">
                          <w:marLeft w:val="0"/>
                          <w:marRight w:val="0"/>
                          <w:marTop w:val="0"/>
                          <w:marBottom w:val="0"/>
                          <w:divBdr>
                            <w:top w:val="none" w:sz="0" w:space="0" w:color="auto"/>
                            <w:left w:val="none" w:sz="0" w:space="0" w:color="auto"/>
                            <w:bottom w:val="none" w:sz="0" w:space="0" w:color="auto"/>
                            <w:right w:val="none" w:sz="0" w:space="0" w:color="auto"/>
                          </w:divBdr>
                          <w:divsChild>
                            <w:div w:id="377096705">
                              <w:marLeft w:val="0"/>
                              <w:marRight w:val="0"/>
                              <w:marTop w:val="0"/>
                              <w:marBottom w:val="0"/>
                              <w:divBdr>
                                <w:top w:val="none" w:sz="0" w:space="0" w:color="auto"/>
                                <w:left w:val="none" w:sz="0" w:space="0" w:color="auto"/>
                                <w:bottom w:val="none" w:sz="0" w:space="0" w:color="auto"/>
                                <w:right w:val="none" w:sz="0" w:space="0" w:color="auto"/>
                              </w:divBdr>
                              <w:divsChild>
                                <w:div w:id="827210667">
                                  <w:marLeft w:val="0"/>
                                  <w:marRight w:val="0"/>
                                  <w:marTop w:val="0"/>
                                  <w:marBottom w:val="0"/>
                                  <w:divBdr>
                                    <w:top w:val="none" w:sz="0" w:space="0" w:color="auto"/>
                                    <w:left w:val="none" w:sz="0" w:space="0" w:color="auto"/>
                                    <w:bottom w:val="none" w:sz="0" w:space="0" w:color="auto"/>
                                    <w:right w:val="none" w:sz="0" w:space="0" w:color="auto"/>
                                  </w:divBdr>
                                  <w:divsChild>
                                    <w:div w:id="622929064">
                                      <w:marLeft w:val="0"/>
                                      <w:marRight w:val="0"/>
                                      <w:marTop w:val="0"/>
                                      <w:marBottom w:val="0"/>
                                      <w:divBdr>
                                        <w:top w:val="none" w:sz="0" w:space="0" w:color="auto"/>
                                        <w:left w:val="none" w:sz="0" w:space="0" w:color="auto"/>
                                        <w:bottom w:val="none" w:sz="0" w:space="0" w:color="auto"/>
                                        <w:right w:val="none" w:sz="0" w:space="0" w:color="auto"/>
                                      </w:divBdr>
                                    </w:div>
                                    <w:div w:id="1493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2887">
              <w:marLeft w:val="0"/>
              <w:marRight w:val="0"/>
              <w:marTop w:val="0"/>
              <w:marBottom w:val="0"/>
              <w:divBdr>
                <w:top w:val="none" w:sz="0" w:space="0" w:color="auto"/>
                <w:left w:val="none" w:sz="0" w:space="0" w:color="auto"/>
                <w:bottom w:val="none" w:sz="0" w:space="0" w:color="auto"/>
                <w:right w:val="none" w:sz="0" w:space="0" w:color="auto"/>
              </w:divBdr>
              <w:divsChild>
                <w:div w:id="1729449558">
                  <w:marLeft w:val="0"/>
                  <w:marRight w:val="0"/>
                  <w:marTop w:val="0"/>
                  <w:marBottom w:val="0"/>
                  <w:divBdr>
                    <w:top w:val="none" w:sz="0" w:space="0" w:color="auto"/>
                    <w:left w:val="none" w:sz="0" w:space="0" w:color="auto"/>
                    <w:bottom w:val="none" w:sz="0" w:space="0" w:color="auto"/>
                    <w:right w:val="none" w:sz="0" w:space="0" w:color="auto"/>
                  </w:divBdr>
                  <w:divsChild>
                    <w:div w:id="1804738304">
                      <w:marLeft w:val="0"/>
                      <w:marRight w:val="0"/>
                      <w:marTop w:val="0"/>
                      <w:marBottom w:val="0"/>
                      <w:divBdr>
                        <w:top w:val="none" w:sz="0" w:space="0" w:color="auto"/>
                        <w:left w:val="none" w:sz="0" w:space="0" w:color="auto"/>
                        <w:bottom w:val="none" w:sz="0" w:space="0" w:color="auto"/>
                        <w:right w:val="none" w:sz="0" w:space="0" w:color="auto"/>
                      </w:divBdr>
                      <w:divsChild>
                        <w:div w:id="831144577">
                          <w:marLeft w:val="0"/>
                          <w:marRight w:val="0"/>
                          <w:marTop w:val="0"/>
                          <w:marBottom w:val="0"/>
                          <w:divBdr>
                            <w:top w:val="none" w:sz="0" w:space="0" w:color="auto"/>
                            <w:left w:val="none" w:sz="0" w:space="0" w:color="auto"/>
                            <w:bottom w:val="none" w:sz="0" w:space="0" w:color="auto"/>
                            <w:right w:val="none" w:sz="0" w:space="0" w:color="auto"/>
                          </w:divBdr>
                          <w:divsChild>
                            <w:div w:id="1441681878">
                              <w:marLeft w:val="0"/>
                              <w:marRight w:val="0"/>
                              <w:marTop w:val="0"/>
                              <w:marBottom w:val="0"/>
                              <w:divBdr>
                                <w:top w:val="none" w:sz="0" w:space="0" w:color="auto"/>
                                <w:left w:val="none" w:sz="0" w:space="0" w:color="auto"/>
                                <w:bottom w:val="none" w:sz="0" w:space="0" w:color="auto"/>
                                <w:right w:val="none" w:sz="0" w:space="0" w:color="auto"/>
                              </w:divBdr>
                              <w:divsChild>
                                <w:div w:id="325399918">
                                  <w:marLeft w:val="0"/>
                                  <w:marRight w:val="0"/>
                                  <w:marTop w:val="0"/>
                                  <w:marBottom w:val="0"/>
                                  <w:divBdr>
                                    <w:top w:val="none" w:sz="0" w:space="0" w:color="auto"/>
                                    <w:left w:val="none" w:sz="0" w:space="0" w:color="auto"/>
                                    <w:bottom w:val="none" w:sz="0" w:space="0" w:color="auto"/>
                                    <w:right w:val="none" w:sz="0" w:space="0" w:color="auto"/>
                                  </w:divBdr>
                                  <w:divsChild>
                                    <w:div w:id="1924028059">
                                      <w:marLeft w:val="0"/>
                                      <w:marRight w:val="0"/>
                                      <w:marTop w:val="0"/>
                                      <w:marBottom w:val="0"/>
                                      <w:divBdr>
                                        <w:top w:val="none" w:sz="0" w:space="0" w:color="auto"/>
                                        <w:left w:val="none" w:sz="0" w:space="0" w:color="auto"/>
                                        <w:bottom w:val="none" w:sz="0" w:space="0" w:color="auto"/>
                                        <w:right w:val="none" w:sz="0" w:space="0" w:color="auto"/>
                                      </w:divBdr>
                                    </w:div>
                                    <w:div w:id="3649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14444">
              <w:marLeft w:val="0"/>
              <w:marRight w:val="0"/>
              <w:marTop w:val="0"/>
              <w:marBottom w:val="0"/>
              <w:divBdr>
                <w:top w:val="none" w:sz="0" w:space="0" w:color="auto"/>
                <w:left w:val="none" w:sz="0" w:space="0" w:color="auto"/>
                <w:bottom w:val="none" w:sz="0" w:space="0" w:color="auto"/>
                <w:right w:val="none" w:sz="0" w:space="0" w:color="auto"/>
              </w:divBdr>
              <w:divsChild>
                <w:div w:id="1540161996">
                  <w:marLeft w:val="0"/>
                  <w:marRight w:val="0"/>
                  <w:marTop w:val="0"/>
                  <w:marBottom w:val="0"/>
                  <w:divBdr>
                    <w:top w:val="none" w:sz="0" w:space="0" w:color="auto"/>
                    <w:left w:val="none" w:sz="0" w:space="0" w:color="auto"/>
                    <w:bottom w:val="none" w:sz="0" w:space="0" w:color="auto"/>
                    <w:right w:val="none" w:sz="0" w:space="0" w:color="auto"/>
                  </w:divBdr>
                  <w:divsChild>
                    <w:div w:id="1046181215">
                      <w:marLeft w:val="0"/>
                      <w:marRight w:val="0"/>
                      <w:marTop w:val="0"/>
                      <w:marBottom w:val="0"/>
                      <w:divBdr>
                        <w:top w:val="none" w:sz="0" w:space="0" w:color="auto"/>
                        <w:left w:val="none" w:sz="0" w:space="0" w:color="auto"/>
                        <w:bottom w:val="none" w:sz="0" w:space="0" w:color="auto"/>
                        <w:right w:val="none" w:sz="0" w:space="0" w:color="auto"/>
                      </w:divBdr>
                      <w:divsChild>
                        <w:div w:id="1053499983">
                          <w:marLeft w:val="0"/>
                          <w:marRight w:val="0"/>
                          <w:marTop w:val="0"/>
                          <w:marBottom w:val="0"/>
                          <w:divBdr>
                            <w:top w:val="none" w:sz="0" w:space="0" w:color="auto"/>
                            <w:left w:val="none" w:sz="0" w:space="0" w:color="auto"/>
                            <w:bottom w:val="none" w:sz="0" w:space="0" w:color="auto"/>
                            <w:right w:val="none" w:sz="0" w:space="0" w:color="auto"/>
                          </w:divBdr>
                          <w:divsChild>
                            <w:div w:id="225845522">
                              <w:marLeft w:val="0"/>
                              <w:marRight w:val="0"/>
                              <w:marTop w:val="0"/>
                              <w:marBottom w:val="0"/>
                              <w:divBdr>
                                <w:top w:val="none" w:sz="0" w:space="0" w:color="auto"/>
                                <w:left w:val="none" w:sz="0" w:space="0" w:color="auto"/>
                                <w:bottom w:val="none" w:sz="0" w:space="0" w:color="auto"/>
                                <w:right w:val="none" w:sz="0" w:space="0" w:color="auto"/>
                              </w:divBdr>
                              <w:divsChild>
                                <w:div w:id="727798570">
                                  <w:marLeft w:val="0"/>
                                  <w:marRight w:val="0"/>
                                  <w:marTop w:val="0"/>
                                  <w:marBottom w:val="0"/>
                                  <w:divBdr>
                                    <w:top w:val="none" w:sz="0" w:space="0" w:color="auto"/>
                                    <w:left w:val="none" w:sz="0" w:space="0" w:color="auto"/>
                                    <w:bottom w:val="none" w:sz="0" w:space="0" w:color="auto"/>
                                    <w:right w:val="none" w:sz="0" w:space="0" w:color="auto"/>
                                  </w:divBdr>
                                  <w:divsChild>
                                    <w:div w:id="142550198">
                                      <w:marLeft w:val="0"/>
                                      <w:marRight w:val="0"/>
                                      <w:marTop w:val="0"/>
                                      <w:marBottom w:val="0"/>
                                      <w:divBdr>
                                        <w:top w:val="none" w:sz="0" w:space="0" w:color="auto"/>
                                        <w:left w:val="none" w:sz="0" w:space="0" w:color="auto"/>
                                        <w:bottom w:val="none" w:sz="0" w:space="0" w:color="auto"/>
                                        <w:right w:val="none" w:sz="0" w:space="0" w:color="auto"/>
                                      </w:divBdr>
                                    </w:div>
                                    <w:div w:id="1953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6845">
              <w:marLeft w:val="0"/>
              <w:marRight w:val="0"/>
              <w:marTop w:val="0"/>
              <w:marBottom w:val="0"/>
              <w:divBdr>
                <w:top w:val="none" w:sz="0" w:space="0" w:color="auto"/>
                <w:left w:val="none" w:sz="0" w:space="0" w:color="auto"/>
                <w:bottom w:val="none" w:sz="0" w:space="0" w:color="auto"/>
                <w:right w:val="none" w:sz="0" w:space="0" w:color="auto"/>
              </w:divBdr>
              <w:divsChild>
                <w:div w:id="1470903013">
                  <w:marLeft w:val="0"/>
                  <w:marRight w:val="0"/>
                  <w:marTop w:val="0"/>
                  <w:marBottom w:val="0"/>
                  <w:divBdr>
                    <w:top w:val="none" w:sz="0" w:space="0" w:color="auto"/>
                    <w:left w:val="none" w:sz="0" w:space="0" w:color="auto"/>
                    <w:bottom w:val="none" w:sz="0" w:space="0" w:color="auto"/>
                    <w:right w:val="none" w:sz="0" w:space="0" w:color="auto"/>
                  </w:divBdr>
                  <w:divsChild>
                    <w:div w:id="186993945">
                      <w:marLeft w:val="0"/>
                      <w:marRight w:val="0"/>
                      <w:marTop w:val="0"/>
                      <w:marBottom w:val="0"/>
                      <w:divBdr>
                        <w:top w:val="none" w:sz="0" w:space="0" w:color="auto"/>
                        <w:left w:val="none" w:sz="0" w:space="0" w:color="auto"/>
                        <w:bottom w:val="none" w:sz="0" w:space="0" w:color="auto"/>
                        <w:right w:val="none" w:sz="0" w:space="0" w:color="auto"/>
                      </w:divBdr>
                      <w:divsChild>
                        <w:div w:id="93861205">
                          <w:marLeft w:val="0"/>
                          <w:marRight w:val="0"/>
                          <w:marTop w:val="0"/>
                          <w:marBottom w:val="0"/>
                          <w:divBdr>
                            <w:top w:val="none" w:sz="0" w:space="0" w:color="auto"/>
                            <w:left w:val="none" w:sz="0" w:space="0" w:color="auto"/>
                            <w:bottom w:val="none" w:sz="0" w:space="0" w:color="auto"/>
                            <w:right w:val="none" w:sz="0" w:space="0" w:color="auto"/>
                          </w:divBdr>
                          <w:divsChild>
                            <w:div w:id="953555112">
                              <w:marLeft w:val="0"/>
                              <w:marRight w:val="0"/>
                              <w:marTop w:val="0"/>
                              <w:marBottom w:val="0"/>
                              <w:divBdr>
                                <w:top w:val="none" w:sz="0" w:space="0" w:color="auto"/>
                                <w:left w:val="none" w:sz="0" w:space="0" w:color="auto"/>
                                <w:bottom w:val="none" w:sz="0" w:space="0" w:color="auto"/>
                                <w:right w:val="none" w:sz="0" w:space="0" w:color="auto"/>
                              </w:divBdr>
                              <w:divsChild>
                                <w:div w:id="1374428073">
                                  <w:marLeft w:val="0"/>
                                  <w:marRight w:val="0"/>
                                  <w:marTop w:val="0"/>
                                  <w:marBottom w:val="0"/>
                                  <w:divBdr>
                                    <w:top w:val="none" w:sz="0" w:space="0" w:color="auto"/>
                                    <w:left w:val="none" w:sz="0" w:space="0" w:color="auto"/>
                                    <w:bottom w:val="none" w:sz="0" w:space="0" w:color="auto"/>
                                    <w:right w:val="none" w:sz="0" w:space="0" w:color="auto"/>
                                  </w:divBdr>
                                  <w:divsChild>
                                    <w:div w:id="869344860">
                                      <w:marLeft w:val="0"/>
                                      <w:marRight w:val="0"/>
                                      <w:marTop w:val="0"/>
                                      <w:marBottom w:val="0"/>
                                      <w:divBdr>
                                        <w:top w:val="none" w:sz="0" w:space="0" w:color="auto"/>
                                        <w:left w:val="none" w:sz="0" w:space="0" w:color="auto"/>
                                        <w:bottom w:val="none" w:sz="0" w:space="0" w:color="auto"/>
                                        <w:right w:val="none" w:sz="0" w:space="0" w:color="auto"/>
                                      </w:divBdr>
                                    </w:div>
                                    <w:div w:id="7431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847331">
              <w:marLeft w:val="0"/>
              <w:marRight w:val="0"/>
              <w:marTop w:val="0"/>
              <w:marBottom w:val="0"/>
              <w:divBdr>
                <w:top w:val="none" w:sz="0" w:space="0" w:color="auto"/>
                <w:left w:val="none" w:sz="0" w:space="0" w:color="auto"/>
                <w:bottom w:val="none" w:sz="0" w:space="0" w:color="auto"/>
                <w:right w:val="none" w:sz="0" w:space="0" w:color="auto"/>
              </w:divBdr>
              <w:divsChild>
                <w:div w:id="1103770021">
                  <w:marLeft w:val="0"/>
                  <w:marRight w:val="0"/>
                  <w:marTop w:val="0"/>
                  <w:marBottom w:val="0"/>
                  <w:divBdr>
                    <w:top w:val="none" w:sz="0" w:space="0" w:color="auto"/>
                    <w:left w:val="none" w:sz="0" w:space="0" w:color="auto"/>
                    <w:bottom w:val="none" w:sz="0" w:space="0" w:color="auto"/>
                    <w:right w:val="none" w:sz="0" w:space="0" w:color="auto"/>
                  </w:divBdr>
                  <w:divsChild>
                    <w:div w:id="453642045">
                      <w:marLeft w:val="0"/>
                      <w:marRight w:val="0"/>
                      <w:marTop w:val="0"/>
                      <w:marBottom w:val="0"/>
                      <w:divBdr>
                        <w:top w:val="none" w:sz="0" w:space="0" w:color="auto"/>
                        <w:left w:val="none" w:sz="0" w:space="0" w:color="auto"/>
                        <w:bottom w:val="none" w:sz="0" w:space="0" w:color="auto"/>
                        <w:right w:val="none" w:sz="0" w:space="0" w:color="auto"/>
                      </w:divBdr>
                      <w:divsChild>
                        <w:div w:id="38362359">
                          <w:marLeft w:val="0"/>
                          <w:marRight w:val="0"/>
                          <w:marTop w:val="0"/>
                          <w:marBottom w:val="0"/>
                          <w:divBdr>
                            <w:top w:val="none" w:sz="0" w:space="0" w:color="auto"/>
                            <w:left w:val="none" w:sz="0" w:space="0" w:color="auto"/>
                            <w:bottom w:val="none" w:sz="0" w:space="0" w:color="auto"/>
                            <w:right w:val="none" w:sz="0" w:space="0" w:color="auto"/>
                          </w:divBdr>
                          <w:divsChild>
                            <w:div w:id="1653292296">
                              <w:marLeft w:val="0"/>
                              <w:marRight w:val="0"/>
                              <w:marTop w:val="0"/>
                              <w:marBottom w:val="0"/>
                              <w:divBdr>
                                <w:top w:val="none" w:sz="0" w:space="0" w:color="auto"/>
                                <w:left w:val="none" w:sz="0" w:space="0" w:color="auto"/>
                                <w:bottom w:val="none" w:sz="0" w:space="0" w:color="auto"/>
                                <w:right w:val="none" w:sz="0" w:space="0" w:color="auto"/>
                              </w:divBdr>
                              <w:divsChild>
                                <w:div w:id="483280466">
                                  <w:marLeft w:val="0"/>
                                  <w:marRight w:val="0"/>
                                  <w:marTop w:val="0"/>
                                  <w:marBottom w:val="0"/>
                                  <w:divBdr>
                                    <w:top w:val="none" w:sz="0" w:space="0" w:color="auto"/>
                                    <w:left w:val="none" w:sz="0" w:space="0" w:color="auto"/>
                                    <w:bottom w:val="none" w:sz="0" w:space="0" w:color="auto"/>
                                    <w:right w:val="none" w:sz="0" w:space="0" w:color="auto"/>
                                  </w:divBdr>
                                  <w:divsChild>
                                    <w:div w:id="2119830977">
                                      <w:marLeft w:val="0"/>
                                      <w:marRight w:val="0"/>
                                      <w:marTop w:val="0"/>
                                      <w:marBottom w:val="0"/>
                                      <w:divBdr>
                                        <w:top w:val="none" w:sz="0" w:space="0" w:color="auto"/>
                                        <w:left w:val="none" w:sz="0" w:space="0" w:color="auto"/>
                                        <w:bottom w:val="none" w:sz="0" w:space="0" w:color="auto"/>
                                        <w:right w:val="none" w:sz="0" w:space="0" w:color="auto"/>
                                      </w:divBdr>
                                    </w:div>
                                    <w:div w:id="9603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436018">
              <w:marLeft w:val="0"/>
              <w:marRight w:val="0"/>
              <w:marTop w:val="0"/>
              <w:marBottom w:val="0"/>
              <w:divBdr>
                <w:top w:val="none" w:sz="0" w:space="0" w:color="auto"/>
                <w:left w:val="none" w:sz="0" w:space="0" w:color="auto"/>
                <w:bottom w:val="none" w:sz="0" w:space="0" w:color="auto"/>
                <w:right w:val="none" w:sz="0" w:space="0" w:color="auto"/>
              </w:divBdr>
              <w:divsChild>
                <w:div w:id="2115440388">
                  <w:marLeft w:val="0"/>
                  <w:marRight w:val="0"/>
                  <w:marTop w:val="0"/>
                  <w:marBottom w:val="0"/>
                  <w:divBdr>
                    <w:top w:val="none" w:sz="0" w:space="0" w:color="auto"/>
                    <w:left w:val="none" w:sz="0" w:space="0" w:color="auto"/>
                    <w:bottom w:val="none" w:sz="0" w:space="0" w:color="auto"/>
                    <w:right w:val="none" w:sz="0" w:space="0" w:color="auto"/>
                  </w:divBdr>
                  <w:divsChild>
                    <w:div w:id="889342104">
                      <w:marLeft w:val="0"/>
                      <w:marRight w:val="0"/>
                      <w:marTop w:val="0"/>
                      <w:marBottom w:val="0"/>
                      <w:divBdr>
                        <w:top w:val="none" w:sz="0" w:space="0" w:color="auto"/>
                        <w:left w:val="none" w:sz="0" w:space="0" w:color="auto"/>
                        <w:bottom w:val="none" w:sz="0" w:space="0" w:color="auto"/>
                        <w:right w:val="none" w:sz="0" w:space="0" w:color="auto"/>
                      </w:divBdr>
                      <w:divsChild>
                        <w:div w:id="525607513">
                          <w:marLeft w:val="0"/>
                          <w:marRight w:val="0"/>
                          <w:marTop w:val="0"/>
                          <w:marBottom w:val="0"/>
                          <w:divBdr>
                            <w:top w:val="none" w:sz="0" w:space="0" w:color="auto"/>
                            <w:left w:val="none" w:sz="0" w:space="0" w:color="auto"/>
                            <w:bottom w:val="none" w:sz="0" w:space="0" w:color="auto"/>
                            <w:right w:val="none" w:sz="0" w:space="0" w:color="auto"/>
                          </w:divBdr>
                          <w:divsChild>
                            <w:div w:id="2106418731">
                              <w:marLeft w:val="0"/>
                              <w:marRight w:val="0"/>
                              <w:marTop w:val="0"/>
                              <w:marBottom w:val="0"/>
                              <w:divBdr>
                                <w:top w:val="none" w:sz="0" w:space="0" w:color="auto"/>
                                <w:left w:val="none" w:sz="0" w:space="0" w:color="auto"/>
                                <w:bottom w:val="none" w:sz="0" w:space="0" w:color="auto"/>
                                <w:right w:val="none" w:sz="0" w:space="0" w:color="auto"/>
                              </w:divBdr>
                              <w:divsChild>
                                <w:div w:id="1492330622">
                                  <w:marLeft w:val="0"/>
                                  <w:marRight w:val="0"/>
                                  <w:marTop w:val="0"/>
                                  <w:marBottom w:val="0"/>
                                  <w:divBdr>
                                    <w:top w:val="none" w:sz="0" w:space="0" w:color="auto"/>
                                    <w:left w:val="none" w:sz="0" w:space="0" w:color="auto"/>
                                    <w:bottom w:val="none" w:sz="0" w:space="0" w:color="auto"/>
                                    <w:right w:val="none" w:sz="0" w:space="0" w:color="auto"/>
                                  </w:divBdr>
                                  <w:divsChild>
                                    <w:div w:id="1117405843">
                                      <w:marLeft w:val="0"/>
                                      <w:marRight w:val="0"/>
                                      <w:marTop w:val="0"/>
                                      <w:marBottom w:val="0"/>
                                      <w:divBdr>
                                        <w:top w:val="none" w:sz="0" w:space="0" w:color="auto"/>
                                        <w:left w:val="none" w:sz="0" w:space="0" w:color="auto"/>
                                        <w:bottom w:val="none" w:sz="0" w:space="0" w:color="auto"/>
                                        <w:right w:val="none" w:sz="0" w:space="0" w:color="auto"/>
                                      </w:divBdr>
                                    </w:div>
                                    <w:div w:id="4086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84186">
          <w:marLeft w:val="0"/>
          <w:marRight w:val="0"/>
          <w:marTop w:val="0"/>
          <w:marBottom w:val="0"/>
          <w:divBdr>
            <w:top w:val="none" w:sz="0" w:space="0" w:color="auto"/>
            <w:left w:val="none" w:sz="0" w:space="0" w:color="auto"/>
            <w:bottom w:val="none" w:sz="0" w:space="0" w:color="auto"/>
            <w:right w:val="none" w:sz="0" w:space="0" w:color="auto"/>
          </w:divBdr>
          <w:divsChild>
            <w:div w:id="678236046">
              <w:marLeft w:val="0"/>
              <w:marRight w:val="0"/>
              <w:marTop w:val="0"/>
              <w:marBottom w:val="0"/>
              <w:divBdr>
                <w:top w:val="none" w:sz="0" w:space="0" w:color="auto"/>
                <w:left w:val="none" w:sz="0" w:space="0" w:color="auto"/>
                <w:bottom w:val="none" w:sz="0" w:space="0" w:color="auto"/>
                <w:right w:val="none" w:sz="0" w:space="0" w:color="auto"/>
              </w:divBdr>
              <w:divsChild>
                <w:div w:id="1570076268">
                  <w:marLeft w:val="0"/>
                  <w:marRight w:val="0"/>
                  <w:marTop w:val="0"/>
                  <w:marBottom w:val="0"/>
                  <w:divBdr>
                    <w:top w:val="none" w:sz="0" w:space="0" w:color="auto"/>
                    <w:left w:val="none" w:sz="0" w:space="0" w:color="auto"/>
                    <w:bottom w:val="none" w:sz="0" w:space="0" w:color="auto"/>
                    <w:right w:val="none" w:sz="0" w:space="0" w:color="auto"/>
                  </w:divBdr>
                  <w:divsChild>
                    <w:div w:id="914126452">
                      <w:marLeft w:val="0"/>
                      <w:marRight w:val="0"/>
                      <w:marTop w:val="0"/>
                      <w:marBottom w:val="0"/>
                      <w:divBdr>
                        <w:top w:val="none" w:sz="0" w:space="0" w:color="auto"/>
                        <w:left w:val="none" w:sz="0" w:space="0" w:color="auto"/>
                        <w:bottom w:val="none" w:sz="0" w:space="0" w:color="auto"/>
                        <w:right w:val="none" w:sz="0" w:space="0" w:color="auto"/>
                      </w:divBdr>
                      <w:divsChild>
                        <w:div w:id="1172379484">
                          <w:marLeft w:val="0"/>
                          <w:marRight w:val="0"/>
                          <w:marTop w:val="0"/>
                          <w:marBottom w:val="0"/>
                          <w:divBdr>
                            <w:top w:val="none" w:sz="0" w:space="0" w:color="auto"/>
                            <w:left w:val="none" w:sz="0" w:space="0" w:color="auto"/>
                            <w:bottom w:val="none" w:sz="0" w:space="0" w:color="auto"/>
                            <w:right w:val="none" w:sz="0" w:space="0" w:color="auto"/>
                          </w:divBdr>
                          <w:divsChild>
                            <w:div w:id="1726950331">
                              <w:marLeft w:val="0"/>
                              <w:marRight w:val="0"/>
                              <w:marTop w:val="0"/>
                              <w:marBottom w:val="0"/>
                              <w:divBdr>
                                <w:top w:val="none" w:sz="0" w:space="0" w:color="auto"/>
                                <w:left w:val="none" w:sz="0" w:space="0" w:color="auto"/>
                                <w:bottom w:val="none" w:sz="0" w:space="0" w:color="auto"/>
                                <w:right w:val="none" w:sz="0" w:space="0" w:color="auto"/>
                              </w:divBdr>
                              <w:divsChild>
                                <w:div w:id="1507087569">
                                  <w:marLeft w:val="0"/>
                                  <w:marRight w:val="0"/>
                                  <w:marTop w:val="0"/>
                                  <w:marBottom w:val="0"/>
                                  <w:divBdr>
                                    <w:top w:val="none" w:sz="0" w:space="0" w:color="auto"/>
                                    <w:left w:val="none" w:sz="0" w:space="0" w:color="auto"/>
                                    <w:bottom w:val="none" w:sz="0" w:space="0" w:color="auto"/>
                                    <w:right w:val="none" w:sz="0" w:space="0" w:color="auto"/>
                                  </w:divBdr>
                                  <w:divsChild>
                                    <w:div w:id="1784691665">
                                      <w:marLeft w:val="0"/>
                                      <w:marRight w:val="0"/>
                                      <w:marTop w:val="0"/>
                                      <w:marBottom w:val="0"/>
                                      <w:divBdr>
                                        <w:top w:val="none" w:sz="0" w:space="0" w:color="auto"/>
                                        <w:left w:val="none" w:sz="0" w:space="0" w:color="auto"/>
                                        <w:bottom w:val="none" w:sz="0" w:space="0" w:color="auto"/>
                                        <w:right w:val="none" w:sz="0" w:space="0" w:color="auto"/>
                                      </w:divBdr>
                                    </w:div>
                                    <w:div w:id="1303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31735">
              <w:marLeft w:val="0"/>
              <w:marRight w:val="0"/>
              <w:marTop w:val="0"/>
              <w:marBottom w:val="0"/>
              <w:divBdr>
                <w:top w:val="none" w:sz="0" w:space="0" w:color="auto"/>
                <w:left w:val="none" w:sz="0" w:space="0" w:color="auto"/>
                <w:bottom w:val="none" w:sz="0" w:space="0" w:color="auto"/>
                <w:right w:val="none" w:sz="0" w:space="0" w:color="auto"/>
              </w:divBdr>
              <w:divsChild>
                <w:div w:id="880871193">
                  <w:marLeft w:val="0"/>
                  <w:marRight w:val="0"/>
                  <w:marTop w:val="0"/>
                  <w:marBottom w:val="0"/>
                  <w:divBdr>
                    <w:top w:val="none" w:sz="0" w:space="0" w:color="auto"/>
                    <w:left w:val="none" w:sz="0" w:space="0" w:color="auto"/>
                    <w:bottom w:val="none" w:sz="0" w:space="0" w:color="auto"/>
                    <w:right w:val="none" w:sz="0" w:space="0" w:color="auto"/>
                  </w:divBdr>
                  <w:divsChild>
                    <w:div w:id="2031757823">
                      <w:marLeft w:val="0"/>
                      <w:marRight w:val="0"/>
                      <w:marTop w:val="0"/>
                      <w:marBottom w:val="0"/>
                      <w:divBdr>
                        <w:top w:val="none" w:sz="0" w:space="0" w:color="auto"/>
                        <w:left w:val="none" w:sz="0" w:space="0" w:color="auto"/>
                        <w:bottom w:val="none" w:sz="0" w:space="0" w:color="auto"/>
                        <w:right w:val="none" w:sz="0" w:space="0" w:color="auto"/>
                      </w:divBdr>
                      <w:divsChild>
                        <w:div w:id="75367734">
                          <w:marLeft w:val="0"/>
                          <w:marRight w:val="0"/>
                          <w:marTop w:val="0"/>
                          <w:marBottom w:val="0"/>
                          <w:divBdr>
                            <w:top w:val="none" w:sz="0" w:space="0" w:color="auto"/>
                            <w:left w:val="none" w:sz="0" w:space="0" w:color="auto"/>
                            <w:bottom w:val="none" w:sz="0" w:space="0" w:color="auto"/>
                            <w:right w:val="none" w:sz="0" w:space="0" w:color="auto"/>
                          </w:divBdr>
                          <w:divsChild>
                            <w:div w:id="355736191">
                              <w:marLeft w:val="0"/>
                              <w:marRight w:val="0"/>
                              <w:marTop w:val="0"/>
                              <w:marBottom w:val="0"/>
                              <w:divBdr>
                                <w:top w:val="none" w:sz="0" w:space="0" w:color="auto"/>
                                <w:left w:val="none" w:sz="0" w:space="0" w:color="auto"/>
                                <w:bottom w:val="none" w:sz="0" w:space="0" w:color="auto"/>
                                <w:right w:val="none" w:sz="0" w:space="0" w:color="auto"/>
                              </w:divBdr>
                              <w:divsChild>
                                <w:div w:id="115758166">
                                  <w:marLeft w:val="0"/>
                                  <w:marRight w:val="0"/>
                                  <w:marTop w:val="0"/>
                                  <w:marBottom w:val="0"/>
                                  <w:divBdr>
                                    <w:top w:val="none" w:sz="0" w:space="0" w:color="auto"/>
                                    <w:left w:val="none" w:sz="0" w:space="0" w:color="auto"/>
                                    <w:bottom w:val="none" w:sz="0" w:space="0" w:color="auto"/>
                                    <w:right w:val="none" w:sz="0" w:space="0" w:color="auto"/>
                                  </w:divBdr>
                                  <w:divsChild>
                                    <w:div w:id="1483110644">
                                      <w:marLeft w:val="0"/>
                                      <w:marRight w:val="0"/>
                                      <w:marTop w:val="0"/>
                                      <w:marBottom w:val="0"/>
                                      <w:divBdr>
                                        <w:top w:val="none" w:sz="0" w:space="0" w:color="auto"/>
                                        <w:left w:val="none" w:sz="0" w:space="0" w:color="auto"/>
                                        <w:bottom w:val="none" w:sz="0" w:space="0" w:color="auto"/>
                                        <w:right w:val="none" w:sz="0" w:space="0" w:color="auto"/>
                                      </w:divBdr>
                                    </w:div>
                                    <w:div w:id="1239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119626">
              <w:marLeft w:val="0"/>
              <w:marRight w:val="0"/>
              <w:marTop w:val="0"/>
              <w:marBottom w:val="0"/>
              <w:divBdr>
                <w:top w:val="none" w:sz="0" w:space="0" w:color="auto"/>
                <w:left w:val="none" w:sz="0" w:space="0" w:color="auto"/>
                <w:bottom w:val="none" w:sz="0" w:space="0" w:color="auto"/>
                <w:right w:val="none" w:sz="0" w:space="0" w:color="auto"/>
              </w:divBdr>
              <w:divsChild>
                <w:div w:id="22562607">
                  <w:marLeft w:val="0"/>
                  <w:marRight w:val="0"/>
                  <w:marTop w:val="0"/>
                  <w:marBottom w:val="0"/>
                  <w:divBdr>
                    <w:top w:val="none" w:sz="0" w:space="0" w:color="auto"/>
                    <w:left w:val="none" w:sz="0" w:space="0" w:color="auto"/>
                    <w:bottom w:val="none" w:sz="0" w:space="0" w:color="auto"/>
                    <w:right w:val="none" w:sz="0" w:space="0" w:color="auto"/>
                  </w:divBdr>
                  <w:divsChild>
                    <w:div w:id="576406106">
                      <w:marLeft w:val="0"/>
                      <w:marRight w:val="0"/>
                      <w:marTop w:val="0"/>
                      <w:marBottom w:val="0"/>
                      <w:divBdr>
                        <w:top w:val="none" w:sz="0" w:space="0" w:color="auto"/>
                        <w:left w:val="none" w:sz="0" w:space="0" w:color="auto"/>
                        <w:bottom w:val="none" w:sz="0" w:space="0" w:color="auto"/>
                        <w:right w:val="none" w:sz="0" w:space="0" w:color="auto"/>
                      </w:divBdr>
                      <w:divsChild>
                        <w:div w:id="1819229192">
                          <w:marLeft w:val="0"/>
                          <w:marRight w:val="0"/>
                          <w:marTop w:val="0"/>
                          <w:marBottom w:val="0"/>
                          <w:divBdr>
                            <w:top w:val="none" w:sz="0" w:space="0" w:color="auto"/>
                            <w:left w:val="none" w:sz="0" w:space="0" w:color="auto"/>
                            <w:bottom w:val="none" w:sz="0" w:space="0" w:color="auto"/>
                            <w:right w:val="none" w:sz="0" w:space="0" w:color="auto"/>
                          </w:divBdr>
                          <w:divsChild>
                            <w:div w:id="725181149">
                              <w:marLeft w:val="0"/>
                              <w:marRight w:val="0"/>
                              <w:marTop w:val="0"/>
                              <w:marBottom w:val="0"/>
                              <w:divBdr>
                                <w:top w:val="none" w:sz="0" w:space="0" w:color="auto"/>
                                <w:left w:val="none" w:sz="0" w:space="0" w:color="auto"/>
                                <w:bottom w:val="none" w:sz="0" w:space="0" w:color="auto"/>
                                <w:right w:val="none" w:sz="0" w:space="0" w:color="auto"/>
                              </w:divBdr>
                              <w:divsChild>
                                <w:div w:id="517042218">
                                  <w:marLeft w:val="0"/>
                                  <w:marRight w:val="0"/>
                                  <w:marTop w:val="0"/>
                                  <w:marBottom w:val="0"/>
                                  <w:divBdr>
                                    <w:top w:val="none" w:sz="0" w:space="0" w:color="auto"/>
                                    <w:left w:val="none" w:sz="0" w:space="0" w:color="auto"/>
                                    <w:bottom w:val="none" w:sz="0" w:space="0" w:color="auto"/>
                                    <w:right w:val="none" w:sz="0" w:space="0" w:color="auto"/>
                                  </w:divBdr>
                                  <w:divsChild>
                                    <w:div w:id="1840196632">
                                      <w:marLeft w:val="0"/>
                                      <w:marRight w:val="0"/>
                                      <w:marTop w:val="0"/>
                                      <w:marBottom w:val="0"/>
                                      <w:divBdr>
                                        <w:top w:val="none" w:sz="0" w:space="0" w:color="auto"/>
                                        <w:left w:val="none" w:sz="0" w:space="0" w:color="auto"/>
                                        <w:bottom w:val="none" w:sz="0" w:space="0" w:color="auto"/>
                                        <w:right w:val="none" w:sz="0" w:space="0" w:color="auto"/>
                                      </w:divBdr>
                                    </w:div>
                                    <w:div w:id="5747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84312">
              <w:marLeft w:val="0"/>
              <w:marRight w:val="0"/>
              <w:marTop w:val="0"/>
              <w:marBottom w:val="0"/>
              <w:divBdr>
                <w:top w:val="none" w:sz="0" w:space="0" w:color="auto"/>
                <w:left w:val="none" w:sz="0" w:space="0" w:color="auto"/>
                <w:bottom w:val="none" w:sz="0" w:space="0" w:color="auto"/>
                <w:right w:val="none" w:sz="0" w:space="0" w:color="auto"/>
              </w:divBdr>
              <w:divsChild>
                <w:div w:id="1164971427">
                  <w:marLeft w:val="0"/>
                  <w:marRight w:val="0"/>
                  <w:marTop w:val="0"/>
                  <w:marBottom w:val="0"/>
                  <w:divBdr>
                    <w:top w:val="none" w:sz="0" w:space="0" w:color="auto"/>
                    <w:left w:val="none" w:sz="0" w:space="0" w:color="auto"/>
                    <w:bottom w:val="none" w:sz="0" w:space="0" w:color="auto"/>
                    <w:right w:val="none" w:sz="0" w:space="0" w:color="auto"/>
                  </w:divBdr>
                  <w:divsChild>
                    <w:div w:id="490878528">
                      <w:marLeft w:val="0"/>
                      <w:marRight w:val="0"/>
                      <w:marTop w:val="0"/>
                      <w:marBottom w:val="0"/>
                      <w:divBdr>
                        <w:top w:val="none" w:sz="0" w:space="0" w:color="auto"/>
                        <w:left w:val="none" w:sz="0" w:space="0" w:color="auto"/>
                        <w:bottom w:val="none" w:sz="0" w:space="0" w:color="auto"/>
                        <w:right w:val="none" w:sz="0" w:space="0" w:color="auto"/>
                      </w:divBdr>
                      <w:divsChild>
                        <w:div w:id="882667659">
                          <w:marLeft w:val="0"/>
                          <w:marRight w:val="0"/>
                          <w:marTop w:val="0"/>
                          <w:marBottom w:val="0"/>
                          <w:divBdr>
                            <w:top w:val="none" w:sz="0" w:space="0" w:color="auto"/>
                            <w:left w:val="none" w:sz="0" w:space="0" w:color="auto"/>
                            <w:bottom w:val="none" w:sz="0" w:space="0" w:color="auto"/>
                            <w:right w:val="none" w:sz="0" w:space="0" w:color="auto"/>
                          </w:divBdr>
                          <w:divsChild>
                            <w:div w:id="2015299773">
                              <w:marLeft w:val="0"/>
                              <w:marRight w:val="0"/>
                              <w:marTop w:val="0"/>
                              <w:marBottom w:val="0"/>
                              <w:divBdr>
                                <w:top w:val="none" w:sz="0" w:space="0" w:color="auto"/>
                                <w:left w:val="none" w:sz="0" w:space="0" w:color="auto"/>
                                <w:bottom w:val="none" w:sz="0" w:space="0" w:color="auto"/>
                                <w:right w:val="none" w:sz="0" w:space="0" w:color="auto"/>
                              </w:divBdr>
                              <w:divsChild>
                                <w:div w:id="825975558">
                                  <w:marLeft w:val="0"/>
                                  <w:marRight w:val="0"/>
                                  <w:marTop w:val="0"/>
                                  <w:marBottom w:val="0"/>
                                  <w:divBdr>
                                    <w:top w:val="none" w:sz="0" w:space="0" w:color="auto"/>
                                    <w:left w:val="none" w:sz="0" w:space="0" w:color="auto"/>
                                    <w:bottom w:val="none" w:sz="0" w:space="0" w:color="auto"/>
                                    <w:right w:val="none" w:sz="0" w:space="0" w:color="auto"/>
                                  </w:divBdr>
                                  <w:divsChild>
                                    <w:div w:id="1817641541">
                                      <w:marLeft w:val="0"/>
                                      <w:marRight w:val="0"/>
                                      <w:marTop w:val="0"/>
                                      <w:marBottom w:val="0"/>
                                      <w:divBdr>
                                        <w:top w:val="none" w:sz="0" w:space="0" w:color="auto"/>
                                        <w:left w:val="none" w:sz="0" w:space="0" w:color="auto"/>
                                        <w:bottom w:val="none" w:sz="0" w:space="0" w:color="auto"/>
                                        <w:right w:val="none" w:sz="0" w:space="0" w:color="auto"/>
                                      </w:divBdr>
                                    </w:div>
                                    <w:div w:id="289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778578">
      <w:bodyDiv w:val="1"/>
      <w:marLeft w:val="0"/>
      <w:marRight w:val="0"/>
      <w:marTop w:val="0"/>
      <w:marBottom w:val="0"/>
      <w:divBdr>
        <w:top w:val="none" w:sz="0" w:space="0" w:color="auto"/>
        <w:left w:val="none" w:sz="0" w:space="0" w:color="auto"/>
        <w:bottom w:val="none" w:sz="0" w:space="0" w:color="auto"/>
        <w:right w:val="none" w:sz="0" w:space="0" w:color="auto"/>
      </w:divBdr>
      <w:divsChild>
        <w:div w:id="507983617">
          <w:marLeft w:val="0"/>
          <w:marRight w:val="0"/>
          <w:marTop w:val="0"/>
          <w:marBottom w:val="0"/>
          <w:divBdr>
            <w:top w:val="none" w:sz="0" w:space="0" w:color="auto"/>
            <w:left w:val="none" w:sz="0" w:space="0" w:color="auto"/>
            <w:bottom w:val="none" w:sz="0" w:space="0" w:color="auto"/>
            <w:right w:val="none" w:sz="0" w:space="0" w:color="auto"/>
          </w:divBdr>
          <w:divsChild>
            <w:div w:id="2120560367">
              <w:marLeft w:val="0"/>
              <w:marRight w:val="0"/>
              <w:marTop w:val="0"/>
              <w:marBottom w:val="0"/>
              <w:divBdr>
                <w:top w:val="none" w:sz="0" w:space="0" w:color="auto"/>
                <w:left w:val="none" w:sz="0" w:space="0" w:color="auto"/>
                <w:bottom w:val="none" w:sz="0" w:space="0" w:color="auto"/>
                <w:right w:val="none" w:sz="0" w:space="0" w:color="auto"/>
              </w:divBdr>
              <w:divsChild>
                <w:div w:id="620038068">
                  <w:marLeft w:val="0"/>
                  <w:marRight w:val="0"/>
                  <w:marTop w:val="0"/>
                  <w:marBottom w:val="0"/>
                  <w:divBdr>
                    <w:top w:val="none" w:sz="0" w:space="0" w:color="auto"/>
                    <w:left w:val="none" w:sz="0" w:space="0" w:color="auto"/>
                    <w:bottom w:val="none" w:sz="0" w:space="0" w:color="auto"/>
                    <w:right w:val="none" w:sz="0" w:space="0" w:color="auto"/>
                  </w:divBdr>
                  <w:divsChild>
                    <w:div w:id="1036543081">
                      <w:marLeft w:val="0"/>
                      <w:marRight w:val="0"/>
                      <w:marTop w:val="0"/>
                      <w:marBottom w:val="0"/>
                      <w:divBdr>
                        <w:top w:val="none" w:sz="0" w:space="0" w:color="auto"/>
                        <w:left w:val="none" w:sz="0" w:space="0" w:color="auto"/>
                        <w:bottom w:val="none" w:sz="0" w:space="0" w:color="auto"/>
                        <w:right w:val="none" w:sz="0" w:space="0" w:color="auto"/>
                      </w:divBdr>
                      <w:divsChild>
                        <w:div w:id="725877712">
                          <w:marLeft w:val="0"/>
                          <w:marRight w:val="0"/>
                          <w:marTop w:val="0"/>
                          <w:marBottom w:val="0"/>
                          <w:divBdr>
                            <w:top w:val="none" w:sz="0" w:space="0" w:color="auto"/>
                            <w:left w:val="none" w:sz="0" w:space="0" w:color="auto"/>
                            <w:bottom w:val="none" w:sz="0" w:space="0" w:color="auto"/>
                            <w:right w:val="none" w:sz="0" w:space="0" w:color="auto"/>
                          </w:divBdr>
                          <w:divsChild>
                            <w:div w:id="1616135848">
                              <w:marLeft w:val="0"/>
                              <w:marRight w:val="0"/>
                              <w:marTop w:val="0"/>
                              <w:marBottom w:val="0"/>
                              <w:divBdr>
                                <w:top w:val="none" w:sz="0" w:space="0" w:color="auto"/>
                                <w:left w:val="none" w:sz="0" w:space="0" w:color="auto"/>
                                <w:bottom w:val="none" w:sz="0" w:space="0" w:color="auto"/>
                                <w:right w:val="none" w:sz="0" w:space="0" w:color="auto"/>
                              </w:divBdr>
                            </w:div>
                            <w:div w:id="195042130">
                              <w:marLeft w:val="0"/>
                              <w:marRight w:val="0"/>
                              <w:marTop w:val="0"/>
                              <w:marBottom w:val="0"/>
                              <w:divBdr>
                                <w:top w:val="none" w:sz="0" w:space="0" w:color="auto"/>
                                <w:left w:val="none" w:sz="0" w:space="0" w:color="auto"/>
                                <w:bottom w:val="none" w:sz="0" w:space="0" w:color="auto"/>
                                <w:right w:val="none" w:sz="0" w:space="0" w:color="auto"/>
                              </w:divBdr>
                              <w:divsChild>
                                <w:div w:id="1400292">
                                  <w:marLeft w:val="0"/>
                                  <w:marRight w:val="0"/>
                                  <w:marTop w:val="0"/>
                                  <w:marBottom w:val="0"/>
                                  <w:divBdr>
                                    <w:top w:val="none" w:sz="0" w:space="0" w:color="auto"/>
                                    <w:left w:val="none" w:sz="0" w:space="0" w:color="auto"/>
                                    <w:bottom w:val="none" w:sz="0" w:space="0" w:color="auto"/>
                                    <w:right w:val="none" w:sz="0" w:space="0" w:color="auto"/>
                                  </w:divBdr>
                                  <w:divsChild>
                                    <w:div w:id="12501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46841">
              <w:marLeft w:val="0"/>
              <w:marRight w:val="0"/>
              <w:marTop w:val="0"/>
              <w:marBottom w:val="0"/>
              <w:divBdr>
                <w:top w:val="none" w:sz="0" w:space="0" w:color="auto"/>
                <w:left w:val="none" w:sz="0" w:space="0" w:color="auto"/>
                <w:bottom w:val="none" w:sz="0" w:space="0" w:color="auto"/>
                <w:right w:val="none" w:sz="0" w:space="0" w:color="auto"/>
              </w:divBdr>
              <w:divsChild>
                <w:div w:id="708528594">
                  <w:marLeft w:val="0"/>
                  <w:marRight w:val="0"/>
                  <w:marTop w:val="0"/>
                  <w:marBottom w:val="0"/>
                  <w:divBdr>
                    <w:top w:val="none" w:sz="0" w:space="0" w:color="auto"/>
                    <w:left w:val="none" w:sz="0" w:space="0" w:color="auto"/>
                    <w:bottom w:val="none" w:sz="0" w:space="0" w:color="auto"/>
                    <w:right w:val="none" w:sz="0" w:space="0" w:color="auto"/>
                  </w:divBdr>
                  <w:divsChild>
                    <w:div w:id="799498111">
                      <w:marLeft w:val="0"/>
                      <w:marRight w:val="0"/>
                      <w:marTop w:val="0"/>
                      <w:marBottom w:val="0"/>
                      <w:divBdr>
                        <w:top w:val="none" w:sz="0" w:space="0" w:color="auto"/>
                        <w:left w:val="none" w:sz="0" w:space="0" w:color="auto"/>
                        <w:bottom w:val="none" w:sz="0" w:space="0" w:color="auto"/>
                        <w:right w:val="none" w:sz="0" w:space="0" w:color="auto"/>
                      </w:divBdr>
                      <w:divsChild>
                        <w:div w:id="1543782115">
                          <w:marLeft w:val="0"/>
                          <w:marRight w:val="0"/>
                          <w:marTop w:val="0"/>
                          <w:marBottom w:val="0"/>
                          <w:divBdr>
                            <w:top w:val="none" w:sz="0" w:space="0" w:color="auto"/>
                            <w:left w:val="none" w:sz="0" w:space="0" w:color="auto"/>
                            <w:bottom w:val="none" w:sz="0" w:space="0" w:color="auto"/>
                            <w:right w:val="none" w:sz="0" w:space="0" w:color="auto"/>
                          </w:divBdr>
                          <w:divsChild>
                            <w:div w:id="433790824">
                              <w:marLeft w:val="0"/>
                              <w:marRight w:val="0"/>
                              <w:marTop w:val="0"/>
                              <w:marBottom w:val="0"/>
                              <w:divBdr>
                                <w:top w:val="none" w:sz="0" w:space="0" w:color="auto"/>
                                <w:left w:val="none" w:sz="0" w:space="0" w:color="auto"/>
                                <w:bottom w:val="none" w:sz="0" w:space="0" w:color="auto"/>
                                <w:right w:val="none" w:sz="0" w:space="0" w:color="auto"/>
                              </w:divBdr>
                              <w:divsChild>
                                <w:div w:id="1751543296">
                                  <w:marLeft w:val="0"/>
                                  <w:marRight w:val="0"/>
                                  <w:marTop w:val="0"/>
                                  <w:marBottom w:val="0"/>
                                  <w:divBdr>
                                    <w:top w:val="none" w:sz="0" w:space="0" w:color="auto"/>
                                    <w:left w:val="none" w:sz="0" w:space="0" w:color="auto"/>
                                    <w:bottom w:val="none" w:sz="0" w:space="0" w:color="auto"/>
                                    <w:right w:val="none" w:sz="0" w:space="0" w:color="auto"/>
                                  </w:divBdr>
                                  <w:divsChild>
                                    <w:div w:id="5457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3658">
              <w:marLeft w:val="0"/>
              <w:marRight w:val="0"/>
              <w:marTop w:val="0"/>
              <w:marBottom w:val="0"/>
              <w:divBdr>
                <w:top w:val="none" w:sz="0" w:space="0" w:color="auto"/>
                <w:left w:val="none" w:sz="0" w:space="0" w:color="auto"/>
                <w:bottom w:val="none" w:sz="0" w:space="0" w:color="auto"/>
                <w:right w:val="none" w:sz="0" w:space="0" w:color="auto"/>
              </w:divBdr>
              <w:divsChild>
                <w:div w:id="1496873654">
                  <w:marLeft w:val="0"/>
                  <w:marRight w:val="0"/>
                  <w:marTop w:val="0"/>
                  <w:marBottom w:val="0"/>
                  <w:divBdr>
                    <w:top w:val="none" w:sz="0" w:space="0" w:color="auto"/>
                    <w:left w:val="none" w:sz="0" w:space="0" w:color="auto"/>
                    <w:bottom w:val="none" w:sz="0" w:space="0" w:color="auto"/>
                    <w:right w:val="none" w:sz="0" w:space="0" w:color="auto"/>
                  </w:divBdr>
                  <w:divsChild>
                    <w:div w:id="1397822614">
                      <w:marLeft w:val="0"/>
                      <w:marRight w:val="0"/>
                      <w:marTop w:val="0"/>
                      <w:marBottom w:val="0"/>
                      <w:divBdr>
                        <w:top w:val="none" w:sz="0" w:space="0" w:color="auto"/>
                        <w:left w:val="none" w:sz="0" w:space="0" w:color="auto"/>
                        <w:bottom w:val="none" w:sz="0" w:space="0" w:color="auto"/>
                        <w:right w:val="none" w:sz="0" w:space="0" w:color="auto"/>
                      </w:divBdr>
                      <w:divsChild>
                        <w:div w:id="1141196090">
                          <w:marLeft w:val="0"/>
                          <w:marRight w:val="0"/>
                          <w:marTop w:val="0"/>
                          <w:marBottom w:val="0"/>
                          <w:divBdr>
                            <w:top w:val="none" w:sz="0" w:space="0" w:color="auto"/>
                            <w:left w:val="none" w:sz="0" w:space="0" w:color="auto"/>
                            <w:bottom w:val="none" w:sz="0" w:space="0" w:color="auto"/>
                            <w:right w:val="none" w:sz="0" w:space="0" w:color="auto"/>
                          </w:divBdr>
                          <w:divsChild>
                            <w:div w:id="2118325801">
                              <w:marLeft w:val="0"/>
                              <w:marRight w:val="0"/>
                              <w:marTop w:val="0"/>
                              <w:marBottom w:val="0"/>
                              <w:divBdr>
                                <w:top w:val="none" w:sz="0" w:space="0" w:color="auto"/>
                                <w:left w:val="none" w:sz="0" w:space="0" w:color="auto"/>
                                <w:bottom w:val="none" w:sz="0" w:space="0" w:color="auto"/>
                                <w:right w:val="none" w:sz="0" w:space="0" w:color="auto"/>
                              </w:divBdr>
                              <w:divsChild>
                                <w:div w:id="418410590">
                                  <w:marLeft w:val="0"/>
                                  <w:marRight w:val="0"/>
                                  <w:marTop w:val="0"/>
                                  <w:marBottom w:val="0"/>
                                  <w:divBdr>
                                    <w:top w:val="none" w:sz="0" w:space="0" w:color="auto"/>
                                    <w:left w:val="none" w:sz="0" w:space="0" w:color="auto"/>
                                    <w:bottom w:val="none" w:sz="0" w:space="0" w:color="auto"/>
                                    <w:right w:val="none" w:sz="0" w:space="0" w:color="auto"/>
                                  </w:divBdr>
                                  <w:divsChild>
                                    <w:div w:id="6468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72457">
              <w:marLeft w:val="0"/>
              <w:marRight w:val="0"/>
              <w:marTop w:val="0"/>
              <w:marBottom w:val="0"/>
              <w:divBdr>
                <w:top w:val="none" w:sz="0" w:space="0" w:color="auto"/>
                <w:left w:val="none" w:sz="0" w:space="0" w:color="auto"/>
                <w:bottom w:val="none" w:sz="0" w:space="0" w:color="auto"/>
                <w:right w:val="none" w:sz="0" w:space="0" w:color="auto"/>
              </w:divBdr>
              <w:divsChild>
                <w:div w:id="2141874549">
                  <w:marLeft w:val="0"/>
                  <w:marRight w:val="0"/>
                  <w:marTop w:val="0"/>
                  <w:marBottom w:val="0"/>
                  <w:divBdr>
                    <w:top w:val="none" w:sz="0" w:space="0" w:color="auto"/>
                    <w:left w:val="none" w:sz="0" w:space="0" w:color="auto"/>
                    <w:bottom w:val="none" w:sz="0" w:space="0" w:color="auto"/>
                    <w:right w:val="none" w:sz="0" w:space="0" w:color="auto"/>
                  </w:divBdr>
                  <w:divsChild>
                    <w:div w:id="2144232855">
                      <w:marLeft w:val="0"/>
                      <w:marRight w:val="0"/>
                      <w:marTop w:val="0"/>
                      <w:marBottom w:val="0"/>
                      <w:divBdr>
                        <w:top w:val="none" w:sz="0" w:space="0" w:color="auto"/>
                        <w:left w:val="none" w:sz="0" w:space="0" w:color="auto"/>
                        <w:bottom w:val="none" w:sz="0" w:space="0" w:color="auto"/>
                        <w:right w:val="none" w:sz="0" w:space="0" w:color="auto"/>
                      </w:divBdr>
                      <w:divsChild>
                        <w:div w:id="167336132">
                          <w:marLeft w:val="0"/>
                          <w:marRight w:val="0"/>
                          <w:marTop w:val="0"/>
                          <w:marBottom w:val="0"/>
                          <w:divBdr>
                            <w:top w:val="none" w:sz="0" w:space="0" w:color="auto"/>
                            <w:left w:val="none" w:sz="0" w:space="0" w:color="auto"/>
                            <w:bottom w:val="none" w:sz="0" w:space="0" w:color="auto"/>
                            <w:right w:val="none" w:sz="0" w:space="0" w:color="auto"/>
                          </w:divBdr>
                          <w:divsChild>
                            <w:div w:id="1116631315">
                              <w:marLeft w:val="0"/>
                              <w:marRight w:val="0"/>
                              <w:marTop w:val="0"/>
                              <w:marBottom w:val="0"/>
                              <w:divBdr>
                                <w:top w:val="none" w:sz="0" w:space="0" w:color="auto"/>
                                <w:left w:val="none" w:sz="0" w:space="0" w:color="auto"/>
                                <w:bottom w:val="none" w:sz="0" w:space="0" w:color="auto"/>
                                <w:right w:val="none" w:sz="0" w:space="0" w:color="auto"/>
                              </w:divBdr>
                              <w:divsChild>
                                <w:div w:id="1230457426">
                                  <w:marLeft w:val="0"/>
                                  <w:marRight w:val="0"/>
                                  <w:marTop w:val="0"/>
                                  <w:marBottom w:val="0"/>
                                  <w:divBdr>
                                    <w:top w:val="none" w:sz="0" w:space="0" w:color="auto"/>
                                    <w:left w:val="none" w:sz="0" w:space="0" w:color="auto"/>
                                    <w:bottom w:val="none" w:sz="0" w:space="0" w:color="auto"/>
                                    <w:right w:val="none" w:sz="0" w:space="0" w:color="auto"/>
                                  </w:divBdr>
                                  <w:divsChild>
                                    <w:div w:id="514928985">
                                      <w:marLeft w:val="0"/>
                                      <w:marRight w:val="0"/>
                                      <w:marTop w:val="0"/>
                                      <w:marBottom w:val="0"/>
                                      <w:divBdr>
                                        <w:top w:val="none" w:sz="0" w:space="0" w:color="auto"/>
                                        <w:left w:val="none" w:sz="0" w:space="0" w:color="auto"/>
                                        <w:bottom w:val="none" w:sz="0" w:space="0" w:color="auto"/>
                                        <w:right w:val="none" w:sz="0" w:space="0" w:color="auto"/>
                                      </w:divBdr>
                                    </w:div>
                                    <w:div w:id="994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24262">
              <w:marLeft w:val="0"/>
              <w:marRight w:val="0"/>
              <w:marTop w:val="0"/>
              <w:marBottom w:val="0"/>
              <w:divBdr>
                <w:top w:val="none" w:sz="0" w:space="0" w:color="auto"/>
                <w:left w:val="none" w:sz="0" w:space="0" w:color="auto"/>
                <w:bottom w:val="none" w:sz="0" w:space="0" w:color="auto"/>
                <w:right w:val="none" w:sz="0" w:space="0" w:color="auto"/>
              </w:divBdr>
              <w:divsChild>
                <w:div w:id="182676088">
                  <w:marLeft w:val="0"/>
                  <w:marRight w:val="0"/>
                  <w:marTop w:val="0"/>
                  <w:marBottom w:val="0"/>
                  <w:divBdr>
                    <w:top w:val="none" w:sz="0" w:space="0" w:color="auto"/>
                    <w:left w:val="none" w:sz="0" w:space="0" w:color="auto"/>
                    <w:bottom w:val="none" w:sz="0" w:space="0" w:color="auto"/>
                    <w:right w:val="none" w:sz="0" w:space="0" w:color="auto"/>
                  </w:divBdr>
                  <w:divsChild>
                    <w:div w:id="1272935359">
                      <w:marLeft w:val="0"/>
                      <w:marRight w:val="0"/>
                      <w:marTop w:val="0"/>
                      <w:marBottom w:val="0"/>
                      <w:divBdr>
                        <w:top w:val="none" w:sz="0" w:space="0" w:color="auto"/>
                        <w:left w:val="none" w:sz="0" w:space="0" w:color="auto"/>
                        <w:bottom w:val="none" w:sz="0" w:space="0" w:color="auto"/>
                        <w:right w:val="none" w:sz="0" w:space="0" w:color="auto"/>
                      </w:divBdr>
                      <w:divsChild>
                        <w:div w:id="1883708620">
                          <w:marLeft w:val="0"/>
                          <w:marRight w:val="0"/>
                          <w:marTop w:val="0"/>
                          <w:marBottom w:val="0"/>
                          <w:divBdr>
                            <w:top w:val="none" w:sz="0" w:space="0" w:color="auto"/>
                            <w:left w:val="none" w:sz="0" w:space="0" w:color="auto"/>
                            <w:bottom w:val="none" w:sz="0" w:space="0" w:color="auto"/>
                            <w:right w:val="none" w:sz="0" w:space="0" w:color="auto"/>
                          </w:divBdr>
                          <w:divsChild>
                            <w:div w:id="1011952135">
                              <w:marLeft w:val="0"/>
                              <w:marRight w:val="0"/>
                              <w:marTop w:val="360"/>
                              <w:marBottom w:val="0"/>
                              <w:divBdr>
                                <w:top w:val="none" w:sz="0" w:space="0" w:color="auto"/>
                                <w:left w:val="none" w:sz="0" w:space="0" w:color="auto"/>
                                <w:bottom w:val="none" w:sz="0" w:space="0" w:color="auto"/>
                                <w:right w:val="none" w:sz="0" w:space="0" w:color="auto"/>
                              </w:divBdr>
                              <w:divsChild>
                                <w:div w:id="830680352">
                                  <w:marLeft w:val="0"/>
                                  <w:marRight w:val="0"/>
                                  <w:marTop w:val="0"/>
                                  <w:marBottom w:val="0"/>
                                  <w:divBdr>
                                    <w:top w:val="none" w:sz="0" w:space="0" w:color="auto"/>
                                    <w:left w:val="none" w:sz="0" w:space="0" w:color="auto"/>
                                    <w:bottom w:val="none" w:sz="0" w:space="0" w:color="auto"/>
                                    <w:right w:val="none" w:sz="0" w:space="0" w:color="auto"/>
                                  </w:divBdr>
                                  <w:divsChild>
                                    <w:div w:id="2037805322">
                                      <w:marLeft w:val="0"/>
                                      <w:marRight w:val="0"/>
                                      <w:marTop w:val="0"/>
                                      <w:marBottom w:val="0"/>
                                      <w:divBdr>
                                        <w:top w:val="none" w:sz="0" w:space="0" w:color="auto"/>
                                        <w:left w:val="none" w:sz="0" w:space="0" w:color="auto"/>
                                        <w:bottom w:val="none" w:sz="0" w:space="0" w:color="auto"/>
                                        <w:right w:val="none" w:sz="0" w:space="0" w:color="auto"/>
                                      </w:divBdr>
                                      <w:divsChild>
                                        <w:div w:id="3159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47490">
                          <w:marLeft w:val="0"/>
                          <w:marRight w:val="0"/>
                          <w:marTop w:val="0"/>
                          <w:marBottom w:val="0"/>
                          <w:divBdr>
                            <w:top w:val="none" w:sz="0" w:space="0" w:color="auto"/>
                            <w:left w:val="none" w:sz="0" w:space="0" w:color="auto"/>
                            <w:bottom w:val="none" w:sz="0" w:space="0" w:color="auto"/>
                            <w:right w:val="none" w:sz="0" w:space="0" w:color="auto"/>
                          </w:divBdr>
                          <w:divsChild>
                            <w:div w:id="1330058814">
                              <w:marLeft w:val="0"/>
                              <w:marRight w:val="0"/>
                              <w:marTop w:val="0"/>
                              <w:marBottom w:val="0"/>
                              <w:divBdr>
                                <w:top w:val="none" w:sz="0" w:space="0" w:color="auto"/>
                                <w:left w:val="none" w:sz="0" w:space="0" w:color="auto"/>
                                <w:bottom w:val="none" w:sz="0" w:space="0" w:color="auto"/>
                                <w:right w:val="none" w:sz="0" w:space="0" w:color="auto"/>
                              </w:divBdr>
                            </w:div>
                            <w:div w:id="696930649">
                              <w:marLeft w:val="0"/>
                              <w:marRight w:val="0"/>
                              <w:marTop w:val="0"/>
                              <w:marBottom w:val="0"/>
                              <w:divBdr>
                                <w:top w:val="none" w:sz="0" w:space="0" w:color="auto"/>
                                <w:left w:val="none" w:sz="0" w:space="0" w:color="auto"/>
                                <w:bottom w:val="none" w:sz="0" w:space="0" w:color="auto"/>
                                <w:right w:val="none" w:sz="0" w:space="0" w:color="auto"/>
                              </w:divBdr>
                              <w:divsChild>
                                <w:div w:id="327365516">
                                  <w:marLeft w:val="0"/>
                                  <w:marRight w:val="0"/>
                                  <w:marTop w:val="0"/>
                                  <w:marBottom w:val="0"/>
                                  <w:divBdr>
                                    <w:top w:val="none" w:sz="0" w:space="0" w:color="auto"/>
                                    <w:left w:val="none" w:sz="0" w:space="0" w:color="auto"/>
                                    <w:bottom w:val="none" w:sz="0" w:space="0" w:color="auto"/>
                                    <w:right w:val="none" w:sz="0" w:space="0" w:color="auto"/>
                                  </w:divBdr>
                                  <w:divsChild>
                                    <w:div w:id="1505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463488">
              <w:marLeft w:val="0"/>
              <w:marRight w:val="0"/>
              <w:marTop w:val="0"/>
              <w:marBottom w:val="0"/>
              <w:divBdr>
                <w:top w:val="none" w:sz="0" w:space="0" w:color="auto"/>
                <w:left w:val="none" w:sz="0" w:space="0" w:color="auto"/>
                <w:bottom w:val="none" w:sz="0" w:space="0" w:color="auto"/>
                <w:right w:val="none" w:sz="0" w:space="0" w:color="auto"/>
              </w:divBdr>
              <w:divsChild>
                <w:div w:id="1417051307">
                  <w:marLeft w:val="0"/>
                  <w:marRight w:val="0"/>
                  <w:marTop w:val="0"/>
                  <w:marBottom w:val="0"/>
                  <w:divBdr>
                    <w:top w:val="none" w:sz="0" w:space="0" w:color="auto"/>
                    <w:left w:val="none" w:sz="0" w:space="0" w:color="auto"/>
                    <w:bottom w:val="none" w:sz="0" w:space="0" w:color="auto"/>
                    <w:right w:val="none" w:sz="0" w:space="0" w:color="auto"/>
                  </w:divBdr>
                  <w:divsChild>
                    <w:div w:id="1029570649">
                      <w:marLeft w:val="0"/>
                      <w:marRight w:val="0"/>
                      <w:marTop w:val="0"/>
                      <w:marBottom w:val="0"/>
                      <w:divBdr>
                        <w:top w:val="none" w:sz="0" w:space="0" w:color="auto"/>
                        <w:left w:val="none" w:sz="0" w:space="0" w:color="auto"/>
                        <w:bottom w:val="none" w:sz="0" w:space="0" w:color="auto"/>
                        <w:right w:val="none" w:sz="0" w:space="0" w:color="auto"/>
                      </w:divBdr>
                      <w:divsChild>
                        <w:div w:id="507988915">
                          <w:marLeft w:val="0"/>
                          <w:marRight w:val="0"/>
                          <w:marTop w:val="0"/>
                          <w:marBottom w:val="0"/>
                          <w:divBdr>
                            <w:top w:val="none" w:sz="0" w:space="0" w:color="auto"/>
                            <w:left w:val="none" w:sz="0" w:space="0" w:color="auto"/>
                            <w:bottom w:val="none" w:sz="0" w:space="0" w:color="auto"/>
                            <w:right w:val="none" w:sz="0" w:space="0" w:color="auto"/>
                          </w:divBdr>
                          <w:divsChild>
                            <w:div w:id="1291518767">
                              <w:marLeft w:val="0"/>
                              <w:marRight w:val="0"/>
                              <w:marTop w:val="0"/>
                              <w:marBottom w:val="0"/>
                              <w:divBdr>
                                <w:top w:val="none" w:sz="0" w:space="0" w:color="auto"/>
                                <w:left w:val="none" w:sz="0" w:space="0" w:color="auto"/>
                                <w:bottom w:val="none" w:sz="0" w:space="0" w:color="auto"/>
                                <w:right w:val="none" w:sz="0" w:space="0" w:color="auto"/>
                              </w:divBdr>
                              <w:divsChild>
                                <w:div w:id="706102986">
                                  <w:marLeft w:val="0"/>
                                  <w:marRight w:val="0"/>
                                  <w:marTop w:val="0"/>
                                  <w:marBottom w:val="0"/>
                                  <w:divBdr>
                                    <w:top w:val="none" w:sz="0" w:space="0" w:color="auto"/>
                                    <w:left w:val="none" w:sz="0" w:space="0" w:color="auto"/>
                                    <w:bottom w:val="none" w:sz="0" w:space="0" w:color="auto"/>
                                    <w:right w:val="none" w:sz="0" w:space="0" w:color="auto"/>
                                  </w:divBdr>
                                  <w:divsChild>
                                    <w:div w:id="7745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359238">
              <w:marLeft w:val="0"/>
              <w:marRight w:val="0"/>
              <w:marTop w:val="0"/>
              <w:marBottom w:val="0"/>
              <w:divBdr>
                <w:top w:val="none" w:sz="0" w:space="0" w:color="auto"/>
                <w:left w:val="none" w:sz="0" w:space="0" w:color="auto"/>
                <w:bottom w:val="none" w:sz="0" w:space="0" w:color="auto"/>
                <w:right w:val="none" w:sz="0" w:space="0" w:color="auto"/>
              </w:divBdr>
              <w:divsChild>
                <w:div w:id="128867141">
                  <w:marLeft w:val="0"/>
                  <w:marRight w:val="0"/>
                  <w:marTop w:val="0"/>
                  <w:marBottom w:val="0"/>
                  <w:divBdr>
                    <w:top w:val="none" w:sz="0" w:space="0" w:color="auto"/>
                    <w:left w:val="none" w:sz="0" w:space="0" w:color="auto"/>
                    <w:bottom w:val="none" w:sz="0" w:space="0" w:color="auto"/>
                    <w:right w:val="none" w:sz="0" w:space="0" w:color="auto"/>
                  </w:divBdr>
                  <w:divsChild>
                    <w:div w:id="1420826979">
                      <w:marLeft w:val="0"/>
                      <w:marRight w:val="0"/>
                      <w:marTop w:val="0"/>
                      <w:marBottom w:val="0"/>
                      <w:divBdr>
                        <w:top w:val="none" w:sz="0" w:space="0" w:color="auto"/>
                        <w:left w:val="none" w:sz="0" w:space="0" w:color="auto"/>
                        <w:bottom w:val="none" w:sz="0" w:space="0" w:color="auto"/>
                        <w:right w:val="none" w:sz="0" w:space="0" w:color="auto"/>
                      </w:divBdr>
                      <w:divsChild>
                        <w:div w:id="2004620759">
                          <w:marLeft w:val="0"/>
                          <w:marRight w:val="0"/>
                          <w:marTop w:val="0"/>
                          <w:marBottom w:val="0"/>
                          <w:divBdr>
                            <w:top w:val="none" w:sz="0" w:space="0" w:color="auto"/>
                            <w:left w:val="none" w:sz="0" w:space="0" w:color="auto"/>
                            <w:bottom w:val="none" w:sz="0" w:space="0" w:color="auto"/>
                            <w:right w:val="none" w:sz="0" w:space="0" w:color="auto"/>
                          </w:divBdr>
                          <w:divsChild>
                            <w:div w:id="927890564">
                              <w:marLeft w:val="0"/>
                              <w:marRight w:val="0"/>
                              <w:marTop w:val="0"/>
                              <w:marBottom w:val="0"/>
                              <w:divBdr>
                                <w:top w:val="none" w:sz="0" w:space="0" w:color="auto"/>
                                <w:left w:val="none" w:sz="0" w:space="0" w:color="auto"/>
                                <w:bottom w:val="none" w:sz="0" w:space="0" w:color="auto"/>
                                <w:right w:val="none" w:sz="0" w:space="0" w:color="auto"/>
                              </w:divBdr>
                              <w:divsChild>
                                <w:div w:id="1183280264">
                                  <w:marLeft w:val="0"/>
                                  <w:marRight w:val="0"/>
                                  <w:marTop w:val="0"/>
                                  <w:marBottom w:val="0"/>
                                  <w:divBdr>
                                    <w:top w:val="none" w:sz="0" w:space="0" w:color="auto"/>
                                    <w:left w:val="none" w:sz="0" w:space="0" w:color="auto"/>
                                    <w:bottom w:val="none" w:sz="0" w:space="0" w:color="auto"/>
                                    <w:right w:val="none" w:sz="0" w:space="0" w:color="auto"/>
                                  </w:divBdr>
                                  <w:divsChild>
                                    <w:div w:id="15057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5897">
              <w:marLeft w:val="0"/>
              <w:marRight w:val="0"/>
              <w:marTop w:val="0"/>
              <w:marBottom w:val="0"/>
              <w:divBdr>
                <w:top w:val="none" w:sz="0" w:space="0" w:color="auto"/>
                <w:left w:val="none" w:sz="0" w:space="0" w:color="auto"/>
                <w:bottom w:val="none" w:sz="0" w:space="0" w:color="auto"/>
                <w:right w:val="none" w:sz="0" w:space="0" w:color="auto"/>
              </w:divBdr>
              <w:divsChild>
                <w:div w:id="1010136618">
                  <w:marLeft w:val="0"/>
                  <w:marRight w:val="0"/>
                  <w:marTop w:val="0"/>
                  <w:marBottom w:val="0"/>
                  <w:divBdr>
                    <w:top w:val="none" w:sz="0" w:space="0" w:color="auto"/>
                    <w:left w:val="none" w:sz="0" w:space="0" w:color="auto"/>
                    <w:bottom w:val="none" w:sz="0" w:space="0" w:color="auto"/>
                    <w:right w:val="none" w:sz="0" w:space="0" w:color="auto"/>
                  </w:divBdr>
                  <w:divsChild>
                    <w:div w:id="1185023905">
                      <w:marLeft w:val="0"/>
                      <w:marRight w:val="0"/>
                      <w:marTop w:val="0"/>
                      <w:marBottom w:val="0"/>
                      <w:divBdr>
                        <w:top w:val="none" w:sz="0" w:space="0" w:color="auto"/>
                        <w:left w:val="none" w:sz="0" w:space="0" w:color="auto"/>
                        <w:bottom w:val="none" w:sz="0" w:space="0" w:color="auto"/>
                        <w:right w:val="none" w:sz="0" w:space="0" w:color="auto"/>
                      </w:divBdr>
                      <w:divsChild>
                        <w:div w:id="911308343">
                          <w:marLeft w:val="0"/>
                          <w:marRight w:val="0"/>
                          <w:marTop w:val="0"/>
                          <w:marBottom w:val="0"/>
                          <w:divBdr>
                            <w:top w:val="none" w:sz="0" w:space="0" w:color="auto"/>
                            <w:left w:val="none" w:sz="0" w:space="0" w:color="auto"/>
                            <w:bottom w:val="none" w:sz="0" w:space="0" w:color="auto"/>
                            <w:right w:val="none" w:sz="0" w:space="0" w:color="auto"/>
                          </w:divBdr>
                          <w:divsChild>
                            <w:div w:id="313023352">
                              <w:marLeft w:val="0"/>
                              <w:marRight w:val="0"/>
                              <w:marTop w:val="0"/>
                              <w:marBottom w:val="0"/>
                              <w:divBdr>
                                <w:top w:val="none" w:sz="0" w:space="0" w:color="auto"/>
                                <w:left w:val="none" w:sz="0" w:space="0" w:color="auto"/>
                                <w:bottom w:val="none" w:sz="0" w:space="0" w:color="auto"/>
                                <w:right w:val="none" w:sz="0" w:space="0" w:color="auto"/>
                              </w:divBdr>
                              <w:divsChild>
                                <w:div w:id="284046230">
                                  <w:marLeft w:val="0"/>
                                  <w:marRight w:val="0"/>
                                  <w:marTop w:val="0"/>
                                  <w:marBottom w:val="0"/>
                                  <w:divBdr>
                                    <w:top w:val="none" w:sz="0" w:space="0" w:color="auto"/>
                                    <w:left w:val="none" w:sz="0" w:space="0" w:color="auto"/>
                                    <w:bottom w:val="none" w:sz="0" w:space="0" w:color="auto"/>
                                    <w:right w:val="none" w:sz="0" w:space="0" w:color="auto"/>
                                  </w:divBdr>
                                  <w:divsChild>
                                    <w:div w:id="879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1027">
              <w:marLeft w:val="0"/>
              <w:marRight w:val="0"/>
              <w:marTop w:val="0"/>
              <w:marBottom w:val="0"/>
              <w:divBdr>
                <w:top w:val="none" w:sz="0" w:space="0" w:color="auto"/>
                <w:left w:val="none" w:sz="0" w:space="0" w:color="auto"/>
                <w:bottom w:val="none" w:sz="0" w:space="0" w:color="auto"/>
                <w:right w:val="none" w:sz="0" w:space="0" w:color="auto"/>
              </w:divBdr>
              <w:divsChild>
                <w:div w:id="478423848">
                  <w:marLeft w:val="0"/>
                  <w:marRight w:val="0"/>
                  <w:marTop w:val="0"/>
                  <w:marBottom w:val="0"/>
                  <w:divBdr>
                    <w:top w:val="none" w:sz="0" w:space="0" w:color="auto"/>
                    <w:left w:val="none" w:sz="0" w:space="0" w:color="auto"/>
                    <w:bottom w:val="none" w:sz="0" w:space="0" w:color="auto"/>
                    <w:right w:val="none" w:sz="0" w:space="0" w:color="auto"/>
                  </w:divBdr>
                  <w:divsChild>
                    <w:div w:id="2091388216">
                      <w:marLeft w:val="0"/>
                      <w:marRight w:val="0"/>
                      <w:marTop w:val="0"/>
                      <w:marBottom w:val="0"/>
                      <w:divBdr>
                        <w:top w:val="none" w:sz="0" w:space="0" w:color="auto"/>
                        <w:left w:val="none" w:sz="0" w:space="0" w:color="auto"/>
                        <w:bottom w:val="none" w:sz="0" w:space="0" w:color="auto"/>
                        <w:right w:val="none" w:sz="0" w:space="0" w:color="auto"/>
                      </w:divBdr>
                      <w:divsChild>
                        <w:div w:id="232550368">
                          <w:marLeft w:val="0"/>
                          <w:marRight w:val="0"/>
                          <w:marTop w:val="0"/>
                          <w:marBottom w:val="0"/>
                          <w:divBdr>
                            <w:top w:val="none" w:sz="0" w:space="0" w:color="auto"/>
                            <w:left w:val="none" w:sz="0" w:space="0" w:color="auto"/>
                            <w:bottom w:val="none" w:sz="0" w:space="0" w:color="auto"/>
                            <w:right w:val="none" w:sz="0" w:space="0" w:color="auto"/>
                          </w:divBdr>
                          <w:divsChild>
                            <w:div w:id="132456277">
                              <w:marLeft w:val="0"/>
                              <w:marRight w:val="0"/>
                              <w:marTop w:val="0"/>
                              <w:marBottom w:val="0"/>
                              <w:divBdr>
                                <w:top w:val="none" w:sz="0" w:space="0" w:color="auto"/>
                                <w:left w:val="none" w:sz="0" w:space="0" w:color="auto"/>
                                <w:bottom w:val="none" w:sz="0" w:space="0" w:color="auto"/>
                                <w:right w:val="none" w:sz="0" w:space="0" w:color="auto"/>
                              </w:divBdr>
                              <w:divsChild>
                                <w:div w:id="1986205487">
                                  <w:marLeft w:val="0"/>
                                  <w:marRight w:val="0"/>
                                  <w:marTop w:val="0"/>
                                  <w:marBottom w:val="0"/>
                                  <w:divBdr>
                                    <w:top w:val="none" w:sz="0" w:space="0" w:color="auto"/>
                                    <w:left w:val="none" w:sz="0" w:space="0" w:color="auto"/>
                                    <w:bottom w:val="none" w:sz="0" w:space="0" w:color="auto"/>
                                    <w:right w:val="none" w:sz="0" w:space="0" w:color="auto"/>
                                  </w:divBdr>
                                  <w:divsChild>
                                    <w:div w:id="10021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0414">
              <w:marLeft w:val="0"/>
              <w:marRight w:val="0"/>
              <w:marTop w:val="0"/>
              <w:marBottom w:val="0"/>
              <w:divBdr>
                <w:top w:val="none" w:sz="0" w:space="0" w:color="auto"/>
                <w:left w:val="none" w:sz="0" w:space="0" w:color="auto"/>
                <w:bottom w:val="none" w:sz="0" w:space="0" w:color="auto"/>
                <w:right w:val="none" w:sz="0" w:space="0" w:color="auto"/>
              </w:divBdr>
              <w:divsChild>
                <w:div w:id="1375617218">
                  <w:marLeft w:val="0"/>
                  <w:marRight w:val="0"/>
                  <w:marTop w:val="0"/>
                  <w:marBottom w:val="0"/>
                  <w:divBdr>
                    <w:top w:val="none" w:sz="0" w:space="0" w:color="auto"/>
                    <w:left w:val="none" w:sz="0" w:space="0" w:color="auto"/>
                    <w:bottom w:val="none" w:sz="0" w:space="0" w:color="auto"/>
                    <w:right w:val="none" w:sz="0" w:space="0" w:color="auto"/>
                  </w:divBdr>
                  <w:divsChild>
                    <w:div w:id="999429894">
                      <w:marLeft w:val="0"/>
                      <w:marRight w:val="0"/>
                      <w:marTop w:val="0"/>
                      <w:marBottom w:val="0"/>
                      <w:divBdr>
                        <w:top w:val="none" w:sz="0" w:space="0" w:color="auto"/>
                        <w:left w:val="none" w:sz="0" w:space="0" w:color="auto"/>
                        <w:bottom w:val="none" w:sz="0" w:space="0" w:color="auto"/>
                        <w:right w:val="none" w:sz="0" w:space="0" w:color="auto"/>
                      </w:divBdr>
                      <w:divsChild>
                        <w:div w:id="1618680218">
                          <w:marLeft w:val="0"/>
                          <w:marRight w:val="0"/>
                          <w:marTop w:val="0"/>
                          <w:marBottom w:val="0"/>
                          <w:divBdr>
                            <w:top w:val="none" w:sz="0" w:space="0" w:color="auto"/>
                            <w:left w:val="none" w:sz="0" w:space="0" w:color="auto"/>
                            <w:bottom w:val="none" w:sz="0" w:space="0" w:color="auto"/>
                            <w:right w:val="none" w:sz="0" w:space="0" w:color="auto"/>
                          </w:divBdr>
                          <w:divsChild>
                            <w:div w:id="257715327">
                              <w:marLeft w:val="0"/>
                              <w:marRight w:val="0"/>
                              <w:marTop w:val="0"/>
                              <w:marBottom w:val="0"/>
                              <w:divBdr>
                                <w:top w:val="none" w:sz="0" w:space="0" w:color="auto"/>
                                <w:left w:val="none" w:sz="0" w:space="0" w:color="auto"/>
                                <w:bottom w:val="none" w:sz="0" w:space="0" w:color="auto"/>
                                <w:right w:val="none" w:sz="0" w:space="0" w:color="auto"/>
                              </w:divBdr>
                              <w:divsChild>
                                <w:div w:id="1249801768">
                                  <w:marLeft w:val="0"/>
                                  <w:marRight w:val="0"/>
                                  <w:marTop w:val="0"/>
                                  <w:marBottom w:val="0"/>
                                  <w:divBdr>
                                    <w:top w:val="none" w:sz="0" w:space="0" w:color="auto"/>
                                    <w:left w:val="none" w:sz="0" w:space="0" w:color="auto"/>
                                    <w:bottom w:val="none" w:sz="0" w:space="0" w:color="auto"/>
                                    <w:right w:val="none" w:sz="0" w:space="0" w:color="auto"/>
                                  </w:divBdr>
                                  <w:divsChild>
                                    <w:div w:id="9693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495202">
          <w:marLeft w:val="0"/>
          <w:marRight w:val="0"/>
          <w:marTop w:val="0"/>
          <w:marBottom w:val="0"/>
          <w:divBdr>
            <w:top w:val="none" w:sz="0" w:space="0" w:color="auto"/>
            <w:left w:val="none" w:sz="0" w:space="0" w:color="auto"/>
            <w:bottom w:val="none" w:sz="0" w:space="0" w:color="auto"/>
            <w:right w:val="none" w:sz="0" w:space="0" w:color="auto"/>
          </w:divBdr>
          <w:divsChild>
            <w:div w:id="799617847">
              <w:marLeft w:val="0"/>
              <w:marRight w:val="0"/>
              <w:marTop w:val="0"/>
              <w:marBottom w:val="0"/>
              <w:divBdr>
                <w:top w:val="none" w:sz="0" w:space="0" w:color="auto"/>
                <w:left w:val="none" w:sz="0" w:space="0" w:color="auto"/>
                <w:bottom w:val="none" w:sz="0" w:space="0" w:color="auto"/>
                <w:right w:val="none" w:sz="0" w:space="0" w:color="auto"/>
              </w:divBdr>
              <w:divsChild>
                <w:div w:id="1173564627">
                  <w:marLeft w:val="0"/>
                  <w:marRight w:val="0"/>
                  <w:marTop w:val="0"/>
                  <w:marBottom w:val="0"/>
                  <w:divBdr>
                    <w:top w:val="none" w:sz="0" w:space="0" w:color="auto"/>
                    <w:left w:val="none" w:sz="0" w:space="0" w:color="auto"/>
                    <w:bottom w:val="none" w:sz="0" w:space="0" w:color="auto"/>
                    <w:right w:val="none" w:sz="0" w:space="0" w:color="auto"/>
                  </w:divBdr>
                  <w:divsChild>
                    <w:div w:id="1053819072">
                      <w:marLeft w:val="0"/>
                      <w:marRight w:val="0"/>
                      <w:marTop w:val="0"/>
                      <w:marBottom w:val="0"/>
                      <w:divBdr>
                        <w:top w:val="none" w:sz="0" w:space="0" w:color="auto"/>
                        <w:left w:val="none" w:sz="0" w:space="0" w:color="auto"/>
                        <w:bottom w:val="none" w:sz="0" w:space="0" w:color="auto"/>
                        <w:right w:val="none" w:sz="0" w:space="0" w:color="auto"/>
                      </w:divBdr>
                      <w:divsChild>
                        <w:div w:id="2137336480">
                          <w:marLeft w:val="0"/>
                          <w:marRight w:val="0"/>
                          <w:marTop w:val="0"/>
                          <w:marBottom w:val="0"/>
                          <w:divBdr>
                            <w:top w:val="none" w:sz="0" w:space="0" w:color="auto"/>
                            <w:left w:val="none" w:sz="0" w:space="0" w:color="auto"/>
                            <w:bottom w:val="none" w:sz="0" w:space="0" w:color="auto"/>
                            <w:right w:val="none" w:sz="0" w:space="0" w:color="auto"/>
                          </w:divBdr>
                          <w:divsChild>
                            <w:div w:id="1820876229">
                              <w:marLeft w:val="0"/>
                              <w:marRight w:val="0"/>
                              <w:marTop w:val="0"/>
                              <w:marBottom w:val="0"/>
                              <w:divBdr>
                                <w:top w:val="none" w:sz="0" w:space="0" w:color="auto"/>
                                <w:left w:val="none" w:sz="0" w:space="0" w:color="auto"/>
                                <w:bottom w:val="none" w:sz="0" w:space="0" w:color="auto"/>
                                <w:right w:val="none" w:sz="0" w:space="0" w:color="auto"/>
                              </w:divBdr>
                              <w:divsChild>
                                <w:div w:id="386301116">
                                  <w:marLeft w:val="0"/>
                                  <w:marRight w:val="0"/>
                                  <w:marTop w:val="0"/>
                                  <w:marBottom w:val="0"/>
                                  <w:divBdr>
                                    <w:top w:val="none" w:sz="0" w:space="0" w:color="auto"/>
                                    <w:left w:val="none" w:sz="0" w:space="0" w:color="auto"/>
                                    <w:bottom w:val="none" w:sz="0" w:space="0" w:color="auto"/>
                                    <w:right w:val="none" w:sz="0" w:space="0" w:color="auto"/>
                                  </w:divBdr>
                                  <w:divsChild>
                                    <w:div w:id="917177125">
                                      <w:marLeft w:val="0"/>
                                      <w:marRight w:val="0"/>
                                      <w:marTop w:val="0"/>
                                      <w:marBottom w:val="0"/>
                                      <w:divBdr>
                                        <w:top w:val="none" w:sz="0" w:space="0" w:color="auto"/>
                                        <w:left w:val="none" w:sz="0" w:space="0" w:color="auto"/>
                                        <w:bottom w:val="none" w:sz="0" w:space="0" w:color="auto"/>
                                        <w:right w:val="none" w:sz="0" w:space="0" w:color="auto"/>
                                      </w:divBdr>
                                    </w:div>
                                    <w:div w:id="4934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94083">
              <w:marLeft w:val="0"/>
              <w:marRight w:val="0"/>
              <w:marTop w:val="0"/>
              <w:marBottom w:val="0"/>
              <w:divBdr>
                <w:top w:val="none" w:sz="0" w:space="0" w:color="auto"/>
                <w:left w:val="none" w:sz="0" w:space="0" w:color="auto"/>
                <w:bottom w:val="none" w:sz="0" w:space="0" w:color="auto"/>
                <w:right w:val="none" w:sz="0" w:space="0" w:color="auto"/>
              </w:divBdr>
              <w:divsChild>
                <w:div w:id="620116269">
                  <w:marLeft w:val="0"/>
                  <w:marRight w:val="0"/>
                  <w:marTop w:val="0"/>
                  <w:marBottom w:val="0"/>
                  <w:divBdr>
                    <w:top w:val="none" w:sz="0" w:space="0" w:color="auto"/>
                    <w:left w:val="none" w:sz="0" w:space="0" w:color="auto"/>
                    <w:bottom w:val="none" w:sz="0" w:space="0" w:color="auto"/>
                    <w:right w:val="none" w:sz="0" w:space="0" w:color="auto"/>
                  </w:divBdr>
                  <w:divsChild>
                    <w:div w:id="590745705">
                      <w:marLeft w:val="0"/>
                      <w:marRight w:val="0"/>
                      <w:marTop w:val="0"/>
                      <w:marBottom w:val="0"/>
                      <w:divBdr>
                        <w:top w:val="none" w:sz="0" w:space="0" w:color="auto"/>
                        <w:left w:val="none" w:sz="0" w:space="0" w:color="auto"/>
                        <w:bottom w:val="none" w:sz="0" w:space="0" w:color="auto"/>
                        <w:right w:val="none" w:sz="0" w:space="0" w:color="auto"/>
                      </w:divBdr>
                      <w:divsChild>
                        <w:div w:id="886181974">
                          <w:marLeft w:val="0"/>
                          <w:marRight w:val="0"/>
                          <w:marTop w:val="0"/>
                          <w:marBottom w:val="0"/>
                          <w:divBdr>
                            <w:top w:val="none" w:sz="0" w:space="0" w:color="auto"/>
                            <w:left w:val="none" w:sz="0" w:space="0" w:color="auto"/>
                            <w:bottom w:val="none" w:sz="0" w:space="0" w:color="auto"/>
                            <w:right w:val="none" w:sz="0" w:space="0" w:color="auto"/>
                          </w:divBdr>
                          <w:divsChild>
                            <w:div w:id="2132699171">
                              <w:marLeft w:val="0"/>
                              <w:marRight w:val="0"/>
                              <w:marTop w:val="360"/>
                              <w:marBottom w:val="0"/>
                              <w:divBdr>
                                <w:top w:val="none" w:sz="0" w:space="0" w:color="auto"/>
                                <w:left w:val="none" w:sz="0" w:space="0" w:color="auto"/>
                                <w:bottom w:val="none" w:sz="0" w:space="0" w:color="auto"/>
                                <w:right w:val="none" w:sz="0" w:space="0" w:color="auto"/>
                              </w:divBdr>
                              <w:divsChild>
                                <w:div w:id="439494558">
                                  <w:marLeft w:val="0"/>
                                  <w:marRight w:val="0"/>
                                  <w:marTop w:val="0"/>
                                  <w:marBottom w:val="0"/>
                                  <w:divBdr>
                                    <w:top w:val="none" w:sz="0" w:space="0" w:color="auto"/>
                                    <w:left w:val="none" w:sz="0" w:space="0" w:color="auto"/>
                                    <w:bottom w:val="none" w:sz="0" w:space="0" w:color="auto"/>
                                    <w:right w:val="none" w:sz="0" w:space="0" w:color="auto"/>
                                  </w:divBdr>
                                  <w:divsChild>
                                    <w:div w:id="1191644225">
                                      <w:marLeft w:val="0"/>
                                      <w:marRight w:val="0"/>
                                      <w:marTop w:val="0"/>
                                      <w:marBottom w:val="0"/>
                                      <w:divBdr>
                                        <w:top w:val="none" w:sz="0" w:space="0" w:color="auto"/>
                                        <w:left w:val="none" w:sz="0" w:space="0" w:color="auto"/>
                                        <w:bottom w:val="none" w:sz="0" w:space="0" w:color="auto"/>
                                        <w:right w:val="none" w:sz="0" w:space="0" w:color="auto"/>
                                      </w:divBdr>
                                      <w:divsChild>
                                        <w:div w:id="1523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5540">
                          <w:marLeft w:val="0"/>
                          <w:marRight w:val="0"/>
                          <w:marTop w:val="0"/>
                          <w:marBottom w:val="0"/>
                          <w:divBdr>
                            <w:top w:val="none" w:sz="0" w:space="0" w:color="auto"/>
                            <w:left w:val="none" w:sz="0" w:space="0" w:color="auto"/>
                            <w:bottom w:val="none" w:sz="0" w:space="0" w:color="auto"/>
                            <w:right w:val="none" w:sz="0" w:space="0" w:color="auto"/>
                          </w:divBdr>
                          <w:divsChild>
                            <w:div w:id="1366951940">
                              <w:marLeft w:val="0"/>
                              <w:marRight w:val="0"/>
                              <w:marTop w:val="0"/>
                              <w:marBottom w:val="0"/>
                              <w:divBdr>
                                <w:top w:val="none" w:sz="0" w:space="0" w:color="auto"/>
                                <w:left w:val="none" w:sz="0" w:space="0" w:color="auto"/>
                                <w:bottom w:val="none" w:sz="0" w:space="0" w:color="auto"/>
                                <w:right w:val="none" w:sz="0" w:space="0" w:color="auto"/>
                              </w:divBdr>
                            </w:div>
                            <w:div w:id="1376461896">
                              <w:marLeft w:val="0"/>
                              <w:marRight w:val="0"/>
                              <w:marTop w:val="0"/>
                              <w:marBottom w:val="0"/>
                              <w:divBdr>
                                <w:top w:val="none" w:sz="0" w:space="0" w:color="auto"/>
                                <w:left w:val="none" w:sz="0" w:space="0" w:color="auto"/>
                                <w:bottom w:val="none" w:sz="0" w:space="0" w:color="auto"/>
                                <w:right w:val="none" w:sz="0" w:space="0" w:color="auto"/>
                              </w:divBdr>
                              <w:divsChild>
                                <w:div w:id="1180778075">
                                  <w:marLeft w:val="0"/>
                                  <w:marRight w:val="0"/>
                                  <w:marTop w:val="0"/>
                                  <w:marBottom w:val="0"/>
                                  <w:divBdr>
                                    <w:top w:val="none" w:sz="0" w:space="0" w:color="auto"/>
                                    <w:left w:val="none" w:sz="0" w:space="0" w:color="auto"/>
                                    <w:bottom w:val="none" w:sz="0" w:space="0" w:color="auto"/>
                                    <w:right w:val="none" w:sz="0" w:space="0" w:color="auto"/>
                                  </w:divBdr>
                                  <w:divsChild>
                                    <w:div w:id="20935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88361">
              <w:marLeft w:val="0"/>
              <w:marRight w:val="0"/>
              <w:marTop w:val="0"/>
              <w:marBottom w:val="0"/>
              <w:divBdr>
                <w:top w:val="none" w:sz="0" w:space="0" w:color="auto"/>
                <w:left w:val="none" w:sz="0" w:space="0" w:color="auto"/>
                <w:bottom w:val="none" w:sz="0" w:space="0" w:color="auto"/>
                <w:right w:val="none" w:sz="0" w:space="0" w:color="auto"/>
              </w:divBdr>
              <w:divsChild>
                <w:div w:id="1356928107">
                  <w:marLeft w:val="0"/>
                  <w:marRight w:val="0"/>
                  <w:marTop w:val="0"/>
                  <w:marBottom w:val="0"/>
                  <w:divBdr>
                    <w:top w:val="none" w:sz="0" w:space="0" w:color="auto"/>
                    <w:left w:val="none" w:sz="0" w:space="0" w:color="auto"/>
                    <w:bottom w:val="none" w:sz="0" w:space="0" w:color="auto"/>
                    <w:right w:val="none" w:sz="0" w:space="0" w:color="auto"/>
                  </w:divBdr>
                  <w:divsChild>
                    <w:div w:id="206375412">
                      <w:marLeft w:val="0"/>
                      <w:marRight w:val="0"/>
                      <w:marTop w:val="0"/>
                      <w:marBottom w:val="0"/>
                      <w:divBdr>
                        <w:top w:val="none" w:sz="0" w:space="0" w:color="auto"/>
                        <w:left w:val="none" w:sz="0" w:space="0" w:color="auto"/>
                        <w:bottom w:val="none" w:sz="0" w:space="0" w:color="auto"/>
                        <w:right w:val="none" w:sz="0" w:space="0" w:color="auto"/>
                      </w:divBdr>
                      <w:divsChild>
                        <w:div w:id="46610943">
                          <w:marLeft w:val="0"/>
                          <w:marRight w:val="0"/>
                          <w:marTop w:val="0"/>
                          <w:marBottom w:val="0"/>
                          <w:divBdr>
                            <w:top w:val="none" w:sz="0" w:space="0" w:color="auto"/>
                            <w:left w:val="none" w:sz="0" w:space="0" w:color="auto"/>
                            <w:bottom w:val="none" w:sz="0" w:space="0" w:color="auto"/>
                            <w:right w:val="none" w:sz="0" w:space="0" w:color="auto"/>
                          </w:divBdr>
                          <w:divsChild>
                            <w:div w:id="1169977806">
                              <w:marLeft w:val="0"/>
                              <w:marRight w:val="0"/>
                              <w:marTop w:val="0"/>
                              <w:marBottom w:val="0"/>
                              <w:divBdr>
                                <w:top w:val="none" w:sz="0" w:space="0" w:color="auto"/>
                                <w:left w:val="none" w:sz="0" w:space="0" w:color="auto"/>
                                <w:bottom w:val="none" w:sz="0" w:space="0" w:color="auto"/>
                                <w:right w:val="none" w:sz="0" w:space="0" w:color="auto"/>
                              </w:divBdr>
                              <w:divsChild>
                                <w:div w:id="1320579802">
                                  <w:marLeft w:val="0"/>
                                  <w:marRight w:val="0"/>
                                  <w:marTop w:val="0"/>
                                  <w:marBottom w:val="0"/>
                                  <w:divBdr>
                                    <w:top w:val="none" w:sz="0" w:space="0" w:color="auto"/>
                                    <w:left w:val="none" w:sz="0" w:space="0" w:color="auto"/>
                                    <w:bottom w:val="none" w:sz="0" w:space="0" w:color="auto"/>
                                    <w:right w:val="none" w:sz="0" w:space="0" w:color="auto"/>
                                  </w:divBdr>
                                  <w:divsChild>
                                    <w:div w:id="1148860828">
                                      <w:marLeft w:val="0"/>
                                      <w:marRight w:val="0"/>
                                      <w:marTop w:val="0"/>
                                      <w:marBottom w:val="0"/>
                                      <w:divBdr>
                                        <w:top w:val="none" w:sz="0" w:space="0" w:color="auto"/>
                                        <w:left w:val="none" w:sz="0" w:space="0" w:color="auto"/>
                                        <w:bottom w:val="none" w:sz="0" w:space="0" w:color="auto"/>
                                        <w:right w:val="none" w:sz="0" w:space="0" w:color="auto"/>
                                      </w:divBdr>
                                    </w:div>
                                    <w:div w:id="7442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82164">
              <w:marLeft w:val="0"/>
              <w:marRight w:val="0"/>
              <w:marTop w:val="0"/>
              <w:marBottom w:val="0"/>
              <w:divBdr>
                <w:top w:val="none" w:sz="0" w:space="0" w:color="auto"/>
                <w:left w:val="none" w:sz="0" w:space="0" w:color="auto"/>
                <w:bottom w:val="none" w:sz="0" w:space="0" w:color="auto"/>
                <w:right w:val="none" w:sz="0" w:space="0" w:color="auto"/>
              </w:divBdr>
              <w:divsChild>
                <w:div w:id="9645564">
                  <w:marLeft w:val="0"/>
                  <w:marRight w:val="0"/>
                  <w:marTop w:val="0"/>
                  <w:marBottom w:val="0"/>
                  <w:divBdr>
                    <w:top w:val="none" w:sz="0" w:space="0" w:color="auto"/>
                    <w:left w:val="none" w:sz="0" w:space="0" w:color="auto"/>
                    <w:bottom w:val="none" w:sz="0" w:space="0" w:color="auto"/>
                    <w:right w:val="none" w:sz="0" w:space="0" w:color="auto"/>
                  </w:divBdr>
                  <w:divsChild>
                    <w:div w:id="1433093201">
                      <w:marLeft w:val="0"/>
                      <w:marRight w:val="0"/>
                      <w:marTop w:val="0"/>
                      <w:marBottom w:val="0"/>
                      <w:divBdr>
                        <w:top w:val="none" w:sz="0" w:space="0" w:color="auto"/>
                        <w:left w:val="none" w:sz="0" w:space="0" w:color="auto"/>
                        <w:bottom w:val="none" w:sz="0" w:space="0" w:color="auto"/>
                        <w:right w:val="none" w:sz="0" w:space="0" w:color="auto"/>
                      </w:divBdr>
                      <w:divsChild>
                        <w:div w:id="1603998452">
                          <w:marLeft w:val="0"/>
                          <w:marRight w:val="0"/>
                          <w:marTop w:val="0"/>
                          <w:marBottom w:val="0"/>
                          <w:divBdr>
                            <w:top w:val="none" w:sz="0" w:space="0" w:color="auto"/>
                            <w:left w:val="none" w:sz="0" w:space="0" w:color="auto"/>
                            <w:bottom w:val="none" w:sz="0" w:space="0" w:color="auto"/>
                            <w:right w:val="none" w:sz="0" w:space="0" w:color="auto"/>
                          </w:divBdr>
                          <w:divsChild>
                            <w:div w:id="1492983979">
                              <w:marLeft w:val="0"/>
                              <w:marRight w:val="0"/>
                              <w:marTop w:val="360"/>
                              <w:marBottom w:val="0"/>
                              <w:divBdr>
                                <w:top w:val="none" w:sz="0" w:space="0" w:color="auto"/>
                                <w:left w:val="none" w:sz="0" w:space="0" w:color="auto"/>
                                <w:bottom w:val="none" w:sz="0" w:space="0" w:color="auto"/>
                                <w:right w:val="none" w:sz="0" w:space="0" w:color="auto"/>
                              </w:divBdr>
                              <w:divsChild>
                                <w:div w:id="531112701">
                                  <w:marLeft w:val="0"/>
                                  <w:marRight w:val="0"/>
                                  <w:marTop w:val="0"/>
                                  <w:marBottom w:val="0"/>
                                  <w:divBdr>
                                    <w:top w:val="none" w:sz="0" w:space="0" w:color="auto"/>
                                    <w:left w:val="none" w:sz="0" w:space="0" w:color="auto"/>
                                    <w:bottom w:val="none" w:sz="0" w:space="0" w:color="auto"/>
                                    <w:right w:val="none" w:sz="0" w:space="0" w:color="auto"/>
                                  </w:divBdr>
                                  <w:divsChild>
                                    <w:div w:id="47582373">
                                      <w:marLeft w:val="0"/>
                                      <w:marRight w:val="0"/>
                                      <w:marTop w:val="0"/>
                                      <w:marBottom w:val="0"/>
                                      <w:divBdr>
                                        <w:top w:val="none" w:sz="0" w:space="0" w:color="auto"/>
                                        <w:left w:val="none" w:sz="0" w:space="0" w:color="auto"/>
                                        <w:bottom w:val="none" w:sz="0" w:space="0" w:color="auto"/>
                                        <w:right w:val="none" w:sz="0" w:space="0" w:color="auto"/>
                                      </w:divBdr>
                                      <w:divsChild>
                                        <w:div w:id="13445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5237">
                          <w:marLeft w:val="0"/>
                          <w:marRight w:val="0"/>
                          <w:marTop w:val="0"/>
                          <w:marBottom w:val="0"/>
                          <w:divBdr>
                            <w:top w:val="none" w:sz="0" w:space="0" w:color="auto"/>
                            <w:left w:val="none" w:sz="0" w:space="0" w:color="auto"/>
                            <w:bottom w:val="none" w:sz="0" w:space="0" w:color="auto"/>
                            <w:right w:val="none" w:sz="0" w:space="0" w:color="auto"/>
                          </w:divBdr>
                          <w:divsChild>
                            <w:div w:id="802310829">
                              <w:marLeft w:val="0"/>
                              <w:marRight w:val="0"/>
                              <w:marTop w:val="0"/>
                              <w:marBottom w:val="0"/>
                              <w:divBdr>
                                <w:top w:val="none" w:sz="0" w:space="0" w:color="auto"/>
                                <w:left w:val="none" w:sz="0" w:space="0" w:color="auto"/>
                                <w:bottom w:val="none" w:sz="0" w:space="0" w:color="auto"/>
                                <w:right w:val="none" w:sz="0" w:space="0" w:color="auto"/>
                              </w:divBdr>
                            </w:div>
                            <w:div w:id="474153011">
                              <w:marLeft w:val="0"/>
                              <w:marRight w:val="0"/>
                              <w:marTop w:val="0"/>
                              <w:marBottom w:val="0"/>
                              <w:divBdr>
                                <w:top w:val="none" w:sz="0" w:space="0" w:color="auto"/>
                                <w:left w:val="none" w:sz="0" w:space="0" w:color="auto"/>
                                <w:bottom w:val="none" w:sz="0" w:space="0" w:color="auto"/>
                                <w:right w:val="none" w:sz="0" w:space="0" w:color="auto"/>
                              </w:divBdr>
                              <w:divsChild>
                                <w:div w:id="1718385230">
                                  <w:marLeft w:val="0"/>
                                  <w:marRight w:val="0"/>
                                  <w:marTop w:val="0"/>
                                  <w:marBottom w:val="0"/>
                                  <w:divBdr>
                                    <w:top w:val="none" w:sz="0" w:space="0" w:color="auto"/>
                                    <w:left w:val="none" w:sz="0" w:space="0" w:color="auto"/>
                                    <w:bottom w:val="none" w:sz="0" w:space="0" w:color="auto"/>
                                    <w:right w:val="none" w:sz="0" w:space="0" w:color="auto"/>
                                  </w:divBdr>
                                  <w:divsChild>
                                    <w:div w:id="16312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9272">
              <w:marLeft w:val="0"/>
              <w:marRight w:val="0"/>
              <w:marTop w:val="0"/>
              <w:marBottom w:val="0"/>
              <w:divBdr>
                <w:top w:val="none" w:sz="0" w:space="0" w:color="auto"/>
                <w:left w:val="none" w:sz="0" w:space="0" w:color="auto"/>
                <w:bottom w:val="none" w:sz="0" w:space="0" w:color="auto"/>
                <w:right w:val="none" w:sz="0" w:space="0" w:color="auto"/>
              </w:divBdr>
              <w:divsChild>
                <w:div w:id="1771928810">
                  <w:marLeft w:val="0"/>
                  <w:marRight w:val="0"/>
                  <w:marTop w:val="0"/>
                  <w:marBottom w:val="0"/>
                  <w:divBdr>
                    <w:top w:val="none" w:sz="0" w:space="0" w:color="auto"/>
                    <w:left w:val="none" w:sz="0" w:space="0" w:color="auto"/>
                    <w:bottom w:val="none" w:sz="0" w:space="0" w:color="auto"/>
                    <w:right w:val="none" w:sz="0" w:space="0" w:color="auto"/>
                  </w:divBdr>
                  <w:divsChild>
                    <w:div w:id="841890739">
                      <w:marLeft w:val="0"/>
                      <w:marRight w:val="0"/>
                      <w:marTop w:val="0"/>
                      <w:marBottom w:val="0"/>
                      <w:divBdr>
                        <w:top w:val="none" w:sz="0" w:space="0" w:color="auto"/>
                        <w:left w:val="none" w:sz="0" w:space="0" w:color="auto"/>
                        <w:bottom w:val="none" w:sz="0" w:space="0" w:color="auto"/>
                        <w:right w:val="none" w:sz="0" w:space="0" w:color="auto"/>
                      </w:divBdr>
                      <w:divsChild>
                        <w:div w:id="2129812588">
                          <w:marLeft w:val="0"/>
                          <w:marRight w:val="0"/>
                          <w:marTop w:val="0"/>
                          <w:marBottom w:val="0"/>
                          <w:divBdr>
                            <w:top w:val="none" w:sz="0" w:space="0" w:color="auto"/>
                            <w:left w:val="none" w:sz="0" w:space="0" w:color="auto"/>
                            <w:bottom w:val="none" w:sz="0" w:space="0" w:color="auto"/>
                            <w:right w:val="none" w:sz="0" w:space="0" w:color="auto"/>
                          </w:divBdr>
                          <w:divsChild>
                            <w:div w:id="348718334">
                              <w:marLeft w:val="0"/>
                              <w:marRight w:val="0"/>
                              <w:marTop w:val="0"/>
                              <w:marBottom w:val="0"/>
                              <w:divBdr>
                                <w:top w:val="none" w:sz="0" w:space="0" w:color="auto"/>
                                <w:left w:val="none" w:sz="0" w:space="0" w:color="auto"/>
                                <w:bottom w:val="none" w:sz="0" w:space="0" w:color="auto"/>
                                <w:right w:val="none" w:sz="0" w:space="0" w:color="auto"/>
                              </w:divBdr>
                              <w:divsChild>
                                <w:div w:id="823591663">
                                  <w:marLeft w:val="0"/>
                                  <w:marRight w:val="0"/>
                                  <w:marTop w:val="0"/>
                                  <w:marBottom w:val="0"/>
                                  <w:divBdr>
                                    <w:top w:val="none" w:sz="0" w:space="0" w:color="auto"/>
                                    <w:left w:val="none" w:sz="0" w:space="0" w:color="auto"/>
                                    <w:bottom w:val="none" w:sz="0" w:space="0" w:color="auto"/>
                                    <w:right w:val="none" w:sz="0" w:space="0" w:color="auto"/>
                                  </w:divBdr>
                                  <w:divsChild>
                                    <w:div w:id="509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11780">
              <w:marLeft w:val="0"/>
              <w:marRight w:val="0"/>
              <w:marTop w:val="0"/>
              <w:marBottom w:val="0"/>
              <w:divBdr>
                <w:top w:val="none" w:sz="0" w:space="0" w:color="auto"/>
                <w:left w:val="none" w:sz="0" w:space="0" w:color="auto"/>
                <w:bottom w:val="none" w:sz="0" w:space="0" w:color="auto"/>
                <w:right w:val="none" w:sz="0" w:space="0" w:color="auto"/>
              </w:divBdr>
              <w:divsChild>
                <w:div w:id="1106925008">
                  <w:marLeft w:val="0"/>
                  <w:marRight w:val="0"/>
                  <w:marTop w:val="0"/>
                  <w:marBottom w:val="0"/>
                  <w:divBdr>
                    <w:top w:val="none" w:sz="0" w:space="0" w:color="auto"/>
                    <w:left w:val="none" w:sz="0" w:space="0" w:color="auto"/>
                    <w:bottom w:val="none" w:sz="0" w:space="0" w:color="auto"/>
                    <w:right w:val="none" w:sz="0" w:space="0" w:color="auto"/>
                  </w:divBdr>
                  <w:divsChild>
                    <w:div w:id="214239174">
                      <w:marLeft w:val="0"/>
                      <w:marRight w:val="0"/>
                      <w:marTop w:val="0"/>
                      <w:marBottom w:val="0"/>
                      <w:divBdr>
                        <w:top w:val="none" w:sz="0" w:space="0" w:color="auto"/>
                        <w:left w:val="none" w:sz="0" w:space="0" w:color="auto"/>
                        <w:bottom w:val="none" w:sz="0" w:space="0" w:color="auto"/>
                        <w:right w:val="none" w:sz="0" w:space="0" w:color="auto"/>
                      </w:divBdr>
                      <w:divsChild>
                        <w:div w:id="1996372629">
                          <w:marLeft w:val="0"/>
                          <w:marRight w:val="0"/>
                          <w:marTop w:val="0"/>
                          <w:marBottom w:val="0"/>
                          <w:divBdr>
                            <w:top w:val="none" w:sz="0" w:space="0" w:color="auto"/>
                            <w:left w:val="none" w:sz="0" w:space="0" w:color="auto"/>
                            <w:bottom w:val="none" w:sz="0" w:space="0" w:color="auto"/>
                            <w:right w:val="none" w:sz="0" w:space="0" w:color="auto"/>
                          </w:divBdr>
                          <w:divsChild>
                            <w:div w:id="543056993">
                              <w:marLeft w:val="0"/>
                              <w:marRight w:val="0"/>
                              <w:marTop w:val="0"/>
                              <w:marBottom w:val="0"/>
                              <w:divBdr>
                                <w:top w:val="none" w:sz="0" w:space="0" w:color="auto"/>
                                <w:left w:val="none" w:sz="0" w:space="0" w:color="auto"/>
                                <w:bottom w:val="none" w:sz="0" w:space="0" w:color="auto"/>
                                <w:right w:val="none" w:sz="0" w:space="0" w:color="auto"/>
                              </w:divBdr>
                              <w:divsChild>
                                <w:div w:id="1653826611">
                                  <w:marLeft w:val="0"/>
                                  <w:marRight w:val="0"/>
                                  <w:marTop w:val="0"/>
                                  <w:marBottom w:val="0"/>
                                  <w:divBdr>
                                    <w:top w:val="none" w:sz="0" w:space="0" w:color="auto"/>
                                    <w:left w:val="none" w:sz="0" w:space="0" w:color="auto"/>
                                    <w:bottom w:val="none" w:sz="0" w:space="0" w:color="auto"/>
                                    <w:right w:val="none" w:sz="0" w:space="0" w:color="auto"/>
                                  </w:divBdr>
                                  <w:divsChild>
                                    <w:div w:id="19122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3089">
              <w:marLeft w:val="0"/>
              <w:marRight w:val="0"/>
              <w:marTop w:val="0"/>
              <w:marBottom w:val="0"/>
              <w:divBdr>
                <w:top w:val="none" w:sz="0" w:space="0" w:color="auto"/>
                <w:left w:val="none" w:sz="0" w:space="0" w:color="auto"/>
                <w:bottom w:val="none" w:sz="0" w:space="0" w:color="auto"/>
                <w:right w:val="none" w:sz="0" w:space="0" w:color="auto"/>
              </w:divBdr>
              <w:divsChild>
                <w:div w:id="1332291472">
                  <w:marLeft w:val="0"/>
                  <w:marRight w:val="0"/>
                  <w:marTop w:val="0"/>
                  <w:marBottom w:val="0"/>
                  <w:divBdr>
                    <w:top w:val="none" w:sz="0" w:space="0" w:color="auto"/>
                    <w:left w:val="none" w:sz="0" w:space="0" w:color="auto"/>
                    <w:bottom w:val="none" w:sz="0" w:space="0" w:color="auto"/>
                    <w:right w:val="none" w:sz="0" w:space="0" w:color="auto"/>
                  </w:divBdr>
                  <w:divsChild>
                    <w:div w:id="1998066391">
                      <w:marLeft w:val="0"/>
                      <w:marRight w:val="0"/>
                      <w:marTop w:val="0"/>
                      <w:marBottom w:val="0"/>
                      <w:divBdr>
                        <w:top w:val="none" w:sz="0" w:space="0" w:color="auto"/>
                        <w:left w:val="none" w:sz="0" w:space="0" w:color="auto"/>
                        <w:bottom w:val="none" w:sz="0" w:space="0" w:color="auto"/>
                        <w:right w:val="none" w:sz="0" w:space="0" w:color="auto"/>
                      </w:divBdr>
                      <w:divsChild>
                        <w:div w:id="1148401364">
                          <w:marLeft w:val="0"/>
                          <w:marRight w:val="0"/>
                          <w:marTop w:val="0"/>
                          <w:marBottom w:val="0"/>
                          <w:divBdr>
                            <w:top w:val="none" w:sz="0" w:space="0" w:color="auto"/>
                            <w:left w:val="none" w:sz="0" w:space="0" w:color="auto"/>
                            <w:bottom w:val="none" w:sz="0" w:space="0" w:color="auto"/>
                            <w:right w:val="none" w:sz="0" w:space="0" w:color="auto"/>
                          </w:divBdr>
                          <w:divsChild>
                            <w:div w:id="583295061">
                              <w:marLeft w:val="0"/>
                              <w:marRight w:val="0"/>
                              <w:marTop w:val="0"/>
                              <w:marBottom w:val="0"/>
                              <w:divBdr>
                                <w:top w:val="none" w:sz="0" w:space="0" w:color="auto"/>
                                <w:left w:val="none" w:sz="0" w:space="0" w:color="auto"/>
                                <w:bottom w:val="none" w:sz="0" w:space="0" w:color="auto"/>
                                <w:right w:val="none" w:sz="0" w:space="0" w:color="auto"/>
                              </w:divBdr>
                              <w:divsChild>
                                <w:div w:id="909123056">
                                  <w:marLeft w:val="0"/>
                                  <w:marRight w:val="0"/>
                                  <w:marTop w:val="0"/>
                                  <w:marBottom w:val="0"/>
                                  <w:divBdr>
                                    <w:top w:val="none" w:sz="0" w:space="0" w:color="auto"/>
                                    <w:left w:val="none" w:sz="0" w:space="0" w:color="auto"/>
                                    <w:bottom w:val="none" w:sz="0" w:space="0" w:color="auto"/>
                                    <w:right w:val="none" w:sz="0" w:space="0" w:color="auto"/>
                                  </w:divBdr>
                                  <w:divsChild>
                                    <w:div w:id="1405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51061">
              <w:marLeft w:val="0"/>
              <w:marRight w:val="0"/>
              <w:marTop w:val="0"/>
              <w:marBottom w:val="0"/>
              <w:divBdr>
                <w:top w:val="none" w:sz="0" w:space="0" w:color="auto"/>
                <w:left w:val="none" w:sz="0" w:space="0" w:color="auto"/>
                <w:bottom w:val="none" w:sz="0" w:space="0" w:color="auto"/>
                <w:right w:val="none" w:sz="0" w:space="0" w:color="auto"/>
              </w:divBdr>
              <w:divsChild>
                <w:div w:id="28647763">
                  <w:marLeft w:val="0"/>
                  <w:marRight w:val="0"/>
                  <w:marTop w:val="0"/>
                  <w:marBottom w:val="0"/>
                  <w:divBdr>
                    <w:top w:val="none" w:sz="0" w:space="0" w:color="auto"/>
                    <w:left w:val="none" w:sz="0" w:space="0" w:color="auto"/>
                    <w:bottom w:val="none" w:sz="0" w:space="0" w:color="auto"/>
                    <w:right w:val="none" w:sz="0" w:space="0" w:color="auto"/>
                  </w:divBdr>
                  <w:divsChild>
                    <w:div w:id="1902866777">
                      <w:marLeft w:val="0"/>
                      <w:marRight w:val="0"/>
                      <w:marTop w:val="0"/>
                      <w:marBottom w:val="0"/>
                      <w:divBdr>
                        <w:top w:val="none" w:sz="0" w:space="0" w:color="auto"/>
                        <w:left w:val="none" w:sz="0" w:space="0" w:color="auto"/>
                        <w:bottom w:val="none" w:sz="0" w:space="0" w:color="auto"/>
                        <w:right w:val="none" w:sz="0" w:space="0" w:color="auto"/>
                      </w:divBdr>
                      <w:divsChild>
                        <w:div w:id="1644650342">
                          <w:marLeft w:val="0"/>
                          <w:marRight w:val="0"/>
                          <w:marTop w:val="0"/>
                          <w:marBottom w:val="0"/>
                          <w:divBdr>
                            <w:top w:val="none" w:sz="0" w:space="0" w:color="auto"/>
                            <w:left w:val="none" w:sz="0" w:space="0" w:color="auto"/>
                            <w:bottom w:val="none" w:sz="0" w:space="0" w:color="auto"/>
                            <w:right w:val="none" w:sz="0" w:space="0" w:color="auto"/>
                          </w:divBdr>
                          <w:divsChild>
                            <w:div w:id="1157186507">
                              <w:marLeft w:val="0"/>
                              <w:marRight w:val="0"/>
                              <w:marTop w:val="0"/>
                              <w:marBottom w:val="0"/>
                              <w:divBdr>
                                <w:top w:val="none" w:sz="0" w:space="0" w:color="auto"/>
                                <w:left w:val="none" w:sz="0" w:space="0" w:color="auto"/>
                                <w:bottom w:val="none" w:sz="0" w:space="0" w:color="auto"/>
                                <w:right w:val="none" w:sz="0" w:space="0" w:color="auto"/>
                              </w:divBdr>
                              <w:divsChild>
                                <w:div w:id="1367171771">
                                  <w:marLeft w:val="0"/>
                                  <w:marRight w:val="0"/>
                                  <w:marTop w:val="0"/>
                                  <w:marBottom w:val="0"/>
                                  <w:divBdr>
                                    <w:top w:val="none" w:sz="0" w:space="0" w:color="auto"/>
                                    <w:left w:val="none" w:sz="0" w:space="0" w:color="auto"/>
                                    <w:bottom w:val="none" w:sz="0" w:space="0" w:color="auto"/>
                                    <w:right w:val="none" w:sz="0" w:space="0" w:color="auto"/>
                                  </w:divBdr>
                                  <w:divsChild>
                                    <w:div w:id="264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16090">
              <w:marLeft w:val="0"/>
              <w:marRight w:val="0"/>
              <w:marTop w:val="0"/>
              <w:marBottom w:val="0"/>
              <w:divBdr>
                <w:top w:val="none" w:sz="0" w:space="0" w:color="auto"/>
                <w:left w:val="none" w:sz="0" w:space="0" w:color="auto"/>
                <w:bottom w:val="none" w:sz="0" w:space="0" w:color="auto"/>
                <w:right w:val="none" w:sz="0" w:space="0" w:color="auto"/>
              </w:divBdr>
              <w:divsChild>
                <w:div w:id="78604216">
                  <w:marLeft w:val="0"/>
                  <w:marRight w:val="0"/>
                  <w:marTop w:val="0"/>
                  <w:marBottom w:val="0"/>
                  <w:divBdr>
                    <w:top w:val="none" w:sz="0" w:space="0" w:color="auto"/>
                    <w:left w:val="none" w:sz="0" w:space="0" w:color="auto"/>
                    <w:bottom w:val="none" w:sz="0" w:space="0" w:color="auto"/>
                    <w:right w:val="none" w:sz="0" w:space="0" w:color="auto"/>
                  </w:divBdr>
                  <w:divsChild>
                    <w:div w:id="394663460">
                      <w:marLeft w:val="0"/>
                      <w:marRight w:val="0"/>
                      <w:marTop w:val="0"/>
                      <w:marBottom w:val="0"/>
                      <w:divBdr>
                        <w:top w:val="none" w:sz="0" w:space="0" w:color="auto"/>
                        <w:left w:val="none" w:sz="0" w:space="0" w:color="auto"/>
                        <w:bottom w:val="none" w:sz="0" w:space="0" w:color="auto"/>
                        <w:right w:val="none" w:sz="0" w:space="0" w:color="auto"/>
                      </w:divBdr>
                      <w:divsChild>
                        <w:div w:id="2076775222">
                          <w:marLeft w:val="0"/>
                          <w:marRight w:val="0"/>
                          <w:marTop w:val="0"/>
                          <w:marBottom w:val="0"/>
                          <w:divBdr>
                            <w:top w:val="none" w:sz="0" w:space="0" w:color="auto"/>
                            <w:left w:val="none" w:sz="0" w:space="0" w:color="auto"/>
                            <w:bottom w:val="none" w:sz="0" w:space="0" w:color="auto"/>
                            <w:right w:val="none" w:sz="0" w:space="0" w:color="auto"/>
                          </w:divBdr>
                          <w:divsChild>
                            <w:div w:id="1236820171">
                              <w:marLeft w:val="0"/>
                              <w:marRight w:val="0"/>
                              <w:marTop w:val="0"/>
                              <w:marBottom w:val="0"/>
                              <w:divBdr>
                                <w:top w:val="none" w:sz="0" w:space="0" w:color="auto"/>
                                <w:left w:val="none" w:sz="0" w:space="0" w:color="auto"/>
                                <w:bottom w:val="none" w:sz="0" w:space="0" w:color="auto"/>
                                <w:right w:val="none" w:sz="0" w:space="0" w:color="auto"/>
                              </w:divBdr>
                              <w:divsChild>
                                <w:div w:id="720979227">
                                  <w:marLeft w:val="0"/>
                                  <w:marRight w:val="0"/>
                                  <w:marTop w:val="0"/>
                                  <w:marBottom w:val="0"/>
                                  <w:divBdr>
                                    <w:top w:val="none" w:sz="0" w:space="0" w:color="auto"/>
                                    <w:left w:val="none" w:sz="0" w:space="0" w:color="auto"/>
                                    <w:bottom w:val="none" w:sz="0" w:space="0" w:color="auto"/>
                                    <w:right w:val="none" w:sz="0" w:space="0" w:color="auto"/>
                                  </w:divBdr>
                                  <w:divsChild>
                                    <w:div w:id="366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3978">
              <w:marLeft w:val="0"/>
              <w:marRight w:val="0"/>
              <w:marTop w:val="0"/>
              <w:marBottom w:val="0"/>
              <w:divBdr>
                <w:top w:val="none" w:sz="0" w:space="0" w:color="auto"/>
                <w:left w:val="none" w:sz="0" w:space="0" w:color="auto"/>
                <w:bottom w:val="none" w:sz="0" w:space="0" w:color="auto"/>
                <w:right w:val="none" w:sz="0" w:space="0" w:color="auto"/>
              </w:divBdr>
              <w:divsChild>
                <w:div w:id="711078599">
                  <w:marLeft w:val="0"/>
                  <w:marRight w:val="0"/>
                  <w:marTop w:val="0"/>
                  <w:marBottom w:val="0"/>
                  <w:divBdr>
                    <w:top w:val="none" w:sz="0" w:space="0" w:color="auto"/>
                    <w:left w:val="none" w:sz="0" w:space="0" w:color="auto"/>
                    <w:bottom w:val="none" w:sz="0" w:space="0" w:color="auto"/>
                    <w:right w:val="none" w:sz="0" w:space="0" w:color="auto"/>
                  </w:divBdr>
                  <w:divsChild>
                    <w:div w:id="1020669279">
                      <w:marLeft w:val="0"/>
                      <w:marRight w:val="0"/>
                      <w:marTop w:val="0"/>
                      <w:marBottom w:val="0"/>
                      <w:divBdr>
                        <w:top w:val="none" w:sz="0" w:space="0" w:color="auto"/>
                        <w:left w:val="none" w:sz="0" w:space="0" w:color="auto"/>
                        <w:bottom w:val="none" w:sz="0" w:space="0" w:color="auto"/>
                        <w:right w:val="none" w:sz="0" w:space="0" w:color="auto"/>
                      </w:divBdr>
                      <w:divsChild>
                        <w:div w:id="702903933">
                          <w:marLeft w:val="0"/>
                          <w:marRight w:val="0"/>
                          <w:marTop w:val="0"/>
                          <w:marBottom w:val="0"/>
                          <w:divBdr>
                            <w:top w:val="none" w:sz="0" w:space="0" w:color="auto"/>
                            <w:left w:val="none" w:sz="0" w:space="0" w:color="auto"/>
                            <w:bottom w:val="none" w:sz="0" w:space="0" w:color="auto"/>
                            <w:right w:val="none" w:sz="0" w:space="0" w:color="auto"/>
                          </w:divBdr>
                          <w:divsChild>
                            <w:div w:id="1504391866">
                              <w:marLeft w:val="0"/>
                              <w:marRight w:val="0"/>
                              <w:marTop w:val="0"/>
                              <w:marBottom w:val="0"/>
                              <w:divBdr>
                                <w:top w:val="none" w:sz="0" w:space="0" w:color="auto"/>
                                <w:left w:val="none" w:sz="0" w:space="0" w:color="auto"/>
                                <w:bottom w:val="none" w:sz="0" w:space="0" w:color="auto"/>
                                <w:right w:val="none" w:sz="0" w:space="0" w:color="auto"/>
                              </w:divBdr>
                              <w:divsChild>
                                <w:div w:id="855853524">
                                  <w:marLeft w:val="0"/>
                                  <w:marRight w:val="0"/>
                                  <w:marTop w:val="0"/>
                                  <w:marBottom w:val="0"/>
                                  <w:divBdr>
                                    <w:top w:val="none" w:sz="0" w:space="0" w:color="auto"/>
                                    <w:left w:val="none" w:sz="0" w:space="0" w:color="auto"/>
                                    <w:bottom w:val="none" w:sz="0" w:space="0" w:color="auto"/>
                                    <w:right w:val="none" w:sz="0" w:space="0" w:color="auto"/>
                                  </w:divBdr>
                                  <w:divsChild>
                                    <w:div w:id="13263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1166">
              <w:marLeft w:val="0"/>
              <w:marRight w:val="0"/>
              <w:marTop w:val="0"/>
              <w:marBottom w:val="0"/>
              <w:divBdr>
                <w:top w:val="none" w:sz="0" w:space="0" w:color="auto"/>
                <w:left w:val="none" w:sz="0" w:space="0" w:color="auto"/>
                <w:bottom w:val="none" w:sz="0" w:space="0" w:color="auto"/>
                <w:right w:val="none" w:sz="0" w:space="0" w:color="auto"/>
              </w:divBdr>
              <w:divsChild>
                <w:div w:id="1766416938">
                  <w:marLeft w:val="0"/>
                  <w:marRight w:val="0"/>
                  <w:marTop w:val="0"/>
                  <w:marBottom w:val="0"/>
                  <w:divBdr>
                    <w:top w:val="none" w:sz="0" w:space="0" w:color="auto"/>
                    <w:left w:val="none" w:sz="0" w:space="0" w:color="auto"/>
                    <w:bottom w:val="none" w:sz="0" w:space="0" w:color="auto"/>
                    <w:right w:val="none" w:sz="0" w:space="0" w:color="auto"/>
                  </w:divBdr>
                  <w:divsChild>
                    <w:div w:id="1675455638">
                      <w:marLeft w:val="0"/>
                      <w:marRight w:val="0"/>
                      <w:marTop w:val="0"/>
                      <w:marBottom w:val="0"/>
                      <w:divBdr>
                        <w:top w:val="none" w:sz="0" w:space="0" w:color="auto"/>
                        <w:left w:val="none" w:sz="0" w:space="0" w:color="auto"/>
                        <w:bottom w:val="none" w:sz="0" w:space="0" w:color="auto"/>
                        <w:right w:val="none" w:sz="0" w:space="0" w:color="auto"/>
                      </w:divBdr>
                      <w:divsChild>
                        <w:div w:id="1948808446">
                          <w:marLeft w:val="0"/>
                          <w:marRight w:val="0"/>
                          <w:marTop w:val="0"/>
                          <w:marBottom w:val="0"/>
                          <w:divBdr>
                            <w:top w:val="none" w:sz="0" w:space="0" w:color="auto"/>
                            <w:left w:val="none" w:sz="0" w:space="0" w:color="auto"/>
                            <w:bottom w:val="none" w:sz="0" w:space="0" w:color="auto"/>
                            <w:right w:val="none" w:sz="0" w:space="0" w:color="auto"/>
                          </w:divBdr>
                          <w:divsChild>
                            <w:div w:id="2037464655">
                              <w:marLeft w:val="0"/>
                              <w:marRight w:val="0"/>
                              <w:marTop w:val="0"/>
                              <w:marBottom w:val="0"/>
                              <w:divBdr>
                                <w:top w:val="none" w:sz="0" w:space="0" w:color="auto"/>
                                <w:left w:val="none" w:sz="0" w:space="0" w:color="auto"/>
                                <w:bottom w:val="none" w:sz="0" w:space="0" w:color="auto"/>
                                <w:right w:val="none" w:sz="0" w:space="0" w:color="auto"/>
                              </w:divBdr>
                              <w:divsChild>
                                <w:div w:id="2059237361">
                                  <w:marLeft w:val="0"/>
                                  <w:marRight w:val="0"/>
                                  <w:marTop w:val="0"/>
                                  <w:marBottom w:val="0"/>
                                  <w:divBdr>
                                    <w:top w:val="none" w:sz="0" w:space="0" w:color="auto"/>
                                    <w:left w:val="none" w:sz="0" w:space="0" w:color="auto"/>
                                    <w:bottom w:val="none" w:sz="0" w:space="0" w:color="auto"/>
                                    <w:right w:val="none" w:sz="0" w:space="0" w:color="auto"/>
                                  </w:divBdr>
                                  <w:divsChild>
                                    <w:div w:id="369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605637">
          <w:marLeft w:val="0"/>
          <w:marRight w:val="0"/>
          <w:marTop w:val="0"/>
          <w:marBottom w:val="0"/>
          <w:divBdr>
            <w:top w:val="none" w:sz="0" w:space="0" w:color="auto"/>
            <w:left w:val="none" w:sz="0" w:space="0" w:color="auto"/>
            <w:bottom w:val="none" w:sz="0" w:space="0" w:color="auto"/>
            <w:right w:val="none" w:sz="0" w:space="0" w:color="auto"/>
          </w:divBdr>
          <w:divsChild>
            <w:div w:id="195116905">
              <w:marLeft w:val="0"/>
              <w:marRight w:val="0"/>
              <w:marTop w:val="0"/>
              <w:marBottom w:val="0"/>
              <w:divBdr>
                <w:top w:val="none" w:sz="0" w:space="0" w:color="auto"/>
                <w:left w:val="none" w:sz="0" w:space="0" w:color="auto"/>
                <w:bottom w:val="none" w:sz="0" w:space="0" w:color="auto"/>
                <w:right w:val="none" w:sz="0" w:space="0" w:color="auto"/>
              </w:divBdr>
              <w:divsChild>
                <w:div w:id="1654407303">
                  <w:marLeft w:val="0"/>
                  <w:marRight w:val="0"/>
                  <w:marTop w:val="0"/>
                  <w:marBottom w:val="0"/>
                  <w:divBdr>
                    <w:top w:val="none" w:sz="0" w:space="0" w:color="auto"/>
                    <w:left w:val="none" w:sz="0" w:space="0" w:color="auto"/>
                    <w:bottom w:val="none" w:sz="0" w:space="0" w:color="auto"/>
                    <w:right w:val="none" w:sz="0" w:space="0" w:color="auto"/>
                  </w:divBdr>
                  <w:divsChild>
                    <w:div w:id="1882815422">
                      <w:marLeft w:val="0"/>
                      <w:marRight w:val="0"/>
                      <w:marTop w:val="0"/>
                      <w:marBottom w:val="0"/>
                      <w:divBdr>
                        <w:top w:val="none" w:sz="0" w:space="0" w:color="auto"/>
                        <w:left w:val="none" w:sz="0" w:space="0" w:color="auto"/>
                        <w:bottom w:val="none" w:sz="0" w:space="0" w:color="auto"/>
                        <w:right w:val="none" w:sz="0" w:space="0" w:color="auto"/>
                      </w:divBdr>
                      <w:divsChild>
                        <w:div w:id="1377075168">
                          <w:marLeft w:val="0"/>
                          <w:marRight w:val="0"/>
                          <w:marTop w:val="0"/>
                          <w:marBottom w:val="0"/>
                          <w:divBdr>
                            <w:top w:val="none" w:sz="0" w:space="0" w:color="auto"/>
                            <w:left w:val="none" w:sz="0" w:space="0" w:color="auto"/>
                            <w:bottom w:val="none" w:sz="0" w:space="0" w:color="auto"/>
                            <w:right w:val="none" w:sz="0" w:space="0" w:color="auto"/>
                          </w:divBdr>
                          <w:divsChild>
                            <w:div w:id="448353204">
                              <w:marLeft w:val="0"/>
                              <w:marRight w:val="0"/>
                              <w:marTop w:val="0"/>
                              <w:marBottom w:val="0"/>
                              <w:divBdr>
                                <w:top w:val="none" w:sz="0" w:space="0" w:color="auto"/>
                                <w:left w:val="none" w:sz="0" w:space="0" w:color="auto"/>
                                <w:bottom w:val="none" w:sz="0" w:space="0" w:color="auto"/>
                                <w:right w:val="none" w:sz="0" w:space="0" w:color="auto"/>
                              </w:divBdr>
                              <w:divsChild>
                                <w:div w:id="844397190">
                                  <w:marLeft w:val="0"/>
                                  <w:marRight w:val="0"/>
                                  <w:marTop w:val="0"/>
                                  <w:marBottom w:val="0"/>
                                  <w:divBdr>
                                    <w:top w:val="none" w:sz="0" w:space="0" w:color="auto"/>
                                    <w:left w:val="none" w:sz="0" w:space="0" w:color="auto"/>
                                    <w:bottom w:val="none" w:sz="0" w:space="0" w:color="auto"/>
                                    <w:right w:val="none" w:sz="0" w:space="0" w:color="auto"/>
                                  </w:divBdr>
                                  <w:divsChild>
                                    <w:div w:id="501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92447">
              <w:marLeft w:val="0"/>
              <w:marRight w:val="0"/>
              <w:marTop w:val="0"/>
              <w:marBottom w:val="0"/>
              <w:divBdr>
                <w:top w:val="none" w:sz="0" w:space="0" w:color="auto"/>
                <w:left w:val="none" w:sz="0" w:space="0" w:color="auto"/>
                <w:bottom w:val="none" w:sz="0" w:space="0" w:color="auto"/>
                <w:right w:val="none" w:sz="0" w:space="0" w:color="auto"/>
              </w:divBdr>
              <w:divsChild>
                <w:div w:id="1168441792">
                  <w:marLeft w:val="0"/>
                  <w:marRight w:val="0"/>
                  <w:marTop w:val="0"/>
                  <w:marBottom w:val="0"/>
                  <w:divBdr>
                    <w:top w:val="none" w:sz="0" w:space="0" w:color="auto"/>
                    <w:left w:val="none" w:sz="0" w:space="0" w:color="auto"/>
                    <w:bottom w:val="none" w:sz="0" w:space="0" w:color="auto"/>
                    <w:right w:val="none" w:sz="0" w:space="0" w:color="auto"/>
                  </w:divBdr>
                  <w:divsChild>
                    <w:div w:id="1057780139">
                      <w:marLeft w:val="0"/>
                      <w:marRight w:val="0"/>
                      <w:marTop w:val="0"/>
                      <w:marBottom w:val="0"/>
                      <w:divBdr>
                        <w:top w:val="none" w:sz="0" w:space="0" w:color="auto"/>
                        <w:left w:val="none" w:sz="0" w:space="0" w:color="auto"/>
                        <w:bottom w:val="none" w:sz="0" w:space="0" w:color="auto"/>
                        <w:right w:val="none" w:sz="0" w:space="0" w:color="auto"/>
                      </w:divBdr>
                      <w:divsChild>
                        <w:div w:id="1545871991">
                          <w:marLeft w:val="0"/>
                          <w:marRight w:val="0"/>
                          <w:marTop w:val="0"/>
                          <w:marBottom w:val="0"/>
                          <w:divBdr>
                            <w:top w:val="none" w:sz="0" w:space="0" w:color="auto"/>
                            <w:left w:val="none" w:sz="0" w:space="0" w:color="auto"/>
                            <w:bottom w:val="none" w:sz="0" w:space="0" w:color="auto"/>
                            <w:right w:val="none" w:sz="0" w:space="0" w:color="auto"/>
                          </w:divBdr>
                          <w:divsChild>
                            <w:div w:id="1716617034">
                              <w:marLeft w:val="0"/>
                              <w:marRight w:val="0"/>
                              <w:marTop w:val="0"/>
                              <w:marBottom w:val="0"/>
                              <w:divBdr>
                                <w:top w:val="none" w:sz="0" w:space="0" w:color="auto"/>
                                <w:left w:val="none" w:sz="0" w:space="0" w:color="auto"/>
                                <w:bottom w:val="none" w:sz="0" w:space="0" w:color="auto"/>
                                <w:right w:val="none" w:sz="0" w:space="0" w:color="auto"/>
                              </w:divBdr>
                              <w:divsChild>
                                <w:div w:id="2111004067">
                                  <w:marLeft w:val="0"/>
                                  <w:marRight w:val="0"/>
                                  <w:marTop w:val="0"/>
                                  <w:marBottom w:val="0"/>
                                  <w:divBdr>
                                    <w:top w:val="none" w:sz="0" w:space="0" w:color="auto"/>
                                    <w:left w:val="none" w:sz="0" w:space="0" w:color="auto"/>
                                    <w:bottom w:val="none" w:sz="0" w:space="0" w:color="auto"/>
                                    <w:right w:val="none" w:sz="0" w:space="0" w:color="auto"/>
                                  </w:divBdr>
                                  <w:divsChild>
                                    <w:div w:id="12724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2904">
              <w:marLeft w:val="0"/>
              <w:marRight w:val="0"/>
              <w:marTop w:val="0"/>
              <w:marBottom w:val="0"/>
              <w:divBdr>
                <w:top w:val="none" w:sz="0" w:space="0" w:color="auto"/>
                <w:left w:val="none" w:sz="0" w:space="0" w:color="auto"/>
                <w:bottom w:val="none" w:sz="0" w:space="0" w:color="auto"/>
                <w:right w:val="none" w:sz="0" w:space="0" w:color="auto"/>
              </w:divBdr>
              <w:divsChild>
                <w:div w:id="976447886">
                  <w:marLeft w:val="0"/>
                  <w:marRight w:val="0"/>
                  <w:marTop w:val="0"/>
                  <w:marBottom w:val="0"/>
                  <w:divBdr>
                    <w:top w:val="none" w:sz="0" w:space="0" w:color="auto"/>
                    <w:left w:val="none" w:sz="0" w:space="0" w:color="auto"/>
                    <w:bottom w:val="none" w:sz="0" w:space="0" w:color="auto"/>
                    <w:right w:val="none" w:sz="0" w:space="0" w:color="auto"/>
                  </w:divBdr>
                  <w:divsChild>
                    <w:div w:id="2084644625">
                      <w:marLeft w:val="0"/>
                      <w:marRight w:val="0"/>
                      <w:marTop w:val="0"/>
                      <w:marBottom w:val="0"/>
                      <w:divBdr>
                        <w:top w:val="none" w:sz="0" w:space="0" w:color="auto"/>
                        <w:left w:val="none" w:sz="0" w:space="0" w:color="auto"/>
                        <w:bottom w:val="none" w:sz="0" w:space="0" w:color="auto"/>
                        <w:right w:val="none" w:sz="0" w:space="0" w:color="auto"/>
                      </w:divBdr>
                      <w:divsChild>
                        <w:div w:id="1491870442">
                          <w:marLeft w:val="0"/>
                          <w:marRight w:val="0"/>
                          <w:marTop w:val="0"/>
                          <w:marBottom w:val="0"/>
                          <w:divBdr>
                            <w:top w:val="none" w:sz="0" w:space="0" w:color="auto"/>
                            <w:left w:val="none" w:sz="0" w:space="0" w:color="auto"/>
                            <w:bottom w:val="none" w:sz="0" w:space="0" w:color="auto"/>
                            <w:right w:val="none" w:sz="0" w:space="0" w:color="auto"/>
                          </w:divBdr>
                          <w:divsChild>
                            <w:div w:id="57559664">
                              <w:marLeft w:val="0"/>
                              <w:marRight w:val="0"/>
                              <w:marTop w:val="0"/>
                              <w:marBottom w:val="0"/>
                              <w:divBdr>
                                <w:top w:val="none" w:sz="0" w:space="0" w:color="auto"/>
                                <w:left w:val="none" w:sz="0" w:space="0" w:color="auto"/>
                                <w:bottom w:val="none" w:sz="0" w:space="0" w:color="auto"/>
                                <w:right w:val="none" w:sz="0" w:space="0" w:color="auto"/>
                              </w:divBdr>
                              <w:divsChild>
                                <w:div w:id="17320391">
                                  <w:marLeft w:val="0"/>
                                  <w:marRight w:val="0"/>
                                  <w:marTop w:val="0"/>
                                  <w:marBottom w:val="0"/>
                                  <w:divBdr>
                                    <w:top w:val="none" w:sz="0" w:space="0" w:color="auto"/>
                                    <w:left w:val="none" w:sz="0" w:space="0" w:color="auto"/>
                                    <w:bottom w:val="none" w:sz="0" w:space="0" w:color="auto"/>
                                    <w:right w:val="none" w:sz="0" w:space="0" w:color="auto"/>
                                  </w:divBdr>
                                  <w:divsChild>
                                    <w:div w:id="19149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0258">
              <w:marLeft w:val="0"/>
              <w:marRight w:val="0"/>
              <w:marTop w:val="0"/>
              <w:marBottom w:val="0"/>
              <w:divBdr>
                <w:top w:val="none" w:sz="0" w:space="0" w:color="auto"/>
                <w:left w:val="none" w:sz="0" w:space="0" w:color="auto"/>
                <w:bottom w:val="none" w:sz="0" w:space="0" w:color="auto"/>
                <w:right w:val="none" w:sz="0" w:space="0" w:color="auto"/>
              </w:divBdr>
              <w:divsChild>
                <w:div w:id="1499081266">
                  <w:marLeft w:val="0"/>
                  <w:marRight w:val="0"/>
                  <w:marTop w:val="0"/>
                  <w:marBottom w:val="0"/>
                  <w:divBdr>
                    <w:top w:val="none" w:sz="0" w:space="0" w:color="auto"/>
                    <w:left w:val="none" w:sz="0" w:space="0" w:color="auto"/>
                    <w:bottom w:val="none" w:sz="0" w:space="0" w:color="auto"/>
                    <w:right w:val="none" w:sz="0" w:space="0" w:color="auto"/>
                  </w:divBdr>
                  <w:divsChild>
                    <w:div w:id="990446591">
                      <w:marLeft w:val="0"/>
                      <w:marRight w:val="0"/>
                      <w:marTop w:val="0"/>
                      <w:marBottom w:val="0"/>
                      <w:divBdr>
                        <w:top w:val="none" w:sz="0" w:space="0" w:color="auto"/>
                        <w:left w:val="none" w:sz="0" w:space="0" w:color="auto"/>
                        <w:bottom w:val="none" w:sz="0" w:space="0" w:color="auto"/>
                        <w:right w:val="none" w:sz="0" w:space="0" w:color="auto"/>
                      </w:divBdr>
                      <w:divsChild>
                        <w:div w:id="1405177373">
                          <w:marLeft w:val="0"/>
                          <w:marRight w:val="0"/>
                          <w:marTop w:val="0"/>
                          <w:marBottom w:val="0"/>
                          <w:divBdr>
                            <w:top w:val="none" w:sz="0" w:space="0" w:color="auto"/>
                            <w:left w:val="none" w:sz="0" w:space="0" w:color="auto"/>
                            <w:bottom w:val="none" w:sz="0" w:space="0" w:color="auto"/>
                            <w:right w:val="none" w:sz="0" w:space="0" w:color="auto"/>
                          </w:divBdr>
                          <w:divsChild>
                            <w:div w:id="1588885211">
                              <w:marLeft w:val="0"/>
                              <w:marRight w:val="0"/>
                              <w:marTop w:val="0"/>
                              <w:marBottom w:val="0"/>
                              <w:divBdr>
                                <w:top w:val="none" w:sz="0" w:space="0" w:color="auto"/>
                                <w:left w:val="none" w:sz="0" w:space="0" w:color="auto"/>
                                <w:bottom w:val="none" w:sz="0" w:space="0" w:color="auto"/>
                                <w:right w:val="none" w:sz="0" w:space="0" w:color="auto"/>
                              </w:divBdr>
                              <w:divsChild>
                                <w:div w:id="1820607085">
                                  <w:marLeft w:val="0"/>
                                  <w:marRight w:val="0"/>
                                  <w:marTop w:val="0"/>
                                  <w:marBottom w:val="0"/>
                                  <w:divBdr>
                                    <w:top w:val="none" w:sz="0" w:space="0" w:color="auto"/>
                                    <w:left w:val="none" w:sz="0" w:space="0" w:color="auto"/>
                                    <w:bottom w:val="none" w:sz="0" w:space="0" w:color="auto"/>
                                    <w:right w:val="none" w:sz="0" w:space="0" w:color="auto"/>
                                  </w:divBdr>
                                  <w:divsChild>
                                    <w:div w:id="68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67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6880">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sChild>
                <w:div w:id="1738671383">
                  <w:marLeft w:val="0"/>
                  <w:marRight w:val="0"/>
                  <w:marTop w:val="0"/>
                  <w:marBottom w:val="0"/>
                  <w:divBdr>
                    <w:top w:val="none" w:sz="0" w:space="0" w:color="auto"/>
                    <w:left w:val="none" w:sz="0" w:space="0" w:color="auto"/>
                    <w:bottom w:val="none" w:sz="0" w:space="0" w:color="auto"/>
                    <w:right w:val="none" w:sz="0" w:space="0" w:color="auto"/>
                  </w:divBdr>
                  <w:divsChild>
                    <w:div w:id="1499425315">
                      <w:marLeft w:val="0"/>
                      <w:marRight w:val="0"/>
                      <w:marTop w:val="0"/>
                      <w:marBottom w:val="0"/>
                      <w:divBdr>
                        <w:top w:val="none" w:sz="0" w:space="0" w:color="auto"/>
                        <w:left w:val="none" w:sz="0" w:space="0" w:color="auto"/>
                        <w:bottom w:val="none" w:sz="0" w:space="0" w:color="auto"/>
                        <w:right w:val="none" w:sz="0" w:space="0" w:color="auto"/>
                      </w:divBdr>
                      <w:divsChild>
                        <w:div w:id="846408639">
                          <w:marLeft w:val="0"/>
                          <w:marRight w:val="0"/>
                          <w:marTop w:val="0"/>
                          <w:marBottom w:val="0"/>
                          <w:divBdr>
                            <w:top w:val="none" w:sz="0" w:space="0" w:color="auto"/>
                            <w:left w:val="none" w:sz="0" w:space="0" w:color="auto"/>
                            <w:bottom w:val="none" w:sz="0" w:space="0" w:color="auto"/>
                            <w:right w:val="none" w:sz="0" w:space="0" w:color="auto"/>
                          </w:divBdr>
                          <w:divsChild>
                            <w:div w:id="73860059">
                              <w:marLeft w:val="0"/>
                              <w:marRight w:val="0"/>
                              <w:marTop w:val="0"/>
                              <w:marBottom w:val="0"/>
                              <w:divBdr>
                                <w:top w:val="none" w:sz="0" w:space="0" w:color="auto"/>
                                <w:left w:val="none" w:sz="0" w:space="0" w:color="auto"/>
                                <w:bottom w:val="none" w:sz="0" w:space="0" w:color="auto"/>
                                <w:right w:val="none" w:sz="0" w:space="0" w:color="auto"/>
                              </w:divBdr>
                            </w:div>
                            <w:div w:id="786003988">
                              <w:marLeft w:val="0"/>
                              <w:marRight w:val="0"/>
                              <w:marTop w:val="0"/>
                              <w:marBottom w:val="0"/>
                              <w:divBdr>
                                <w:top w:val="none" w:sz="0" w:space="0" w:color="auto"/>
                                <w:left w:val="none" w:sz="0" w:space="0" w:color="auto"/>
                                <w:bottom w:val="none" w:sz="0" w:space="0" w:color="auto"/>
                                <w:right w:val="none" w:sz="0" w:space="0" w:color="auto"/>
                              </w:divBdr>
                              <w:divsChild>
                                <w:div w:id="419761614">
                                  <w:marLeft w:val="0"/>
                                  <w:marRight w:val="0"/>
                                  <w:marTop w:val="0"/>
                                  <w:marBottom w:val="0"/>
                                  <w:divBdr>
                                    <w:top w:val="none" w:sz="0" w:space="0" w:color="auto"/>
                                    <w:left w:val="none" w:sz="0" w:space="0" w:color="auto"/>
                                    <w:bottom w:val="none" w:sz="0" w:space="0" w:color="auto"/>
                                    <w:right w:val="none" w:sz="0" w:space="0" w:color="auto"/>
                                  </w:divBdr>
                                  <w:divsChild>
                                    <w:div w:id="2140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07072">
              <w:marLeft w:val="0"/>
              <w:marRight w:val="0"/>
              <w:marTop w:val="0"/>
              <w:marBottom w:val="0"/>
              <w:divBdr>
                <w:top w:val="none" w:sz="0" w:space="0" w:color="auto"/>
                <w:left w:val="none" w:sz="0" w:space="0" w:color="auto"/>
                <w:bottom w:val="none" w:sz="0" w:space="0" w:color="auto"/>
                <w:right w:val="none" w:sz="0" w:space="0" w:color="auto"/>
              </w:divBdr>
              <w:divsChild>
                <w:div w:id="1019549743">
                  <w:marLeft w:val="0"/>
                  <w:marRight w:val="0"/>
                  <w:marTop w:val="0"/>
                  <w:marBottom w:val="0"/>
                  <w:divBdr>
                    <w:top w:val="none" w:sz="0" w:space="0" w:color="auto"/>
                    <w:left w:val="none" w:sz="0" w:space="0" w:color="auto"/>
                    <w:bottom w:val="none" w:sz="0" w:space="0" w:color="auto"/>
                    <w:right w:val="none" w:sz="0" w:space="0" w:color="auto"/>
                  </w:divBdr>
                  <w:divsChild>
                    <w:div w:id="623314809">
                      <w:marLeft w:val="0"/>
                      <w:marRight w:val="0"/>
                      <w:marTop w:val="0"/>
                      <w:marBottom w:val="0"/>
                      <w:divBdr>
                        <w:top w:val="none" w:sz="0" w:space="0" w:color="auto"/>
                        <w:left w:val="none" w:sz="0" w:space="0" w:color="auto"/>
                        <w:bottom w:val="none" w:sz="0" w:space="0" w:color="auto"/>
                        <w:right w:val="none" w:sz="0" w:space="0" w:color="auto"/>
                      </w:divBdr>
                      <w:divsChild>
                        <w:div w:id="1863009519">
                          <w:marLeft w:val="0"/>
                          <w:marRight w:val="0"/>
                          <w:marTop w:val="0"/>
                          <w:marBottom w:val="0"/>
                          <w:divBdr>
                            <w:top w:val="none" w:sz="0" w:space="0" w:color="auto"/>
                            <w:left w:val="none" w:sz="0" w:space="0" w:color="auto"/>
                            <w:bottom w:val="none" w:sz="0" w:space="0" w:color="auto"/>
                            <w:right w:val="none" w:sz="0" w:space="0" w:color="auto"/>
                          </w:divBdr>
                          <w:divsChild>
                            <w:div w:id="727143539">
                              <w:marLeft w:val="0"/>
                              <w:marRight w:val="0"/>
                              <w:marTop w:val="0"/>
                              <w:marBottom w:val="0"/>
                              <w:divBdr>
                                <w:top w:val="none" w:sz="0" w:space="0" w:color="auto"/>
                                <w:left w:val="none" w:sz="0" w:space="0" w:color="auto"/>
                                <w:bottom w:val="none" w:sz="0" w:space="0" w:color="auto"/>
                                <w:right w:val="none" w:sz="0" w:space="0" w:color="auto"/>
                              </w:divBdr>
                              <w:divsChild>
                                <w:div w:id="18433724">
                                  <w:marLeft w:val="0"/>
                                  <w:marRight w:val="0"/>
                                  <w:marTop w:val="0"/>
                                  <w:marBottom w:val="0"/>
                                  <w:divBdr>
                                    <w:top w:val="none" w:sz="0" w:space="0" w:color="auto"/>
                                    <w:left w:val="none" w:sz="0" w:space="0" w:color="auto"/>
                                    <w:bottom w:val="none" w:sz="0" w:space="0" w:color="auto"/>
                                    <w:right w:val="none" w:sz="0" w:space="0" w:color="auto"/>
                                  </w:divBdr>
                                  <w:divsChild>
                                    <w:div w:id="675423822">
                                      <w:marLeft w:val="0"/>
                                      <w:marRight w:val="0"/>
                                      <w:marTop w:val="0"/>
                                      <w:marBottom w:val="0"/>
                                      <w:divBdr>
                                        <w:top w:val="none" w:sz="0" w:space="0" w:color="auto"/>
                                        <w:left w:val="none" w:sz="0" w:space="0" w:color="auto"/>
                                        <w:bottom w:val="none" w:sz="0" w:space="0" w:color="auto"/>
                                        <w:right w:val="none" w:sz="0" w:space="0" w:color="auto"/>
                                      </w:divBdr>
                                    </w:div>
                                    <w:div w:id="6006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900563">
              <w:marLeft w:val="0"/>
              <w:marRight w:val="0"/>
              <w:marTop w:val="0"/>
              <w:marBottom w:val="0"/>
              <w:divBdr>
                <w:top w:val="none" w:sz="0" w:space="0" w:color="auto"/>
                <w:left w:val="none" w:sz="0" w:space="0" w:color="auto"/>
                <w:bottom w:val="none" w:sz="0" w:space="0" w:color="auto"/>
                <w:right w:val="none" w:sz="0" w:space="0" w:color="auto"/>
              </w:divBdr>
              <w:divsChild>
                <w:div w:id="1018583153">
                  <w:marLeft w:val="0"/>
                  <w:marRight w:val="0"/>
                  <w:marTop w:val="0"/>
                  <w:marBottom w:val="0"/>
                  <w:divBdr>
                    <w:top w:val="none" w:sz="0" w:space="0" w:color="auto"/>
                    <w:left w:val="none" w:sz="0" w:space="0" w:color="auto"/>
                    <w:bottom w:val="none" w:sz="0" w:space="0" w:color="auto"/>
                    <w:right w:val="none" w:sz="0" w:space="0" w:color="auto"/>
                  </w:divBdr>
                  <w:divsChild>
                    <w:div w:id="1127814704">
                      <w:marLeft w:val="0"/>
                      <w:marRight w:val="0"/>
                      <w:marTop w:val="0"/>
                      <w:marBottom w:val="0"/>
                      <w:divBdr>
                        <w:top w:val="none" w:sz="0" w:space="0" w:color="auto"/>
                        <w:left w:val="none" w:sz="0" w:space="0" w:color="auto"/>
                        <w:bottom w:val="none" w:sz="0" w:space="0" w:color="auto"/>
                        <w:right w:val="none" w:sz="0" w:space="0" w:color="auto"/>
                      </w:divBdr>
                      <w:divsChild>
                        <w:div w:id="1283725487">
                          <w:marLeft w:val="0"/>
                          <w:marRight w:val="0"/>
                          <w:marTop w:val="0"/>
                          <w:marBottom w:val="0"/>
                          <w:divBdr>
                            <w:top w:val="none" w:sz="0" w:space="0" w:color="auto"/>
                            <w:left w:val="none" w:sz="0" w:space="0" w:color="auto"/>
                            <w:bottom w:val="none" w:sz="0" w:space="0" w:color="auto"/>
                            <w:right w:val="none" w:sz="0" w:space="0" w:color="auto"/>
                          </w:divBdr>
                          <w:divsChild>
                            <w:div w:id="1731733092">
                              <w:marLeft w:val="0"/>
                              <w:marRight w:val="0"/>
                              <w:marTop w:val="360"/>
                              <w:marBottom w:val="0"/>
                              <w:divBdr>
                                <w:top w:val="none" w:sz="0" w:space="0" w:color="auto"/>
                                <w:left w:val="none" w:sz="0" w:space="0" w:color="auto"/>
                                <w:bottom w:val="none" w:sz="0" w:space="0" w:color="auto"/>
                                <w:right w:val="none" w:sz="0" w:space="0" w:color="auto"/>
                              </w:divBdr>
                              <w:divsChild>
                                <w:div w:id="536166460">
                                  <w:marLeft w:val="0"/>
                                  <w:marRight w:val="0"/>
                                  <w:marTop w:val="0"/>
                                  <w:marBottom w:val="0"/>
                                  <w:divBdr>
                                    <w:top w:val="none" w:sz="0" w:space="0" w:color="auto"/>
                                    <w:left w:val="none" w:sz="0" w:space="0" w:color="auto"/>
                                    <w:bottom w:val="none" w:sz="0" w:space="0" w:color="auto"/>
                                    <w:right w:val="none" w:sz="0" w:space="0" w:color="auto"/>
                                  </w:divBdr>
                                  <w:divsChild>
                                    <w:div w:id="544560792">
                                      <w:marLeft w:val="0"/>
                                      <w:marRight w:val="0"/>
                                      <w:marTop w:val="0"/>
                                      <w:marBottom w:val="0"/>
                                      <w:divBdr>
                                        <w:top w:val="none" w:sz="0" w:space="0" w:color="auto"/>
                                        <w:left w:val="none" w:sz="0" w:space="0" w:color="auto"/>
                                        <w:bottom w:val="none" w:sz="0" w:space="0" w:color="auto"/>
                                        <w:right w:val="none" w:sz="0" w:space="0" w:color="auto"/>
                                      </w:divBdr>
                                      <w:divsChild>
                                        <w:div w:id="7960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56039">
                          <w:marLeft w:val="0"/>
                          <w:marRight w:val="0"/>
                          <w:marTop w:val="0"/>
                          <w:marBottom w:val="0"/>
                          <w:divBdr>
                            <w:top w:val="none" w:sz="0" w:space="0" w:color="auto"/>
                            <w:left w:val="none" w:sz="0" w:space="0" w:color="auto"/>
                            <w:bottom w:val="none" w:sz="0" w:space="0" w:color="auto"/>
                            <w:right w:val="none" w:sz="0" w:space="0" w:color="auto"/>
                          </w:divBdr>
                          <w:divsChild>
                            <w:div w:id="2064913527">
                              <w:marLeft w:val="0"/>
                              <w:marRight w:val="0"/>
                              <w:marTop w:val="0"/>
                              <w:marBottom w:val="0"/>
                              <w:divBdr>
                                <w:top w:val="none" w:sz="0" w:space="0" w:color="auto"/>
                                <w:left w:val="none" w:sz="0" w:space="0" w:color="auto"/>
                                <w:bottom w:val="none" w:sz="0" w:space="0" w:color="auto"/>
                                <w:right w:val="none" w:sz="0" w:space="0" w:color="auto"/>
                              </w:divBdr>
                            </w:div>
                            <w:div w:id="1311251135">
                              <w:marLeft w:val="0"/>
                              <w:marRight w:val="0"/>
                              <w:marTop w:val="0"/>
                              <w:marBottom w:val="0"/>
                              <w:divBdr>
                                <w:top w:val="none" w:sz="0" w:space="0" w:color="auto"/>
                                <w:left w:val="none" w:sz="0" w:space="0" w:color="auto"/>
                                <w:bottom w:val="none" w:sz="0" w:space="0" w:color="auto"/>
                                <w:right w:val="none" w:sz="0" w:space="0" w:color="auto"/>
                              </w:divBdr>
                              <w:divsChild>
                                <w:div w:id="1372656900">
                                  <w:marLeft w:val="0"/>
                                  <w:marRight w:val="0"/>
                                  <w:marTop w:val="0"/>
                                  <w:marBottom w:val="0"/>
                                  <w:divBdr>
                                    <w:top w:val="none" w:sz="0" w:space="0" w:color="auto"/>
                                    <w:left w:val="none" w:sz="0" w:space="0" w:color="auto"/>
                                    <w:bottom w:val="none" w:sz="0" w:space="0" w:color="auto"/>
                                    <w:right w:val="none" w:sz="0" w:space="0" w:color="auto"/>
                                  </w:divBdr>
                                  <w:divsChild>
                                    <w:div w:id="4123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2376">
          <w:marLeft w:val="0"/>
          <w:marRight w:val="0"/>
          <w:marTop w:val="0"/>
          <w:marBottom w:val="0"/>
          <w:divBdr>
            <w:top w:val="none" w:sz="0" w:space="0" w:color="auto"/>
            <w:left w:val="none" w:sz="0" w:space="0" w:color="auto"/>
            <w:bottom w:val="none" w:sz="0" w:space="0" w:color="auto"/>
            <w:right w:val="none" w:sz="0" w:space="0" w:color="auto"/>
          </w:divBdr>
          <w:divsChild>
            <w:div w:id="2074311946">
              <w:marLeft w:val="0"/>
              <w:marRight w:val="0"/>
              <w:marTop w:val="0"/>
              <w:marBottom w:val="0"/>
              <w:divBdr>
                <w:top w:val="none" w:sz="0" w:space="0" w:color="auto"/>
                <w:left w:val="none" w:sz="0" w:space="0" w:color="auto"/>
                <w:bottom w:val="none" w:sz="0" w:space="0" w:color="auto"/>
                <w:right w:val="none" w:sz="0" w:space="0" w:color="auto"/>
              </w:divBdr>
              <w:divsChild>
                <w:div w:id="1072776777">
                  <w:marLeft w:val="0"/>
                  <w:marRight w:val="0"/>
                  <w:marTop w:val="0"/>
                  <w:marBottom w:val="0"/>
                  <w:divBdr>
                    <w:top w:val="none" w:sz="0" w:space="0" w:color="auto"/>
                    <w:left w:val="none" w:sz="0" w:space="0" w:color="auto"/>
                    <w:bottom w:val="none" w:sz="0" w:space="0" w:color="auto"/>
                    <w:right w:val="none" w:sz="0" w:space="0" w:color="auto"/>
                  </w:divBdr>
                  <w:divsChild>
                    <w:div w:id="593782509">
                      <w:marLeft w:val="0"/>
                      <w:marRight w:val="0"/>
                      <w:marTop w:val="0"/>
                      <w:marBottom w:val="0"/>
                      <w:divBdr>
                        <w:top w:val="none" w:sz="0" w:space="0" w:color="auto"/>
                        <w:left w:val="none" w:sz="0" w:space="0" w:color="auto"/>
                        <w:bottom w:val="none" w:sz="0" w:space="0" w:color="auto"/>
                        <w:right w:val="none" w:sz="0" w:space="0" w:color="auto"/>
                      </w:divBdr>
                      <w:divsChild>
                        <w:div w:id="1483814730">
                          <w:marLeft w:val="0"/>
                          <w:marRight w:val="0"/>
                          <w:marTop w:val="0"/>
                          <w:marBottom w:val="0"/>
                          <w:divBdr>
                            <w:top w:val="none" w:sz="0" w:space="0" w:color="auto"/>
                            <w:left w:val="none" w:sz="0" w:space="0" w:color="auto"/>
                            <w:bottom w:val="none" w:sz="0" w:space="0" w:color="auto"/>
                            <w:right w:val="none" w:sz="0" w:space="0" w:color="auto"/>
                          </w:divBdr>
                          <w:divsChild>
                            <w:div w:id="295137787">
                              <w:marLeft w:val="0"/>
                              <w:marRight w:val="0"/>
                              <w:marTop w:val="0"/>
                              <w:marBottom w:val="0"/>
                              <w:divBdr>
                                <w:top w:val="none" w:sz="0" w:space="0" w:color="auto"/>
                                <w:left w:val="none" w:sz="0" w:space="0" w:color="auto"/>
                                <w:bottom w:val="none" w:sz="0" w:space="0" w:color="auto"/>
                                <w:right w:val="none" w:sz="0" w:space="0" w:color="auto"/>
                              </w:divBdr>
                              <w:divsChild>
                                <w:div w:id="1919291470">
                                  <w:marLeft w:val="0"/>
                                  <w:marRight w:val="0"/>
                                  <w:marTop w:val="0"/>
                                  <w:marBottom w:val="0"/>
                                  <w:divBdr>
                                    <w:top w:val="none" w:sz="0" w:space="0" w:color="auto"/>
                                    <w:left w:val="none" w:sz="0" w:space="0" w:color="auto"/>
                                    <w:bottom w:val="none" w:sz="0" w:space="0" w:color="auto"/>
                                    <w:right w:val="none" w:sz="0" w:space="0" w:color="auto"/>
                                  </w:divBdr>
                                  <w:divsChild>
                                    <w:div w:id="19073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28003">
              <w:marLeft w:val="0"/>
              <w:marRight w:val="0"/>
              <w:marTop w:val="0"/>
              <w:marBottom w:val="0"/>
              <w:divBdr>
                <w:top w:val="none" w:sz="0" w:space="0" w:color="auto"/>
                <w:left w:val="none" w:sz="0" w:space="0" w:color="auto"/>
                <w:bottom w:val="none" w:sz="0" w:space="0" w:color="auto"/>
                <w:right w:val="none" w:sz="0" w:space="0" w:color="auto"/>
              </w:divBdr>
              <w:divsChild>
                <w:div w:id="864633090">
                  <w:marLeft w:val="0"/>
                  <w:marRight w:val="0"/>
                  <w:marTop w:val="0"/>
                  <w:marBottom w:val="0"/>
                  <w:divBdr>
                    <w:top w:val="none" w:sz="0" w:space="0" w:color="auto"/>
                    <w:left w:val="none" w:sz="0" w:space="0" w:color="auto"/>
                    <w:bottom w:val="none" w:sz="0" w:space="0" w:color="auto"/>
                    <w:right w:val="none" w:sz="0" w:space="0" w:color="auto"/>
                  </w:divBdr>
                  <w:divsChild>
                    <w:div w:id="31078078">
                      <w:marLeft w:val="0"/>
                      <w:marRight w:val="0"/>
                      <w:marTop w:val="0"/>
                      <w:marBottom w:val="0"/>
                      <w:divBdr>
                        <w:top w:val="none" w:sz="0" w:space="0" w:color="auto"/>
                        <w:left w:val="none" w:sz="0" w:space="0" w:color="auto"/>
                        <w:bottom w:val="none" w:sz="0" w:space="0" w:color="auto"/>
                        <w:right w:val="none" w:sz="0" w:space="0" w:color="auto"/>
                      </w:divBdr>
                      <w:divsChild>
                        <w:div w:id="1406301065">
                          <w:marLeft w:val="0"/>
                          <w:marRight w:val="0"/>
                          <w:marTop w:val="0"/>
                          <w:marBottom w:val="0"/>
                          <w:divBdr>
                            <w:top w:val="none" w:sz="0" w:space="0" w:color="auto"/>
                            <w:left w:val="none" w:sz="0" w:space="0" w:color="auto"/>
                            <w:bottom w:val="none" w:sz="0" w:space="0" w:color="auto"/>
                            <w:right w:val="none" w:sz="0" w:space="0" w:color="auto"/>
                          </w:divBdr>
                          <w:divsChild>
                            <w:div w:id="1068268431">
                              <w:marLeft w:val="0"/>
                              <w:marRight w:val="0"/>
                              <w:marTop w:val="0"/>
                              <w:marBottom w:val="0"/>
                              <w:divBdr>
                                <w:top w:val="none" w:sz="0" w:space="0" w:color="auto"/>
                                <w:left w:val="none" w:sz="0" w:space="0" w:color="auto"/>
                                <w:bottom w:val="none" w:sz="0" w:space="0" w:color="auto"/>
                                <w:right w:val="none" w:sz="0" w:space="0" w:color="auto"/>
                              </w:divBdr>
                              <w:divsChild>
                                <w:div w:id="586766737">
                                  <w:marLeft w:val="0"/>
                                  <w:marRight w:val="0"/>
                                  <w:marTop w:val="0"/>
                                  <w:marBottom w:val="0"/>
                                  <w:divBdr>
                                    <w:top w:val="none" w:sz="0" w:space="0" w:color="auto"/>
                                    <w:left w:val="none" w:sz="0" w:space="0" w:color="auto"/>
                                    <w:bottom w:val="none" w:sz="0" w:space="0" w:color="auto"/>
                                    <w:right w:val="none" w:sz="0" w:space="0" w:color="auto"/>
                                  </w:divBdr>
                                  <w:divsChild>
                                    <w:div w:id="253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4442">
              <w:marLeft w:val="0"/>
              <w:marRight w:val="0"/>
              <w:marTop w:val="0"/>
              <w:marBottom w:val="0"/>
              <w:divBdr>
                <w:top w:val="none" w:sz="0" w:space="0" w:color="auto"/>
                <w:left w:val="none" w:sz="0" w:space="0" w:color="auto"/>
                <w:bottom w:val="none" w:sz="0" w:space="0" w:color="auto"/>
                <w:right w:val="none" w:sz="0" w:space="0" w:color="auto"/>
              </w:divBdr>
              <w:divsChild>
                <w:div w:id="58093583">
                  <w:marLeft w:val="0"/>
                  <w:marRight w:val="0"/>
                  <w:marTop w:val="0"/>
                  <w:marBottom w:val="0"/>
                  <w:divBdr>
                    <w:top w:val="none" w:sz="0" w:space="0" w:color="auto"/>
                    <w:left w:val="none" w:sz="0" w:space="0" w:color="auto"/>
                    <w:bottom w:val="none" w:sz="0" w:space="0" w:color="auto"/>
                    <w:right w:val="none" w:sz="0" w:space="0" w:color="auto"/>
                  </w:divBdr>
                  <w:divsChild>
                    <w:div w:id="56588940">
                      <w:marLeft w:val="0"/>
                      <w:marRight w:val="0"/>
                      <w:marTop w:val="0"/>
                      <w:marBottom w:val="0"/>
                      <w:divBdr>
                        <w:top w:val="none" w:sz="0" w:space="0" w:color="auto"/>
                        <w:left w:val="none" w:sz="0" w:space="0" w:color="auto"/>
                        <w:bottom w:val="none" w:sz="0" w:space="0" w:color="auto"/>
                        <w:right w:val="none" w:sz="0" w:space="0" w:color="auto"/>
                      </w:divBdr>
                      <w:divsChild>
                        <w:div w:id="1553729163">
                          <w:marLeft w:val="0"/>
                          <w:marRight w:val="0"/>
                          <w:marTop w:val="0"/>
                          <w:marBottom w:val="0"/>
                          <w:divBdr>
                            <w:top w:val="none" w:sz="0" w:space="0" w:color="auto"/>
                            <w:left w:val="none" w:sz="0" w:space="0" w:color="auto"/>
                            <w:bottom w:val="none" w:sz="0" w:space="0" w:color="auto"/>
                            <w:right w:val="none" w:sz="0" w:space="0" w:color="auto"/>
                          </w:divBdr>
                          <w:divsChild>
                            <w:div w:id="2004237839">
                              <w:marLeft w:val="0"/>
                              <w:marRight w:val="0"/>
                              <w:marTop w:val="0"/>
                              <w:marBottom w:val="0"/>
                              <w:divBdr>
                                <w:top w:val="none" w:sz="0" w:space="0" w:color="auto"/>
                                <w:left w:val="none" w:sz="0" w:space="0" w:color="auto"/>
                                <w:bottom w:val="none" w:sz="0" w:space="0" w:color="auto"/>
                                <w:right w:val="none" w:sz="0" w:space="0" w:color="auto"/>
                              </w:divBdr>
                              <w:divsChild>
                                <w:div w:id="554512627">
                                  <w:marLeft w:val="0"/>
                                  <w:marRight w:val="0"/>
                                  <w:marTop w:val="0"/>
                                  <w:marBottom w:val="0"/>
                                  <w:divBdr>
                                    <w:top w:val="none" w:sz="0" w:space="0" w:color="auto"/>
                                    <w:left w:val="none" w:sz="0" w:space="0" w:color="auto"/>
                                    <w:bottom w:val="none" w:sz="0" w:space="0" w:color="auto"/>
                                    <w:right w:val="none" w:sz="0" w:space="0" w:color="auto"/>
                                  </w:divBdr>
                                  <w:divsChild>
                                    <w:div w:id="8608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18335">
              <w:marLeft w:val="0"/>
              <w:marRight w:val="0"/>
              <w:marTop w:val="0"/>
              <w:marBottom w:val="0"/>
              <w:divBdr>
                <w:top w:val="none" w:sz="0" w:space="0" w:color="auto"/>
                <w:left w:val="none" w:sz="0" w:space="0" w:color="auto"/>
                <w:bottom w:val="none" w:sz="0" w:space="0" w:color="auto"/>
                <w:right w:val="none" w:sz="0" w:space="0" w:color="auto"/>
              </w:divBdr>
              <w:divsChild>
                <w:div w:id="799612184">
                  <w:marLeft w:val="0"/>
                  <w:marRight w:val="0"/>
                  <w:marTop w:val="0"/>
                  <w:marBottom w:val="0"/>
                  <w:divBdr>
                    <w:top w:val="none" w:sz="0" w:space="0" w:color="auto"/>
                    <w:left w:val="none" w:sz="0" w:space="0" w:color="auto"/>
                    <w:bottom w:val="none" w:sz="0" w:space="0" w:color="auto"/>
                    <w:right w:val="none" w:sz="0" w:space="0" w:color="auto"/>
                  </w:divBdr>
                  <w:divsChild>
                    <w:div w:id="1811903434">
                      <w:marLeft w:val="0"/>
                      <w:marRight w:val="0"/>
                      <w:marTop w:val="0"/>
                      <w:marBottom w:val="0"/>
                      <w:divBdr>
                        <w:top w:val="none" w:sz="0" w:space="0" w:color="auto"/>
                        <w:left w:val="none" w:sz="0" w:space="0" w:color="auto"/>
                        <w:bottom w:val="none" w:sz="0" w:space="0" w:color="auto"/>
                        <w:right w:val="none" w:sz="0" w:space="0" w:color="auto"/>
                      </w:divBdr>
                      <w:divsChild>
                        <w:div w:id="1359697845">
                          <w:marLeft w:val="0"/>
                          <w:marRight w:val="0"/>
                          <w:marTop w:val="0"/>
                          <w:marBottom w:val="0"/>
                          <w:divBdr>
                            <w:top w:val="none" w:sz="0" w:space="0" w:color="auto"/>
                            <w:left w:val="none" w:sz="0" w:space="0" w:color="auto"/>
                            <w:bottom w:val="none" w:sz="0" w:space="0" w:color="auto"/>
                            <w:right w:val="none" w:sz="0" w:space="0" w:color="auto"/>
                          </w:divBdr>
                          <w:divsChild>
                            <w:div w:id="1785616078">
                              <w:marLeft w:val="0"/>
                              <w:marRight w:val="0"/>
                              <w:marTop w:val="0"/>
                              <w:marBottom w:val="0"/>
                              <w:divBdr>
                                <w:top w:val="none" w:sz="0" w:space="0" w:color="auto"/>
                                <w:left w:val="none" w:sz="0" w:space="0" w:color="auto"/>
                                <w:bottom w:val="none" w:sz="0" w:space="0" w:color="auto"/>
                                <w:right w:val="none" w:sz="0" w:space="0" w:color="auto"/>
                              </w:divBdr>
                              <w:divsChild>
                                <w:div w:id="2068793602">
                                  <w:marLeft w:val="0"/>
                                  <w:marRight w:val="0"/>
                                  <w:marTop w:val="0"/>
                                  <w:marBottom w:val="0"/>
                                  <w:divBdr>
                                    <w:top w:val="none" w:sz="0" w:space="0" w:color="auto"/>
                                    <w:left w:val="none" w:sz="0" w:space="0" w:color="auto"/>
                                    <w:bottom w:val="none" w:sz="0" w:space="0" w:color="auto"/>
                                    <w:right w:val="none" w:sz="0" w:space="0" w:color="auto"/>
                                  </w:divBdr>
                                  <w:divsChild>
                                    <w:div w:id="8984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46730">
              <w:marLeft w:val="0"/>
              <w:marRight w:val="0"/>
              <w:marTop w:val="0"/>
              <w:marBottom w:val="0"/>
              <w:divBdr>
                <w:top w:val="none" w:sz="0" w:space="0" w:color="auto"/>
                <w:left w:val="none" w:sz="0" w:space="0" w:color="auto"/>
                <w:bottom w:val="none" w:sz="0" w:space="0" w:color="auto"/>
                <w:right w:val="none" w:sz="0" w:space="0" w:color="auto"/>
              </w:divBdr>
              <w:divsChild>
                <w:div w:id="2052220470">
                  <w:marLeft w:val="0"/>
                  <w:marRight w:val="0"/>
                  <w:marTop w:val="0"/>
                  <w:marBottom w:val="0"/>
                  <w:divBdr>
                    <w:top w:val="none" w:sz="0" w:space="0" w:color="auto"/>
                    <w:left w:val="none" w:sz="0" w:space="0" w:color="auto"/>
                    <w:bottom w:val="none" w:sz="0" w:space="0" w:color="auto"/>
                    <w:right w:val="none" w:sz="0" w:space="0" w:color="auto"/>
                  </w:divBdr>
                  <w:divsChild>
                    <w:div w:id="1028944427">
                      <w:marLeft w:val="0"/>
                      <w:marRight w:val="0"/>
                      <w:marTop w:val="0"/>
                      <w:marBottom w:val="0"/>
                      <w:divBdr>
                        <w:top w:val="none" w:sz="0" w:space="0" w:color="auto"/>
                        <w:left w:val="none" w:sz="0" w:space="0" w:color="auto"/>
                        <w:bottom w:val="none" w:sz="0" w:space="0" w:color="auto"/>
                        <w:right w:val="none" w:sz="0" w:space="0" w:color="auto"/>
                      </w:divBdr>
                      <w:divsChild>
                        <w:div w:id="1139763042">
                          <w:marLeft w:val="0"/>
                          <w:marRight w:val="0"/>
                          <w:marTop w:val="0"/>
                          <w:marBottom w:val="0"/>
                          <w:divBdr>
                            <w:top w:val="none" w:sz="0" w:space="0" w:color="auto"/>
                            <w:left w:val="none" w:sz="0" w:space="0" w:color="auto"/>
                            <w:bottom w:val="none" w:sz="0" w:space="0" w:color="auto"/>
                            <w:right w:val="none" w:sz="0" w:space="0" w:color="auto"/>
                          </w:divBdr>
                          <w:divsChild>
                            <w:div w:id="527596851">
                              <w:marLeft w:val="0"/>
                              <w:marRight w:val="0"/>
                              <w:marTop w:val="0"/>
                              <w:marBottom w:val="0"/>
                              <w:divBdr>
                                <w:top w:val="none" w:sz="0" w:space="0" w:color="auto"/>
                                <w:left w:val="none" w:sz="0" w:space="0" w:color="auto"/>
                                <w:bottom w:val="none" w:sz="0" w:space="0" w:color="auto"/>
                                <w:right w:val="none" w:sz="0" w:space="0" w:color="auto"/>
                              </w:divBdr>
                              <w:divsChild>
                                <w:div w:id="658651034">
                                  <w:marLeft w:val="0"/>
                                  <w:marRight w:val="0"/>
                                  <w:marTop w:val="0"/>
                                  <w:marBottom w:val="0"/>
                                  <w:divBdr>
                                    <w:top w:val="none" w:sz="0" w:space="0" w:color="auto"/>
                                    <w:left w:val="none" w:sz="0" w:space="0" w:color="auto"/>
                                    <w:bottom w:val="none" w:sz="0" w:space="0" w:color="auto"/>
                                    <w:right w:val="none" w:sz="0" w:space="0" w:color="auto"/>
                                  </w:divBdr>
                                  <w:divsChild>
                                    <w:div w:id="441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8336">
              <w:marLeft w:val="0"/>
              <w:marRight w:val="0"/>
              <w:marTop w:val="0"/>
              <w:marBottom w:val="0"/>
              <w:divBdr>
                <w:top w:val="none" w:sz="0" w:space="0" w:color="auto"/>
                <w:left w:val="none" w:sz="0" w:space="0" w:color="auto"/>
                <w:bottom w:val="none" w:sz="0" w:space="0" w:color="auto"/>
                <w:right w:val="none" w:sz="0" w:space="0" w:color="auto"/>
              </w:divBdr>
              <w:divsChild>
                <w:div w:id="1902018339">
                  <w:marLeft w:val="0"/>
                  <w:marRight w:val="0"/>
                  <w:marTop w:val="0"/>
                  <w:marBottom w:val="0"/>
                  <w:divBdr>
                    <w:top w:val="none" w:sz="0" w:space="0" w:color="auto"/>
                    <w:left w:val="none" w:sz="0" w:space="0" w:color="auto"/>
                    <w:bottom w:val="none" w:sz="0" w:space="0" w:color="auto"/>
                    <w:right w:val="none" w:sz="0" w:space="0" w:color="auto"/>
                  </w:divBdr>
                  <w:divsChild>
                    <w:div w:id="1392734312">
                      <w:marLeft w:val="0"/>
                      <w:marRight w:val="0"/>
                      <w:marTop w:val="0"/>
                      <w:marBottom w:val="0"/>
                      <w:divBdr>
                        <w:top w:val="none" w:sz="0" w:space="0" w:color="auto"/>
                        <w:left w:val="none" w:sz="0" w:space="0" w:color="auto"/>
                        <w:bottom w:val="none" w:sz="0" w:space="0" w:color="auto"/>
                        <w:right w:val="none" w:sz="0" w:space="0" w:color="auto"/>
                      </w:divBdr>
                      <w:divsChild>
                        <w:div w:id="1797066818">
                          <w:marLeft w:val="0"/>
                          <w:marRight w:val="0"/>
                          <w:marTop w:val="0"/>
                          <w:marBottom w:val="0"/>
                          <w:divBdr>
                            <w:top w:val="none" w:sz="0" w:space="0" w:color="auto"/>
                            <w:left w:val="none" w:sz="0" w:space="0" w:color="auto"/>
                            <w:bottom w:val="none" w:sz="0" w:space="0" w:color="auto"/>
                            <w:right w:val="none" w:sz="0" w:space="0" w:color="auto"/>
                          </w:divBdr>
                          <w:divsChild>
                            <w:div w:id="1144471125">
                              <w:marLeft w:val="0"/>
                              <w:marRight w:val="0"/>
                              <w:marTop w:val="0"/>
                              <w:marBottom w:val="0"/>
                              <w:divBdr>
                                <w:top w:val="none" w:sz="0" w:space="0" w:color="auto"/>
                                <w:left w:val="none" w:sz="0" w:space="0" w:color="auto"/>
                                <w:bottom w:val="none" w:sz="0" w:space="0" w:color="auto"/>
                                <w:right w:val="none" w:sz="0" w:space="0" w:color="auto"/>
                              </w:divBdr>
                              <w:divsChild>
                                <w:div w:id="850680963">
                                  <w:marLeft w:val="0"/>
                                  <w:marRight w:val="0"/>
                                  <w:marTop w:val="0"/>
                                  <w:marBottom w:val="0"/>
                                  <w:divBdr>
                                    <w:top w:val="none" w:sz="0" w:space="0" w:color="auto"/>
                                    <w:left w:val="none" w:sz="0" w:space="0" w:color="auto"/>
                                    <w:bottom w:val="none" w:sz="0" w:space="0" w:color="auto"/>
                                    <w:right w:val="none" w:sz="0" w:space="0" w:color="auto"/>
                                  </w:divBdr>
                                  <w:divsChild>
                                    <w:div w:id="334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55325">
      <w:bodyDiv w:val="1"/>
      <w:marLeft w:val="0"/>
      <w:marRight w:val="0"/>
      <w:marTop w:val="0"/>
      <w:marBottom w:val="0"/>
      <w:divBdr>
        <w:top w:val="none" w:sz="0" w:space="0" w:color="auto"/>
        <w:left w:val="none" w:sz="0" w:space="0" w:color="auto"/>
        <w:bottom w:val="none" w:sz="0" w:space="0" w:color="auto"/>
        <w:right w:val="none" w:sz="0" w:space="0" w:color="auto"/>
      </w:divBdr>
      <w:divsChild>
        <w:div w:id="1411854223">
          <w:marLeft w:val="0"/>
          <w:marRight w:val="0"/>
          <w:marTop w:val="0"/>
          <w:marBottom w:val="0"/>
          <w:divBdr>
            <w:top w:val="none" w:sz="0" w:space="0" w:color="auto"/>
            <w:left w:val="none" w:sz="0" w:space="0" w:color="auto"/>
            <w:bottom w:val="none" w:sz="0" w:space="0" w:color="auto"/>
            <w:right w:val="none" w:sz="0" w:space="0" w:color="auto"/>
          </w:divBdr>
        </w:div>
        <w:div w:id="315577781">
          <w:marLeft w:val="0"/>
          <w:marRight w:val="0"/>
          <w:marTop w:val="0"/>
          <w:marBottom w:val="0"/>
          <w:divBdr>
            <w:top w:val="none" w:sz="0" w:space="0" w:color="auto"/>
            <w:left w:val="none" w:sz="0" w:space="0" w:color="auto"/>
            <w:bottom w:val="none" w:sz="0" w:space="0" w:color="auto"/>
            <w:right w:val="none" w:sz="0" w:space="0" w:color="auto"/>
          </w:divBdr>
          <w:divsChild>
            <w:div w:id="73087544">
              <w:marLeft w:val="0"/>
              <w:marRight w:val="0"/>
              <w:marTop w:val="0"/>
              <w:marBottom w:val="0"/>
              <w:divBdr>
                <w:top w:val="none" w:sz="0" w:space="0" w:color="auto"/>
                <w:left w:val="none" w:sz="0" w:space="0" w:color="auto"/>
                <w:bottom w:val="none" w:sz="0" w:space="0" w:color="auto"/>
                <w:right w:val="none" w:sz="0" w:space="0" w:color="auto"/>
              </w:divBdr>
              <w:divsChild>
                <w:div w:id="427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1133">
      <w:bodyDiv w:val="1"/>
      <w:marLeft w:val="0"/>
      <w:marRight w:val="0"/>
      <w:marTop w:val="0"/>
      <w:marBottom w:val="0"/>
      <w:divBdr>
        <w:top w:val="none" w:sz="0" w:space="0" w:color="auto"/>
        <w:left w:val="none" w:sz="0" w:space="0" w:color="auto"/>
        <w:bottom w:val="none" w:sz="0" w:space="0" w:color="auto"/>
        <w:right w:val="none" w:sz="0" w:space="0" w:color="auto"/>
      </w:divBdr>
      <w:divsChild>
        <w:div w:id="940457289">
          <w:marLeft w:val="0"/>
          <w:marRight w:val="0"/>
          <w:marTop w:val="0"/>
          <w:marBottom w:val="0"/>
          <w:divBdr>
            <w:top w:val="none" w:sz="0" w:space="0" w:color="auto"/>
            <w:left w:val="none" w:sz="0" w:space="0" w:color="auto"/>
            <w:bottom w:val="none" w:sz="0" w:space="0" w:color="auto"/>
            <w:right w:val="none" w:sz="0" w:space="0" w:color="auto"/>
          </w:divBdr>
          <w:divsChild>
            <w:div w:id="304551671">
              <w:marLeft w:val="0"/>
              <w:marRight w:val="0"/>
              <w:marTop w:val="0"/>
              <w:marBottom w:val="0"/>
              <w:divBdr>
                <w:top w:val="none" w:sz="0" w:space="0" w:color="auto"/>
                <w:left w:val="none" w:sz="0" w:space="0" w:color="auto"/>
                <w:bottom w:val="none" w:sz="0" w:space="0" w:color="auto"/>
                <w:right w:val="none" w:sz="0" w:space="0" w:color="auto"/>
              </w:divBdr>
              <w:divsChild>
                <w:div w:id="1520007747">
                  <w:marLeft w:val="0"/>
                  <w:marRight w:val="0"/>
                  <w:marTop w:val="0"/>
                  <w:marBottom w:val="0"/>
                  <w:divBdr>
                    <w:top w:val="none" w:sz="0" w:space="0" w:color="auto"/>
                    <w:left w:val="none" w:sz="0" w:space="0" w:color="auto"/>
                    <w:bottom w:val="none" w:sz="0" w:space="0" w:color="auto"/>
                    <w:right w:val="none" w:sz="0" w:space="0" w:color="auto"/>
                  </w:divBdr>
                  <w:divsChild>
                    <w:div w:id="576015951">
                      <w:marLeft w:val="0"/>
                      <w:marRight w:val="0"/>
                      <w:marTop w:val="0"/>
                      <w:marBottom w:val="0"/>
                      <w:divBdr>
                        <w:top w:val="none" w:sz="0" w:space="0" w:color="auto"/>
                        <w:left w:val="none" w:sz="0" w:space="0" w:color="auto"/>
                        <w:bottom w:val="none" w:sz="0" w:space="0" w:color="auto"/>
                        <w:right w:val="none" w:sz="0" w:space="0" w:color="auto"/>
                      </w:divBdr>
                      <w:divsChild>
                        <w:div w:id="1075083230">
                          <w:marLeft w:val="0"/>
                          <w:marRight w:val="0"/>
                          <w:marTop w:val="0"/>
                          <w:marBottom w:val="0"/>
                          <w:divBdr>
                            <w:top w:val="none" w:sz="0" w:space="0" w:color="auto"/>
                            <w:left w:val="none" w:sz="0" w:space="0" w:color="auto"/>
                            <w:bottom w:val="none" w:sz="0" w:space="0" w:color="auto"/>
                            <w:right w:val="none" w:sz="0" w:space="0" w:color="auto"/>
                          </w:divBdr>
                          <w:divsChild>
                            <w:div w:id="864290348">
                              <w:marLeft w:val="0"/>
                              <w:marRight w:val="0"/>
                              <w:marTop w:val="0"/>
                              <w:marBottom w:val="0"/>
                              <w:divBdr>
                                <w:top w:val="none" w:sz="0" w:space="0" w:color="auto"/>
                                <w:left w:val="none" w:sz="0" w:space="0" w:color="auto"/>
                                <w:bottom w:val="none" w:sz="0" w:space="0" w:color="auto"/>
                                <w:right w:val="none" w:sz="0" w:space="0" w:color="auto"/>
                              </w:divBdr>
                            </w:div>
                            <w:div w:id="783429196">
                              <w:marLeft w:val="0"/>
                              <w:marRight w:val="0"/>
                              <w:marTop w:val="0"/>
                              <w:marBottom w:val="0"/>
                              <w:divBdr>
                                <w:top w:val="none" w:sz="0" w:space="0" w:color="auto"/>
                                <w:left w:val="none" w:sz="0" w:space="0" w:color="auto"/>
                                <w:bottom w:val="none" w:sz="0" w:space="0" w:color="auto"/>
                                <w:right w:val="none" w:sz="0" w:space="0" w:color="auto"/>
                              </w:divBdr>
                              <w:divsChild>
                                <w:div w:id="404955987">
                                  <w:marLeft w:val="0"/>
                                  <w:marRight w:val="0"/>
                                  <w:marTop w:val="0"/>
                                  <w:marBottom w:val="0"/>
                                  <w:divBdr>
                                    <w:top w:val="none" w:sz="0" w:space="0" w:color="auto"/>
                                    <w:left w:val="none" w:sz="0" w:space="0" w:color="auto"/>
                                    <w:bottom w:val="none" w:sz="0" w:space="0" w:color="auto"/>
                                    <w:right w:val="none" w:sz="0" w:space="0" w:color="auto"/>
                                  </w:divBdr>
                                  <w:divsChild>
                                    <w:div w:id="13153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95771">
              <w:marLeft w:val="0"/>
              <w:marRight w:val="0"/>
              <w:marTop w:val="0"/>
              <w:marBottom w:val="0"/>
              <w:divBdr>
                <w:top w:val="none" w:sz="0" w:space="0" w:color="auto"/>
                <w:left w:val="none" w:sz="0" w:space="0" w:color="auto"/>
                <w:bottom w:val="none" w:sz="0" w:space="0" w:color="auto"/>
                <w:right w:val="none" w:sz="0" w:space="0" w:color="auto"/>
              </w:divBdr>
              <w:divsChild>
                <w:div w:id="539323211">
                  <w:marLeft w:val="0"/>
                  <w:marRight w:val="0"/>
                  <w:marTop w:val="0"/>
                  <w:marBottom w:val="0"/>
                  <w:divBdr>
                    <w:top w:val="none" w:sz="0" w:space="0" w:color="auto"/>
                    <w:left w:val="none" w:sz="0" w:space="0" w:color="auto"/>
                    <w:bottom w:val="none" w:sz="0" w:space="0" w:color="auto"/>
                    <w:right w:val="none" w:sz="0" w:space="0" w:color="auto"/>
                  </w:divBdr>
                  <w:divsChild>
                    <w:div w:id="2010449501">
                      <w:marLeft w:val="0"/>
                      <w:marRight w:val="0"/>
                      <w:marTop w:val="0"/>
                      <w:marBottom w:val="0"/>
                      <w:divBdr>
                        <w:top w:val="none" w:sz="0" w:space="0" w:color="auto"/>
                        <w:left w:val="none" w:sz="0" w:space="0" w:color="auto"/>
                        <w:bottom w:val="none" w:sz="0" w:space="0" w:color="auto"/>
                        <w:right w:val="none" w:sz="0" w:space="0" w:color="auto"/>
                      </w:divBdr>
                      <w:divsChild>
                        <w:div w:id="679894586">
                          <w:marLeft w:val="0"/>
                          <w:marRight w:val="0"/>
                          <w:marTop w:val="0"/>
                          <w:marBottom w:val="0"/>
                          <w:divBdr>
                            <w:top w:val="none" w:sz="0" w:space="0" w:color="auto"/>
                            <w:left w:val="none" w:sz="0" w:space="0" w:color="auto"/>
                            <w:bottom w:val="none" w:sz="0" w:space="0" w:color="auto"/>
                            <w:right w:val="none" w:sz="0" w:space="0" w:color="auto"/>
                          </w:divBdr>
                          <w:divsChild>
                            <w:div w:id="1473135138">
                              <w:marLeft w:val="0"/>
                              <w:marRight w:val="0"/>
                              <w:marTop w:val="0"/>
                              <w:marBottom w:val="0"/>
                              <w:divBdr>
                                <w:top w:val="none" w:sz="0" w:space="0" w:color="auto"/>
                                <w:left w:val="none" w:sz="0" w:space="0" w:color="auto"/>
                                <w:bottom w:val="none" w:sz="0" w:space="0" w:color="auto"/>
                                <w:right w:val="none" w:sz="0" w:space="0" w:color="auto"/>
                              </w:divBdr>
                              <w:divsChild>
                                <w:div w:id="362560101">
                                  <w:marLeft w:val="0"/>
                                  <w:marRight w:val="0"/>
                                  <w:marTop w:val="0"/>
                                  <w:marBottom w:val="0"/>
                                  <w:divBdr>
                                    <w:top w:val="none" w:sz="0" w:space="0" w:color="auto"/>
                                    <w:left w:val="none" w:sz="0" w:space="0" w:color="auto"/>
                                    <w:bottom w:val="none" w:sz="0" w:space="0" w:color="auto"/>
                                    <w:right w:val="none" w:sz="0" w:space="0" w:color="auto"/>
                                  </w:divBdr>
                                  <w:divsChild>
                                    <w:div w:id="23556951">
                                      <w:marLeft w:val="0"/>
                                      <w:marRight w:val="0"/>
                                      <w:marTop w:val="0"/>
                                      <w:marBottom w:val="0"/>
                                      <w:divBdr>
                                        <w:top w:val="none" w:sz="0" w:space="0" w:color="auto"/>
                                        <w:left w:val="none" w:sz="0" w:space="0" w:color="auto"/>
                                        <w:bottom w:val="none" w:sz="0" w:space="0" w:color="auto"/>
                                        <w:right w:val="none" w:sz="0" w:space="0" w:color="auto"/>
                                      </w:divBdr>
                                    </w:div>
                                    <w:div w:id="1123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96785">
              <w:marLeft w:val="0"/>
              <w:marRight w:val="0"/>
              <w:marTop w:val="0"/>
              <w:marBottom w:val="0"/>
              <w:divBdr>
                <w:top w:val="none" w:sz="0" w:space="0" w:color="auto"/>
                <w:left w:val="none" w:sz="0" w:space="0" w:color="auto"/>
                <w:bottom w:val="none" w:sz="0" w:space="0" w:color="auto"/>
                <w:right w:val="none" w:sz="0" w:space="0" w:color="auto"/>
              </w:divBdr>
              <w:divsChild>
                <w:div w:id="1449199883">
                  <w:marLeft w:val="0"/>
                  <w:marRight w:val="0"/>
                  <w:marTop w:val="0"/>
                  <w:marBottom w:val="0"/>
                  <w:divBdr>
                    <w:top w:val="none" w:sz="0" w:space="0" w:color="auto"/>
                    <w:left w:val="none" w:sz="0" w:space="0" w:color="auto"/>
                    <w:bottom w:val="none" w:sz="0" w:space="0" w:color="auto"/>
                    <w:right w:val="none" w:sz="0" w:space="0" w:color="auto"/>
                  </w:divBdr>
                  <w:divsChild>
                    <w:div w:id="313337994">
                      <w:marLeft w:val="0"/>
                      <w:marRight w:val="0"/>
                      <w:marTop w:val="0"/>
                      <w:marBottom w:val="0"/>
                      <w:divBdr>
                        <w:top w:val="none" w:sz="0" w:space="0" w:color="auto"/>
                        <w:left w:val="none" w:sz="0" w:space="0" w:color="auto"/>
                        <w:bottom w:val="none" w:sz="0" w:space="0" w:color="auto"/>
                        <w:right w:val="none" w:sz="0" w:space="0" w:color="auto"/>
                      </w:divBdr>
                      <w:divsChild>
                        <w:div w:id="2003586014">
                          <w:marLeft w:val="0"/>
                          <w:marRight w:val="0"/>
                          <w:marTop w:val="0"/>
                          <w:marBottom w:val="0"/>
                          <w:divBdr>
                            <w:top w:val="none" w:sz="0" w:space="0" w:color="auto"/>
                            <w:left w:val="none" w:sz="0" w:space="0" w:color="auto"/>
                            <w:bottom w:val="none" w:sz="0" w:space="0" w:color="auto"/>
                            <w:right w:val="none" w:sz="0" w:space="0" w:color="auto"/>
                          </w:divBdr>
                          <w:divsChild>
                            <w:div w:id="258753053">
                              <w:marLeft w:val="0"/>
                              <w:marRight w:val="0"/>
                              <w:marTop w:val="360"/>
                              <w:marBottom w:val="0"/>
                              <w:divBdr>
                                <w:top w:val="none" w:sz="0" w:space="0" w:color="auto"/>
                                <w:left w:val="none" w:sz="0" w:space="0" w:color="auto"/>
                                <w:bottom w:val="none" w:sz="0" w:space="0" w:color="auto"/>
                                <w:right w:val="none" w:sz="0" w:space="0" w:color="auto"/>
                              </w:divBdr>
                              <w:divsChild>
                                <w:div w:id="471748510">
                                  <w:marLeft w:val="0"/>
                                  <w:marRight w:val="0"/>
                                  <w:marTop w:val="0"/>
                                  <w:marBottom w:val="0"/>
                                  <w:divBdr>
                                    <w:top w:val="none" w:sz="0" w:space="0" w:color="auto"/>
                                    <w:left w:val="none" w:sz="0" w:space="0" w:color="auto"/>
                                    <w:bottom w:val="none" w:sz="0" w:space="0" w:color="auto"/>
                                    <w:right w:val="none" w:sz="0" w:space="0" w:color="auto"/>
                                  </w:divBdr>
                                  <w:divsChild>
                                    <w:div w:id="166138031">
                                      <w:marLeft w:val="0"/>
                                      <w:marRight w:val="0"/>
                                      <w:marTop w:val="0"/>
                                      <w:marBottom w:val="0"/>
                                      <w:divBdr>
                                        <w:top w:val="none" w:sz="0" w:space="0" w:color="auto"/>
                                        <w:left w:val="none" w:sz="0" w:space="0" w:color="auto"/>
                                        <w:bottom w:val="none" w:sz="0" w:space="0" w:color="auto"/>
                                        <w:right w:val="none" w:sz="0" w:space="0" w:color="auto"/>
                                      </w:divBdr>
                                      <w:divsChild>
                                        <w:div w:id="11579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6290">
                          <w:marLeft w:val="0"/>
                          <w:marRight w:val="0"/>
                          <w:marTop w:val="0"/>
                          <w:marBottom w:val="0"/>
                          <w:divBdr>
                            <w:top w:val="none" w:sz="0" w:space="0" w:color="auto"/>
                            <w:left w:val="none" w:sz="0" w:space="0" w:color="auto"/>
                            <w:bottom w:val="none" w:sz="0" w:space="0" w:color="auto"/>
                            <w:right w:val="none" w:sz="0" w:space="0" w:color="auto"/>
                          </w:divBdr>
                          <w:divsChild>
                            <w:div w:id="519003914">
                              <w:marLeft w:val="0"/>
                              <w:marRight w:val="0"/>
                              <w:marTop w:val="0"/>
                              <w:marBottom w:val="0"/>
                              <w:divBdr>
                                <w:top w:val="none" w:sz="0" w:space="0" w:color="auto"/>
                                <w:left w:val="none" w:sz="0" w:space="0" w:color="auto"/>
                                <w:bottom w:val="none" w:sz="0" w:space="0" w:color="auto"/>
                                <w:right w:val="none" w:sz="0" w:space="0" w:color="auto"/>
                              </w:divBdr>
                            </w:div>
                            <w:div w:id="1068726780">
                              <w:marLeft w:val="0"/>
                              <w:marRight w:val="0"/>
                              <w:marTop w:val="0"/>
                              <w:marBottom w:val="0"/>
                              <w:divBdr>
                                <w:top w:val="none" w:sz="0" w:space="0" w:color="auto"/>
                                <w:left w:val="none" w:sz="0" w:space="0" w:color="auto"/>
                                <w:bottom w:val="none" w:sz="0" w:space="0" w:color="auto"/>
                                <w:right w:val="none" w:sz="0" w:space="0" w:color="auto"/>
                              </w:divBdr>
                              <w:divsChild>
                                <w:div w:id="894465871">
                                  <w:marLeft w:val="0"/>
                                  <w:marRight w:val="0"/>
                                  <w:marTop w:val="0"/>
                                  <w:marBottom w:val="0"/>
                                  <w:divBdr>
                                    <w:top w:val="none" w:sz="0" w:space="0" w:color="auto"/>
                                    <w:left w:val="none" w:sz="0" w:space="0" w:color="auto"/>
                                    <w:bottom w:val="none" w:sz="0" w:space="0" w:color="auto"/>
                                    <w:right w:val="none" w:sz="0" w:space="0" w:color="auto"/>
                                  </w:divBdr>
                                  <w:divsChild>
                                    <w:div w:id="9554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625713">
          <w:marLeft w:val="0"/>
          <w:marRight w:val="0"/>
          <w:marTop w:val="0"/>
          <w:marBottom w:val="0"/>
          <w:divBdr>
            <w:top w:val="none" w:sz="0" w:space="0" w:color="auto"/>
            <w:left w:val="none" w:sz="0" w:space="0" w:color="auto"/>
            <w:bottom w:val="none" w:sz="0" w:space="0" w:color="auto"/>
            <w:right w:val="none" w:sz="0" w:space="0" w:color="auto"/>
          </w:divBdr>
          <w:divsChild>
            <w:div w:id="72633254">
              <w:marLeft w:val="0"/>
              <w:marRight w:val="0"/>
              <w:marTop w:val="0"/>
              <w:marBottom w:val="0"/>
              <w:divBdr>
                <w:top w:val="none" w:sz="0" w:space="0" w:color="auto"/>
                <w:left w:val="none" w:sz="0" w:space="0" w:color="auto"/>
                <w:bottom w:val="none" w:sz="0" w:space="0" w:color="auto"/>
                <w:right w:val="none" w:sz="0" w:space="0" w:color="auto"/>
              </w:divBdr>
              <w:divsChild>
                <w:div w:id="1155679187">
                  <w:marLeft w:val="0"/>
                  <w:marRight w:val="0"/>
                  <w:marTop w:val="0"/>
                  <w:marBottom w:val="0"/>
                  <w:divBdr>
                    <w:top w:val="none" w:sz="0" w:space="0" w:color="auto"/>
                    <w:left w:val="none" w:sz="0" w:space="0" w:color="auto"/>
                    <w:bottom w:val="none" w:sz="0" w:space="0" w:color="auto"/>
                    <w:right w:val="none" w:sz="0" w:space="0" w:color="auto"/>
                  </w:divBdr>
                  <w:divsChild>
                    <w:div w:id="724259801">
                      <w:marLeft w:val="0"/>
                      <w:marRight w:val="0"/>
                      <w:marTop w:val="0"/>
                      <w:marBottom w:val="0"/>
                      <w:divBdr>
                        <w:top w:val="none" w:sz="0" w:space="0" w:color="auto"/>
                        <w:left w:val="none" w:sz="0" w:space="0" w:color="auto"/>
                        <w:bottom w:val="none" w:sz="0" w:space="0" w:color="auto"/>
                        <w:right w:val="none" w:sz="0" w:space="0" w:color="auto"/>
                      </w:divBdr>
                      <w:divsChild>
                        <w:div w:id="587810865">
                          <w:marLeft w:val="0"/>
                          <w:marRight w:val="0"/>
                          <w:marTop w:val="0"/>
                          <w:marBottom w:val="0"/>
                          <w:divBdr>
                            <w:top w:val="none" w:sz="0" w:space="0" w:color="auto"/>
                            <w:left w:val="none" w:sz="0" w:space="0" w:color="auto"/>
                            <w:bottom w:val="none" w:sz="0" w:space="0" w:color="auto"/>
                            <w:right w:val="none" w:sz="0" w:space="0" w:color="auto"/>
                          </w:divBdr>
                          <w:divsChild>
                            <w:div w:id="641234149">
                              <w:marLeft w:val="0"/>
                              <w:marRight w:val="0"/>
                              <w:marTop w:val="0"/>
                              <w:marBottom w:val="0"/>
                              <w:divBdr>
                                <w:top w:val="none" w:sz="0" w:space="0" w:color="auto"/>
                                <w:left w:val="none" w:sz="0" w:space="0" w:color="auto"/>
                                <w:bottom w:val="none" w:sz="0" w:space="0" w:color="auto"/>
                                <w:right w:val="none" w:sz="0" w:space="0" w:color="auto"/>
                              </w:divBdr>
                              <w:divsChild>
                                <w:div w:id="1508328240">
                                  <w:marLeft w:val="0"/>
                                  <w:marRight w:val="0"/>
                                  <w:marTop w:val="0"/>
                                  <w:marBottom w:val="0"/>
                                  <w:divBdr>
                                    <w:top w:val="none" w:sz="0" w:space="0" w:color="auto"/>
                                    <w:left w:val="none" w:sz="0" w:space="0" w:color="auto"/>
                                    <w:bottom w:val="none" w:sz="0" w:space="0" w:color="auto"/>
                                    <w:right w:val="none" w:sz="0" w:space="0" w:color="auto"/>
                                  </w:divBdr>
                                  <w:divsChild>
                                    <w:div w:id="1090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033663">
      <w:bodyDiv w:val="1"/>
      <w:marLeft w:val="0"/>
      <w:marRight w:val="0"/>
      <w:marTop w:val="0"/>
      <w:marBottom w:val="0"/>
      <w:divBdr>
        <w:top w:val="none" w:sz="0" w:space="0" w:color="auto"/>
        <w:left w:val="none" w:sz="0" w:space="0" w:color="auto"/>
        <w:bottom w:val="none" w:sz="0" w:space="0" w:color="auto"/>
        <w:right w:val="none" w:sz="0" w:space="0" w:color="auto"/>
      </w:divBdr>
      <w:divsChild>
        <w:div w:id="1496648010">
          <w:marLeft w:val="0"/>
          <w:marRight w:val="0"/>
          <w:marTop w:val="0"/>
          <w:marBottom w:val="0"/>
          <w:divBdr>
            <w:top w:val="none" w:sz="0" w:space="0" w:color="auto"/>
            <w:left w:val="none" w:sz="0" w:space="0" w:color="auto"/>
            <w:bottom w:val="none" w:sz="0" w:space="0" w:color="auto"/>
            <w:right w:val="none" w:sz="0" w:space="0" w:color="auto"/>
          </w:divBdr>
          <w:divsChild>
            <w:div w:id="1795247579">
              <w:marLeft w:val="0"/>
              <w:marRight w:val="0"/>
              <w:marTop w:val="0"/>
              <w:marBottom w:val="0"/>
              <w:divBdr>
                <w:top w:val="none" w:sz="0" w:space="0" w:color="auto"/>
                <w:left w:val="none" w:sz="0" w:space="0" w:color="auto"/>
                <w:bottom w:val="none" w:sz="0" w:space="0" w:color="auto"/>
                <w:right w:val="none" w:sz="0" w:space="0" w:color="auto"/>
              </w:divBdr>
              <w:divsChild>
                <w:div w:id="1398675190">
                  <w:marLeft w:val="0"/>
                  <w:marRight w:val="0"/>
                  <w:marTop w:val="0"/>
                  <w:marBottom w:val="0"/>
                  <w:divBdr>
                    <w:top w:val="none" w:sz="0" w:space="0" w:color="auto"/>
                    <w:left w:val="none" w:sz="0" w:space="0" w:color="auto"/>
                    <w:bottom w:val="none" w:sz="0" w:space="0" w:color="auto"/>
                    <w:right w:val="none" w:sz="0" w:space="0" w:color="auto"/>
                  </w:divBdr>
                  <w:divsChild>
                    <w:div w:id="1135372094">
                      <w:marLeft w:val="0"/>
                      <w:marRight w:val="0"/>
                      <w:marTop w:val="0"/>
                      <w:marBottom w:val="0"/>
                      <w:divBdr>
                        <w:top w:val="none" w:sz="0" w:space="0" w:color="auto"/>
                        <w:left w:val="none" w:sz="0" w:space="0" w:color="auto"/>
                        <w:bottom w:val="none" w:sz="0" w:space="0" w:color="auto"/>
                        <w:right w:val="none" w:sz="0" w:space="0" w:color="auto"/>
                      </w:divBdr>
                      <w:divsChild>
                        <w:div w:id="2049647240">
                          <w:marLeft w:val="0"/>
                          <w:marRight w:val="0"/>
                          <w:marTop w:val="0"/>
                          <w:marBottom w:val="0"/>
                          <w:divBdr>
                            <w:top w:val="none" w:sz="0" w:space="0" w:color="auto"/>
                            <w:left w:val="none" w:sz="0" w:space="0" w:color="auto"/>
                            <w:bottom w:val="none" w:sz="0" w:space="0" w:color="auto"/>
                            <w:right w:val="none" w:sz="0" w:space="0" w:color="auto"/>
                          </w:divBdr>
                          <w:divsChild>
                            <w:div w:id="809248340">
                              <w:marLeft w:val="0"/>
                              <w:marRight w:val="0"/>
                              <w:marTop w:val="0"/>
                              <w:marBottom w:val="0"/>
                              <w:divBdr>
                                <w:top w:val="none" w:sz="0" w:space="0" w:color="auto"/>
                                <w:left w:val="none" w:sz="0" w:space="0" w:color="auto"/>
                                <w:bottom w:val="none" w:sz="0" w:space="0" w:color="auto"/>
                                <w:right w:val="none" w:sz="0" w:space="0" w:color="auto"/>
                              </w:divBdr>
                              <w:divsChild>
                                <w:div w:id="4520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20419">
          <w:marLeft w:val="0"/>
          <w:marRight w:val="0"/>
          <w:marTop w:val="0"/>
          <w:marBottom w:val="0"/>
          <w:divBdr>
            <w:top w:val="none" w:sz="0" w:space="0" w:color="auto"/>
            <w:left w:val="none" w:sz="0" w:space="0" w:color="auto"/>
            <w:bottom w:val="none" w:sz="0" w:space="0" w:color="auto"/>
            <w:right w:val="none" w:sz="0" w:space="0" w:color="auto"/>
          </w:divBdr>
          <w:divsChild>
            <w:div w:id="2146658448">
              <w:marLeft w:val="0"/>
              <w:marRight w:val="0"/>
              <w:marTop w:val="0"/>
              <w:marBottom w:val="0"/>
              <w:divBdr>
                <w:top w:val="none" w:sz="0" w:space="0" w:color="auto"/>
                <w:left w:val="none" w:sz="0" w:space="0" w:color="auto"/>
                <w:bottom w:val="none" w:sz="0" w:space="0" w:color="auto"/>
                <w:right w:val="none" w:sz="0" w:space="0" w:color="auto"/>
              </w:divBdr>
              <w:divsChild>
                <w:div w:id="1222399782">
                  <w:marLeft w:val="0"/>
                  <w:marRight w:val="0"/>
                  <w:marTop w:val="0"/>
                  <w:marBottom w:val="0"/>
                  <w:divBdr>
                    <w:top w:val="none" w:sz="0" w:space="0" w:color="auto"/>
                    <w:left w:val="none" w:sz="0" w:space="0" w:color="auto"/>
                    <w:bottom w:val="none" w:sz="0" w:space="0" w:color="auto"/>
                    <w:right w:val="none" w:sz="0" w:space="0" w:color="auto"/>
                  </w:divBdr>
                  <w:divsChild>
                    <w:div w:id="509835157">
                      <w:marLeft w:val="0"/>
                      <w:marRight w:val="0"/>
                      <w:marTop w:val="0"/>
                      <w:marBottom w:val="0"/>
                      <w:divBdr>
                        <w:top w:val="none" w:sz="0" w:space="0" w:color="auto"/>
                        <w:left w:val="none" w:sz="0" w:space="0" w:color="auto"/>
                        <w:bottom w:val="none" w:sz="0" w:space="0" w:color="auto"/>
                        <w:right w:val="none" w:sz="0" w:space="0" w:color="auto"/>
                      </w:divBdr>
                      <w:divsChild>
                        <w:div w:id="1089932950">
                          <w:marLeft w:val="0"/>
                          <w:marRight w:val="0"/>
                          <w:marTop w:val="0"/>
                          <w:marBottom w:val="0"/>
                          <w:divBdr>
                            <w:top w:val="none" w:sz="0" w:space="0" w:color="auto"/>
                            <w:left w:val="none" w:sz="0" w:space="0" w:color="auto"/>
                            <w:bottom w:val="none" w:sz="0" w:space="0" w:color="auto"/>
                            <w:right w:val="none" w:sz="0" w:space="0" w:color="auto"/>
                          </w:divBdr>
                          <w:divsChild>
                            <w:div w:id="346711923">
                              <w:marLeft w:val="0"/>
                              <w:marRight w:val="0"/>
                              <w:marTop w:val="0"/>
                              <w:marBottom w:val="0"/>
                              <w:divBdr>
                                <w:top w:val="none" w:sz="0" w:space="0" w:color="auto"/>
                                <w:left w:val="none" w:sz="0" w:space="0" w:color="auto"/>
                                <w:bottom w:val="none" w:sz="0" w:space="0" w:color="auto"/>
                                <w:right w:val="none" w:sz="0" w:space="0" w:color="auto"/>
                              </w:divBdr>
                              <w:divsChild>
                                <w:div w:id="1576435140">
                                  <w:marLeft w:val="0"/>
                                  <w:marRight w:val="0"/>
                                  <w:marTop w:val="0"/>
                                  <w:marBottom w:val="0"/>
                                  <w:divBdr>
                                    <w:top w:val="none" w:sz="0" w:space="0" w:color="auto"/>
                                    <w:left w:val="none" w:sz="0" w:space="0" w:color="auto"/>
                                    <w:bottom w:val="none" w:sz="0" w:space="0" w:color="auto"/>
                                    <w:right w:val="none" w:sz="0" w:space="0" w:color="auto"/>
                                  </w:divBdr>
                                </w:div>
                                <w:div w:id="19455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11541">
          <w:marLeft w:val="0"/>
          <w:marRight w:val="0"/>
          <w:marTop w:val="0"/>
          <w:marBottom w:val="0"/>
          <w:divBdr>
            <w:top w:val="none" w:sz="0" w:space="0" w:color="auto"/>
            <w:left w:val="none" w:sz="0" w:space="0" w:color="auto"/>
            <w:bottom w:val="none" w:sz="0" w:space="0" w:color="auto"/>
            <w:right w:val="none" w:sz="0" w:space="0" w:color="auto"/>
          </w:divBdr>
          <w:divsChild>
            <w:div w:id="834224272">
              <w:marLeft w:val="0"/>
              <w:marRight w:val="0"/>
              <w:marTop w:val="0"/>
              <w:marBottom w:val="0"/>
              <w:divBdr>
                <w:top w:val="none" w:sz="0" w:space="0" w:color="auto"/>
                <w:left w:val="none" w:sz="0" w:space="0" w:color="auto"/>
                <w:bottom w:val="none" w:sz="0" w:space="0" w:color="auto"/>
                <w:right w:val="none" w:sz="0" w:space="0" w:color="auto"/>
              </w:divBdr>
              <w:divsChild>
                <w:div w:id="1149134216">
                  <w:marLeft w:val="0"/>
                  <w:marRight w:val="0"/>
                  <w:marTop w:val="0"/>
                  <w:marBottom w:val="0"/>
                  <w:divBdr>
                    <w:top w:val="none" w:sz="0" w:space="0" w:color="auto"/>
                    <w:left w:val="none" w:sz="0" w:space="0" w:color="auto"/>
                    <w:bottom w:val="none" w:sz="0" w:space="0" w:color="auto"/>
                    <w:right w:val="none" w:sz="0" w:space="0" w:color="auto"/>
                  </w:divBdr>
                  <w:divsChild>
                    <w:div w:id="132601402">
                      <w:marLeft w:val="0"/>
                      <w:marRight w:val="0"/>
                      <w:marTop w:val="0"/>
                      <w:marBottom w:val="0"/>
                      <w:divBdr>
                        <w:top w:val="none" w:sz="0" w:space="0" w:color="auto"/>
                        <w:left w:val="none" w:sz="0" w:space="0" w:color="auto"/>
                        <w:bottom w:val="none" w:sz="0" w:space="0" w:color="auto"/>
                        <w:right w:val="none" w:sz="0" w:space="0" w:color="auto"/>
                      </w:divBdr>
                      <w:divsChild>
                        <w:div w:id="694575388">
                          <w:marLeft w:val="0"/>
                          <w:marRight w:val="0"/>
                          <w:marTop w:val="360"/>
                          <w:marBottom w:val="0"/>
                          <w:divBdr>
                            <w:top w:val="none" w:sz="0" w:space="0" w:color="auto"/>
                            <w:left w:val="none" w:sz="0" w:space="0" w:color="auto"/>
                            <w:bottom w:val="none" w:sz="0" w:space="0" w:color="auto"/>
                            <w:right w:val="none" w:sz="0" w:space="0" w:color="auto"/>
                          </w:divBdr>
                          <w:divsChild>
                            <w:div w:id="848719220">
                              <w:marLeft w:val="0"/>
                              <w:marRight w:val="0"/>
                              <w:marTop w:val="0"/>
                              <w:marBottom w:val="0"/>
                              <w:divBdr>
                                <w:top w:val="none" w:sz="0" w:space="0" w:color="auto"/>
                                <w:left w:val="none" w:sz="0" w:space="0" w:color="auto"/>
                                <w:bottom w:val="none" w:sz="0" w:space="0" w:color="auto"/>
                                <w:right w:val="none" w:sz="0" w:space="0" w:color="auto"/>
                              </w:divBdr>
                              <w:divsChild>
                                <w:div w:id="1074814413">
                                  <w:marLeft w:val="0"/>
                                  <w:marRight w:val="0"/>
                                  <w:marTop w:val="0"/>
                                  <w:marBottom w:val="0"/>
                                  <w:divBdr>
                                    <w:top w:val="none" w:sz="0" w:space="0" w:color="auto"/>
                                    <w:left w:val="none" w:sz="0" w:space="0" w:color="auto"/>
                                    <w:bottom w:val="none" w:sz="0" w:space="0" w:color="auto"/>
                                    <w:right w:val="none" w:sz="0" w:space="0" w:color="auto"/>
                                  </w:divBdr>
                                  <w:divsChild>
                                    <w:div w:id="73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49411">
                      <w:marLeft w:val="0"/>
                      <w:marRight w:val="0"/>
                      <w:marTop w:val="0"/>
                      <w:marBottom w:val="0"/>
                      <w:divBdr>
                        <w:top w:val="none" w:sz="0" w:space="0" w:color="auto"/>
                        <w:left w:val="none" w:sz="0" w:space="0" w:color="auto"/>
                        <w:bottom w:val="none" w:sz="0" w:space="0" w:color="auto"/>
                        <w:right w:val="none" w:sz="0" w:space="0" w:color="auto"/>
                      </w:divBdr>
                      <w:divsChild>
                        <w:div w:id="592979338">
                          <w:marLeft w:val="0"/>
                          <w:marRight w:val="0"/>
                          <w:marTop w:val="0"/>
                          <w:marBottom w:val="0"/>
                          <w:divBdr>
                            <w:top w:val="none" w:sz="0" w:space="0" w:color="auto"/>
                            <w:left w:val="none" w:sz="0" w:space="0" w:color="auto"/>
                            <w:bottom w:val="none" w:sz="0" w:space="0" w:color="auto"/>
                            <w:right w:val="none" w:sz="0" w:space="0" w:color="auto"/>
                          </w:divBdr>
                        </w:div>
                        <w:div w:id="565990445">
                          <w:marLeft w:val="0"/>
                          <w:marRight w:val="0"/>
                          <w:marTop w:val="0"/>
                          <w:marBottom w:val="0"/>
                          <w:divBdr>
                            <w:top w:val="none" w:sz="0" w:space="0" w:color="auto"/>
                            <w:left w:val="none" w:sz="0" w:space="0" w:color="auto"/>
                            <w:bottom w:val="none" w:sz="0" w:space="0" w:color="auto"/>
                            <w:right w:val="none" w:sz="0" w:space="0" w:color="auto"/>
                          </w:divBdr>
                          <w:divsChild>
                            <w:div w:id="622349685">
                              <w:marLeft w:val="0"/>
                              <w:marRight w:val="0"/>
                              <w:marTop w:val="0"/>
                              <w:marBottom w:val="0"/>
                              <w:divBdr>
                                <w:top w:val="none" w:sz="0" w:space="0" w:color="auto"/>
                                <w:left w:val="none" w:sz="0" w:space="0" w:color="auto"/>
                                <w:bottom w:val="none" w:sz="0" w:space="0" w:color="auto"/>
                                <w:right w:val="none" w:sz="0" w:space="0" w:color="auto"/>
                              </w:divBdr>
                              <w:divsChild>
                                <w:div w:id="7431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16626">
      <w:bodyDiv w:val="1"/>
      <w:marLeft w:val="0"/>
      <w:marRight w:val="0"/>
      <w:marTop w:val="0"/>
      <w:marBottom w:val="0"/>
      <w:divBdr>
        <w:top w:val="none" w:sz="0" w:space="0" w:color="auto"/>
        <w:left w:val="none" w:sz="0" w:space="0" w:color="auto"/>
        <w:bottom w:val="none" w:sz="0" w:space="0" w:color="auto"/>
        <w:right w:val="none" w:sz="0" w:space="0" w:color="auto"/>
      </w:divBdr>
      <w:divsChild>
        <w:div w:id="1250576951">
          <w:marLeft w:val="0"/>
          <w:marRight w:val="0"/>
          <w:marTop w:val="0"/>
          <w:marBottom w:val="0"/>
          <w:divBdr>
            <w:top w:val="none" w:sz="0" w:space="0" w:color="auto"/>
            <w:left w:val="none" w:sz="0" w:space="0" w:color="auto"/>
            <w:bottom w:val="none" w:sz="0" w:space="0" w:color="auto"/>
            <w:right w:val="none" w:sz="0" w:space="0" w:color="auto"/>
          </w:divBdr>
          <w:divsChild>
            <w:div w:id="84616863">
              <w:marLeft w:val="0"/>
              <w:marRight w:val="0"/>
              <w:marTop w:val="0"/>
              <w:marBottom w:val="0"/>
              <w:divBdr>
                <w:top w:val="none" w:sz="0" w:space="0" w:color="auto"/>
                <w:left w:val="none" w:sz="0" w:space="0" w:color="auto"/>
                <w:bottom w:val="none" w:sz="0" w:space="0" w:color="auto"/>
                <w:right w:val="none" w:sz="0" w:space="0" w:color="auto"/>
              </w:divBdr>
              <w:divsChild>
                <w:div w:id="768085039">
                  <w:marLeft w:val="0"/>
                  <w:marRight w:val="0"/>
                  <w:marTop w:val="0"/>
                  <w:marBottom w:val="0"/>
                  <w:divBdr>
                    <w:top w:val="none" w:sz="0" w:space="0" w:color="auto"/>
                    <w:left w:val="none" w:sz="0" w:space="0" w:color="auto"/>
                    <w:bottom w:val="none" w:sz="0" w:space="0" w:color="auto"/>
                    <w:right w:val="none" w:sz="0" w:space="0" w:color="auto"/>
                  </w:divBdr>
                  <w:divsChild>
                    <w:div w:id="538981317">
                      <w:marLeft w:val="0"/>
                      <w:marRight w:val="0"/>
                      <w:marTop w:val="0"/>
                      <w:marBottom w:val="0"/>
                      <w:divBdr>
                        <w:top w:val="none" w:sz="0" w:space="0" w:color="auto"/>
                        <w:left w:val="none" w:sz="0" w:space="0" w:color="auto"/>
                        <w:bottom w:val="none" w:sz="0" w:space="0" w:color="auto"/>
                        <w:right w:val="none" w:sz="0" w:space="0" w:color="auto"/>
                      </w:divBdr>
                      <w:divsChild>
                        <w:div w:id="1563565496">
                          <w:marLeft w:val="0"/>
                          <w:marRight w:val="0"/>
                          <w:marTop w:val="0"/>
                          <w:marBottom w:val="0"/>
                          <w:divBdr>
                            <w:top w:val="none" w:sz="0" w:space="0" w:color="auto"/>
                            <w:left w:val="none" w:sz="0" w:space="0" w:color="auto"/>
                            <w:bottom w:val="none" w:sz="0" w:space="0" w:color="auto"/>
                            <w:right w:val="none" w:sz="0" w:space="0" w:color="auto"/>
                          </w:divBdr>
                          <w:divsChild>
                            <w:div w:id="1807161466">
                              <w:marLeft w:val="0"/>
                              <w:marRight w:val="0"/>
                              <w:marTop w:val="0"/>
                              <w:marBottom w:val="0"/>
                              <w:divBdr>
                                <w:top w:val="none" w:sz="0" w:space="0" w:color="auto"/>
                                <w:left w:val="none" w:sz="0" w:space="0" w:color="auto"/>
                                <w:bottom w:val="none" w:sz="0" w:space="0" w:color="auto"/>
                                <w:right w:val="none" w:sz="0" w:space="0" w:color="auto"/>
                              </w:divBdr>
                            </w:div>
                            <w:div w:id="457725313">
                              <w:marLeft w:val="0"/>
                              <w:marRight w:val="0"/>
                              <w:marTop w:val="0"/>
                              <w:marBottom w:val="0"/>
                              <w:divBdr>
                                <w:top w:val="none" w:sz="0" w:space="0" w:color="auto"/>
                                <w:left w:val="none" w:sz="0" w:space="0" w:color="auto"/>
                                <w:bottom w:val="none" w:sz="0" w:space="0" w:color="auto"/>
                                <w:right w:val="none" w:sz="0" w:space="0" w:color="auto"/>
                              </w:divBdr>
                              <w:divsChild>
                                <w:div w:id="528110001">
                                  <w:marLeft w:val="0"/>
                                  <w:marRight w:val="0"/>
                                  <w:marTop w:val="0"/>
                                  <w:marBottom w:val="0"/>
                                  <w:divBdr>
                                    <w:top w:val="none" w:sz="0" w:space="0" w:color="auto"/>
                                    <w:left w:val="none" w:sz="0" w:space="0" w:color="auto"/>
                                    <w:bottom w:val="none" w:sz="0" w:space="0" w:color="auto"/>
                                    <w:right w:val="none" w:sz="0" w:space="0" w:color="auto"/>
                                  </w:divBdr>
                                  <w:divsChild>
                                    <w:div w:id="524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133636">
              <w:marLeft w:val="0"/>
              <w:marRight w:val="0"/>
              <w:marTop w:val="0"/>
              <w:marBottom w:val="0"/>
              <w:divBdr>
                <w:top w:val="none" w:sz="0" w:space="0" w:color="auto"/>
                <w:left w:val="none" w:sz="0" w:space="0" w:color="auto"/>
                <w:bottom w:val="none" w:sz="0" w:space="0" w:color="auto"/>
                <w:right w:val="none" w:sz="0" w:space="0" w:color="auto"/>
              </w:divBdr>
              <w:divsChild>
                <w:div w:id="805466985">
                  <w:marLeft w:val="0"/>
                  <w:marRight w:val="0"/>
                  <w:marTop w:val="0"/>
                  <w:marBottom w:val="0"/>
                  <w:divBdr>
                    <w:top w:val="none" w:sz="0" w:space="0" w:color="auto"/>
                    <w:left w:val="none" w:sz="0" w:space="0" w:color="auto"/>
                    <w:bottom w:val="none" w:sz="0" w:space="0" w:color="auto"/>
                    <w:right w:val="none" w:sz="0" w:space="0" w:color="auto"/>
                  </w:divBdr>
                  <w:divsChild>
                    <w:div w:id="3170225">
                      <w:marLeft w:val="0"/>
                      <w:marRight w:val="0"/>
                      <w:marTop w:val="0"/>
                      <w:marBottom w:val="0"/>
                      <w:divBdr>
                        <w:top w:val="none" w:sz="0" w:space="0" w:color="auto"/>
                        <w:left w:val="none" w:sz="0" w:space="0" w:color="auto"/>
                        <w:bottom w:val="none" w:sz="0" w:space="0" w:color="auto"/>
                        <w:right w:val="none" w:sz="0" w:space="0" w:color="auto"/>
                      </w:divBdr>
                      <w:divsChild>
                        <w:div w:id="1283267749">
                          <w:marLeft w:val="0"/>
                          <w:marRight w:val="0"/>
                          <w:marTop w:val="0"/>
                          <w:marBottom w:val="0"/>
                          <w:divBdr>
                            <w:top w:val="none" w:sz="0" w:space="0" w:color="auto"/>
                            <w:left w:val="none" w:sz="0" w:space="0" w:color="auto"/>
                            <w:bottom w:val="none" w:sz="0" w:space="0" w:color="auto"/>
                            <w:right w:val="none" w:sz="0" w:space="0" w:color="auto"/>
                          </w:divBdr>
                          <w:divsChild>
                            <w:div w:id="876622817">
                              <w:marLeft w:val="0"/>
                              <w:marRight w:val="0"/>
                              <w:marTop w:val="0"/>
                              <w:marBottom w:val="0"/>
                              <w:divBdr>
                                <w:top w:val="none" w:sz="0" w:space="0" w:color="auto"/>
                                <w:left w:val="none" w:sz="0" w:space="0" w:color="auto"/>
                                <w:bottom w:val="none" w:sz="0" w:space="0" w:color="auto"/>
                                <w:right w:val="none" w:sz="0" w:space="0" w:color="auto"/>
                              </w:divBdr>
                              <w:divsChild>
                                <w:div w:id="117727550">
                                  <w:marLeft w:val="0"/>
                                  <w:marRight w:val="0"/>
                                  <w:marTop w:val="0"/>
                                  <w:marBottom w:val="0"/>
                                  <w:divBdr>
                                    <w:top w:val="none" w:sz="0" w:space="0" w:color="auto"/>
                                    <w:left w:val="none" w:sz="0" w:space="0" w:color="auto"/>
                                    <w:bottom w:val="none" w:sz="0" w:space="0" w:color="auto"/>
                                    <w:right w:val="none" w:sz="0" w:space="0" w:color="auto"/>
                                  </w:divBdr>
                                  <w:divsChild>
                                    <w:div w:id="7748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9082">
              <w:marLeft w:val="0"/>
              <w:marRight w:val="0"/>
              <w:marTop w:val="0"/>
              <w:marBottom w:val="0"/>
              <w:divBdr>
                <w:top w:val="none" w:sz="0" w:space="0" w:color="auto"/>
                <w:left w:val="none" w:sz="0" w:space="0" w:color="auto"/>
                <w:bottom w:val="none" w:sz="0" w:space="0" w:color="auto"/>
                <w:right w:val="none" w:sz="0" w:space="0" w:color="auto"/>
              </w:divBdr>
              <w:divsChild>
                <w:div w:id="1609895649">
                  <w:marLeft w:val="0"/>
                  <w:marRight w:val="0"/>
                  <w:marTop w:val="0"/>
                  <w:marBottom w:val="0"/>
                  <w:divBdr>
                    <w:top w:val="none" w:sz="0" w:space="0" w:color="auto"/>
                    <w:left w:val="none" w:sz="0" w:space="0" w:color="auto"/>
                    <w:bottom w:val="none" w:sz="0" w:space="0" w:color="auto"/>
                    <w:right w:val="none" w:sz="0" w:space="0" w:color="auto"/>
                  </w:divBdr>
                  <w:divsChild>
                    <w:div w:id="240411180">
                      <w:marLeft w:val="0"/>
                      <w:marRight w:val="0"/>
                      <w:marTop w:val="0"/>
                      <w:marBottom w:val="0"/>
                      <w:divBdr>
                        <w:top w:val="none" w:sz="0" w:space="0" w:color="auto"/>
                        <w:left w:val="none" w:sz="0" w:space="0" w:color="auto"/>
                        <w:bottom w:val="none" w:sz="0" w:space="0" w:color="auto"/>
                        <w:right w:val="none" w:sz="0" w:space="0" w:color="auto"/>
                      </w:divBdr>
                      <w:divsChild>
                        <w:div w:id="1152671080">
                          <w:marLeft w:val="0"/>
                          <w:marRight w:val="0"/>
                          <w:marTop w:val="0"/>
                          <w:marBottom w:val="0"/>
                          <w:divBdr>
                            <w:top w:val="none" w:sz="0" w:space="0" w:color="auto"/>
                            <w:left w:val="none" w:sz="0" w:space="0" w:color="auto"/>
                            <w:bottom w:val="none" w:sz="0" w:space="0" w:color="auto"/>
                            <w:right w:val="none" w:sz="0" w:space="0" w:color="auto"/>
                          </w:divBdr>
                          <w:divsChild>
                            <w:div w:id="820117873">
                              <w:marLeft w:val="0"/>
                              <w:marRight w:val="0"/>
                              <w:marTop w:val="0"/>
                              <w:marBottom w:val="0"/>
                              <w:divBdr>
                                <w:top w:val="none" w:sz="0" w:space="0" w:color="auto"/>
                                <w:left w:val="none" w:sz="0" w:space="0" w:color="auto"/>
                                <w:bottom w:val="none" w:sz="0" w:space="0" w:color="auto"/>
                                <w:right w:val="none" w:sz="0" w:space="0" w:color="auto"/>
                              </w:divBdr>
                              <w:divsChild>
                                <w:div w:id="1285383219">
                                  <w:marLeft w:val="0"/>
                                  <w:marRight w:val="0"/>
                                  <w:marTop w:val="0"/>
                                  <w:marBottom w:val="0"/>
                                  <w:divBdr>
                                    <w:top w:val="none" w:sz="0" w:space="0" w:color="auto"/>
                                    <w:left w:val="none" w:sz="0" w:space="0" w:color="auto"/>
                                    <w:bottom w:val="none" w:sz="0" w:space="0" w:color="auto"/>
                                    <w:right w:val="none" w:sz="0" w:space="0" w:color="auto"/>
                                  </w:divBdr>
                                  <w:divsChild>
                                    <w:div w:id="20455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1945">
              <w:marLeft w:val="0"/>
              <w:marRight w:val="0"/>
              <w:marTop w:val="0"/>
              <w:marBottom w:val="0"/>
              <w:divBdr>
                <w:top w:val="none" w:sz="0" w:space="0" w:color="auto"/>
                <w:left w:val="none" w:sz="0" w:space="0" w:color="auto"/>
                <w:bottom w:val="none" w:sz="0" w:space="0" w:color="auto"/>
                <w:right w:val="none" w:sz="0" w:space="0" w:color="auto"/>
              </w:divBdr>
              <w:divsChild>
                <w:div w:id="422186632">
                  <w:marLeft w:val="0"/>
                  <w:marRight w:val="0"/>
                  <w:marTop w:val="0"/>
                  <w:marBottom w:val="0"/>
                  <w:divBdr>
                    <w:top w:val="none" w:sz="0" w:space="0" w:color="auto"/>
                    <w:left w:val="none" w:sz="0" w:space="0" w:color="auto"/>
                    <w:bottom w:val="none" w:sz="0" w:space="0" w:color="auto"/>
                    <w:right w:val="none" w:sz="0" w:space="0" w:color="auto"/>
                  </w:divBdr>
                  <w:divsChild>
                    <w:div w:id="2020696872">
                      <w:marLeft w:val="0"/>
                      <w:marRight w:val="0"/>
                      <w:marTop w:val="0"/>
                      <w:marBottom w:val="0"/>
                      <w:divBdr>
                        <w:top w:val="none" w:sz="0" w:space="0" w:color="auto"/>
                        <w:left w:val="none" w:sz="0" w:space="0" w:color="auto"/>
                        <w:bottom w:val="none" w:sz="0" w:space="0" w:color="auto"/>
                        <w:right w:val="none" w:sz="0" w:space="0" w:color="auto"/>
                      </w:divBdr>
                      <w:divsChild>
                        <w:div w:id="1086415285">
                          <w:marLeft w:val="0"/>
                          <w:marRight w:val="0"/>
                          <w:marTop w:val="0"/>
                          <w:marBottom w:val="0"/>
                          <w:divBdr>
                            <w:top w:val="none" w:sz="0" w:space="0" w:color="auto"/>
                            <w:left w:val="none" w:sz="0" w:space="0" w:color="auto"/>
                            <w:bottom w:val="none" w:sz="0" w:space="0" w:color="auto"/>
                            <w:right w:val="none" w:sz="0" w:space="0" w:color="auto"/>
                          </w:divBdr>
                          <w:divsChild>
                            <w:div w:id="114638831">
                              <w:marLeft w:val="0"/>
                              <w:marRight w:val="0"/>
                              <w:marTop w:val="0"/>
                              <w:marBottom w:val="0"/>
                              <w:divBdr>
                                <w:top w:val="none" w:sz="0" w:space="0" w:color="auto"/>
                                <w:left w:val="none" w:sz="0" w:space="0" w:color="auto"/>
                                <w:bottom w:val="none" w:sz="0" w:space="0" w:color="auto"/>
                                <w:right w:val="none" w:sz="0" w:space="0" w:color="auto"/>
                              </w:divBdr>
                              <w:divsChild>
                                <w:div w:id="1914924283">
                                  <w:marLeft w:val="0"/>
                                  <w:marRight w:val="0"/>
                                  <w:marTop w:val="0"/>
                                  <w:marBottom w:val="0"/>
                                  <w:divBdr>
                                    <w:top w:val="none" w:sz="0" w:space="0" w:color="auto"/>
                                    <w:left w:val="none" w:sz="0" w:space="0" w:color="auto"/>
                                    <w:bottom w:val="none" w:sz="0" w:space="0" w:color="auto"/>
                                    <w:right w:val="none" w:sz="0" w:space="0" w:color="auto"/>
                                  </w:divBdr>
                                  <w:divsChild>
                                    <w:div w:id="2911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2864">
              <w:marLeft w:val="0"/>
              <w:marRight w:val="0"/>
              <w:marTop w:val="0"/>
              <w:marBottom w:val="0"/>
              <w:divBdr>
                <w:top w:val="none" w:sz="0" w:space="0" w:color="auto"/>
                <w:left w:val="none" w:sz="0" w:space="0" w:color="auto"/>
                <w:bottom w:val="none" w:sz="0" w:space="0" w:color="auto"/>
                <w:right w:val="none" w:sz="0" w:space="0" w:color="auto"/>
              </w:divBdr>
              <w:divsChild>
                <w:div w:id="720636067">
                  <w:marLeft w:val="0"/>
                  <w:marRight w:val="0"/>
                  <w:marTop w:val="0"/>
                  <w:marBottom w:val="0"/>
                  <w:divBdr>
                    <w:top w:val="none" w:sz="0" w:space="0" w:color="auto"/>
                    <w:left w:val="none" w:sz="0" w:space="0" w:color="auto"/>
                    <w:bottom w:val="none" w:sz="0" w:space="0" w:color="auto"/>
                    <w:right w:val="none" w:sz="0" w:space="0" w:color="auto"/>
                  </w:divBdr>
                  <w:divsChild>
                    <w:div w:id="275479789">
                      <w:marLeft w:val="0"/>
                      <w:marRight w:val="0"/>
                      <w:marTop w:val="0"/>
                      <w:marBottom w:val="0"/>
                      <w:divBdr>
                        <w:top w:val="none" w:sz="0" w:space="0" w:color="auto"/>
                        <w:left w:val="none" w:sz="0" w:space="0" w:color="auto"/>
                        <w:bottom w:val="none" w:sz="0" w:space="0" w:color="auto"/>
                        <w:right w:val="none" w:sz="0" w:space="0" w:color="auto"/>
                      </w:divBdr>
                      <w:divsChild>
                        <w:div w:id="124005773">
                          <w:marLeft w:val="0"/>
                          <w:marRight w:val="0"/>
                          <w:marTop w:val="0"/>
                          <w:marBottom w:val="0"/>
                          <w:divBdr>
                            <w:top w:val="none" w:sz="0" w:space="0" w:color="auto"/>
                            <w:left w:val="none" w:sz="0" w:space="0" w:color="auto"/>
                            <w:bottom w:val="none" w:sz="0" w:space="0" w:color="auto"/>
                            <w:right w:val="none" w:sz="0" w:space="0" w:color="auto"/>
                          </w:divBdr>
                          <w:divsChild>
                            <w:div w:id="803037791">
                              <w:marLeft w:val="0"/>
                              <w:marRight w:val="0"/>
                              <w:marTop w:val="0"/>
                              <w:marBottom w:val="0"/>
                              <w:divBdr>
                                <w:top w:val="none" w:sz="0" w:space="0" w:color="auto"/>
                                <w:left w:val="none" w:sz="0" w:space="0" w:color="auto"/>
                                <w:bottom w:val="none" w:sz="0" w:space="0" w:color="auto"/>
                                <w:right w:val="none" w:sz="0" w:space="0" w:color="auto"/>
                              </w:divBdr>
                              <w:divsChild>
                                <w:div w:id="1748722876">
                                  <w:marLeft w:val="0"/>
                                  <w:marRight w:val="0"/>
                                  <w:marTop w:val="0"/>
                                  <w:marBottom w:val="0"/>
                                  <w:divBdr>
                                    <w:top w:val="none" w:sz="0" w:space="0" w:color="auto"/>
                                    <w:left w:val="none" w:sz="0" w:space="0" w:color="auto"/>
                                    <w:bottom w:val="none" w:sz="0" w:space="0" w:color="auto"/>
                                    <w:right w:val="none" w:sz="0" w:space="0" w:color="auto"/>
                                  </w:divBdr>
                                  <w:divsChild>
                                    <w:div w:id="1313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76831">
              <w:marLeft w:val="0"/>
              <w:marRight w:val="0"/>
              <w:marTop w:val="0"/>
              <w:marBottom w:val="0"/>
              <w:divBdr>
                <w:top w:val="none" w:sz="0" w:space="0" w:color="auto"/>
                <w:left w:val="none" w:sz="0" w:space="0" w:color="auto"/>
                <w:bottom w:val="none" w:sz="0" w:space="0" w:color="auto"/>
                <w:right w:val="none" w:sz="0" w:space="0" w:color="auto"/>
              </w:divBdr>
              <w:divsChild>
                <w:div w:id="1291135080">
                  <w:marLeft w:val="0"/>
                  <w:marRight w:val="0"/>
                  <w:marTop w:val="0"/>
                  <w:marBottom w:val="0"/>
                  <w:divBdr>
                    <w:top w:val="none" w:sz="0" w:space="0" w:color="auto"/>
                    <w:left w:val="none" w:sz="0" w:space="0" w:color="auto"/>
                    <w:bottom w:val="none" w:sz="0" w:space="0" w:color="auto"/>
                    <w:right w:val="none" w:sz="0" w:space="0" w:color="auto"/>
                  </w:divBdr>
                  <w:divsChild>
                    <w:div w:id="317270561">
                      <w:marLeft w:val="0"/>
                      <w:marRight w:val="0"/>
                      <w:marTop w:val="0"/>
                      <w:marBottom w:val="0"/>
                      <w:divBdr>
                        <w:top w:val="none" w:sz="0" w:space="0" w:color="auto"/>
                        <w:left w:val="none" w:sz="0" w:space="0" w:color="auto"/>
                        <w:bottom w:val="none" w:sz="0" w:space="0" w:color="auto"/>
                        <w:right w:val="none" w:sz="0" w:space="0" w:color="auto"/>
                      </w:divBdr>
                      <w:divsChild>
                        <w:div w:id="1135492741">
                          <w:marLeft w:val="0"/>
                          <w:marRight w:val="0"/>
                          <w:marTop w:val="0"/>
                          <w:marBottom w:val="0"/>
                          <w:divBdr>
                            <w:top w:val="none" w:sz="0" w:space="0" w:color="auto"/>
                            <w:left w:val="none" w:sz="0" w:space="0" w:color="auto"/>
                            <w:bottom w:val="none" w:sz="0" w:space="0" w:color="auto"/>
                            <w:right w:val="none" w:sz="0" w:space="0" w:color="auto"/>
                          </w:divBdr>
                          <w:divsChild>
                            <w:div w:id="1008363395">
                              <w:marLeft w:val="0"/>
                              <w:marRight w:val="0"/>
                              <w:marTop w:val="0"/>
                              <w:marBottom w:val="0"/>
                              <w:divBdr>
                                <w:top w:val="none" w:sz="0" w:space="0" w:color="auto"/>
                                <w:left w:val="none" w:sz="0" w:space="0" w:color="auto"/>
                                <w:bottom w:val="none" w:sz="0" w:space="0" w:color="auto"/>
                                <w:right w:val="none" w:sz="0" w:space="0" w:color="auto"/>
                              </w:divBdr>
                              <w:divsChild>
                                <w:div w:id="1054088636">
                                  <w:marLeft w:val="0"/>
                                  <w:marRight w:val="0"/>
                                  <w:marTop w:val="0"/>
                                  <w:marBottom w:val="0"/>
                                  <w:divBdr>
                                    <w:top w:val="none" w:sz="0" w:space="0" w:color="auto"/>
                                    <w:left w:val="none" w:sz="0" w:space="0" w:color="auto"/>
                                    <w:bottom w:val="none" w:sz="0" w:space="0" w:color="auto"/>
                                    <w:right w:val="none" w:sz="0" w:space="0" w:color="auto"/>
                                  </w:divBdr>
                                  <w:divsChild>
                                    <w:div w:id="627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49186">
              <w:marLeft w:val="0"/>
              <w:marRight w:val="0"/>
              <w:marTop w:val="0"/>
              <w:marBottom w:val="0"/>
              <w:divBdr>
                <w:top w:val="none" w:sz="0" w:space="0" w:color="auto"/>
                <w:left w:val="none" w:sz="0" w:space="0" w:color="auto"/>
                <w:bottom w:val="none" w:sz="0" w:space="0" w:color="auto"/>
                <w:right w:val="none" w:sz="0" w:space="0" w:color="auto"/>
              </w:divBdr>
              <w:divsChild>
                <w:div w:id="683091198">
                  <w:marLeft w:val="0"/>
                  <w:marRight w:val="0"/>
                  <w:marTop w:val="0"/>
                  <w:marBottom w:val="0"/>
                  <w:divBdr>
                    <w:top w:val="none" w:sz="0" w:space="0" w:color="auto"/>
                    <w:left w:val="none" w:sz="0" w:space="0" w:color="auto"/>
                    <w:bottom w:val="none" w:sz="0" w:space="0" w:color="auto"/>
                    <w:right w:val="none" w:sz="0" w:space="0" w:color="auto"/>
                  </w:divBdr>
                  <w:divsChild>
                    <w:div w:id="1131559347">
                      <w:marLeft w:val="0"/>
                      <w:marRight w:val="0"/>
                      <w:marTop w:val="0"/>
                      <w:marBottom w:val="0"/>
                      <w:divBdr>
                        <w:top w:val="none" w:sz="0" w:space="0" w:color="auto"/>
                        <w:left w:val="none" w:sz="0" w:space="0" w:color="auto"/>
                        <w:bottom w:val="none" w:sz="0" w:space="0" w:color="auto"/>
                        <w:right w:val="none" w:sz="0" w:space="0" w:color="auto"/>
                      </w:divBdr>
                      <w:divsChild>
                        <w:div w:id="1446271534">
                          <w:marLeft w:val="0"/>
                          <w:marRight w:val="0"/>
                          <w:marTop w:val="0"/>
                          <w:marBottom w:val="0"/>
                          <w:divBdr>
                            <w:top w:val="none" w:sz="0" w:space="0" w:color="auto"/>
                            <w:left w:val="none" w:sz="0" w:space="0" w:color="auto"/>
                            <w:bottom w:val="none" w:sz="0" w:space="0" w:color="auto"/>
                            <w:right w:val="none" w:sz="0" w:space="0" w:color="auto"/>
                          </w:divBdr>
                          <w:divsChild>
                            <w:div w:id="635373941">
                              <w:marLeft w:val="0"/>
                              <w:marRight w:val="0"/>
                              <w:marTop w:val="0"/>
                              <w:marBottom w:val="0"/>
                              <w:divBdr>
                                <w:top w:val="none" w:sz="0" w:space="0" w:color="auto"/>
                                <w:left w:val="none" w:sz="0" w:space="0" w:color="auto"/>
                                <w:bottom w:val="none" w:sz="0" w:space="0" w:color="auto"/>
                                <w:right w:val="none" w:sz="0" w:space="0" w:color="auto"/>
                              </w:divBdr>
                              <w:divsChild>
                                <w:div w:id="20515538">
                                  <w:marLeft w:val="0"/>
                                  <w:marRight w:val="0"/>
                                  <w:marTop w:val="0"/>
                                  <w:marBottom w:val="0"/>
                                  <w:divBdr>
                                    <w:top w:val="none" w:sz="0" w:space="0" w:color="auto"/>
                                    <w:left w:val="none" w:sz="0" w:space="0" w:color="auto"/>
                                    <w:bottom w:val="none" w:sz="0" w:space="0" w:color="auto"/>
                                    <w:right w:val="none" w:sz="0" w:space="0" w:color="auto"/>
                                  </w:divBdr>
                                  <w:divsChild>
                                    <w:div w:id="233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386253">
              <w:marLeft w:val="0"/>
              <w:marRight w:val="0"/>
              <w:marTop w:val="0"/>
              <w:marBottom w:val="0"/>
              <w:divBdr>
                <w:top w:val="none" w:sz="0" w:space="0" w:color="auto"/>
                <w:left w:val="none" w:sz="0" w:space="0" w:color="auto"/>
                <w:bottom w:val="none" w:sz="0" w:space="0" w:color="auto"/>
                <w:right w:val="none" w:sz="0" w:space="0" w:color="auto"/>
              </w:divBdr>
              <w:divsChild>
                <w:div w:id="478349757">
                  <w:marLeft w:val="0"/>
                  <w:marRight w:val="0"/>
                  <w:marTop w:val="0"/>
                  <w:marBottom w:val="0"/>
                  <w:divBdr>
                    <w:top w:val="none" w:sz="0" w:space="0" w:color="auto"/>
                    <w:left w:val="none" w:sz="0" w:space="0" w:color="auto"/>
                    <w:bottom w:val="none" w:sz="0" w:space="0" w:color="auto"/>
                    <w:right w:val="none" w:sz="0" w:space="0" w:color="auto"/>
                  </w:divBdr>
                  <w:divsChild>
                    <w:div w:id="430469392">
                      <w:marLeft w:val="0"/>
                      <w:marRight w:val="0"/>
                      <w:marTop w:val="0"/>
                      <w:marBottom w:val="0"/>
                      <w:divBdr>
                        <w:top w:val="none" w:sz="0" w:space="0" w:color="auto"/>
                        <w:left w:val="none" w:sz="0" w:space="0" w:color="auto"/>
                        <w:bottom w:val="none" w:sz="0" w:space="0" w:color="auto"/>
                        <w:right w:val="none" w:sz="0" w:space="0" w:color="auto"/>
                      </w:divBdr>
                      <w:divsChild>
                        <w:div w:id="2041928834">
                          <w:marLeft w:val="0"/>
                          <w:marRight w:val="0"/>
                          <w:marTop w:val="0"/>
                          <w:marBottom w:val="0"/>
                          <w:divBdr>
                            <w:top w:val="none" w:sz="0" w:space="0" w:color="auto"/>
                            <w:left w:val="none" w:sz="0" w:space="0" w:color="auto"/>
                            <w:bottom w:val="none" w:sz="0" w:space="0" w:color="auto"/>
                            <w:right w:val="none" w:sz="0" w:space="0" w:color="auto"/>
                          </w:divBdr>
                          <w:divsChild>
                            <w:div w:id="1687318082">
                              <w:marLeft w:val="0"/>
                              <w:marRight w:val="0"/>
                              <w:marTop w:val="0"/>
                              <w:marBottom w:val="0"/>
                              <w:divBdr>
                                <w:top w:val="none" w:sz="0" w:space="0" w:color="auto"/>
                                <w:left w:val="none" w:sz="0" w:space="0" w:color="auto"/>
                                <w:bottom w:val="none" w:sz="0" w:space="0" w:color="auto"/>
                                <w:right w:val="none" w:sz="0" w:space="0" w:color="auto"/>
                              </w:divBdr>
                              <w:divsChild>
                                <w:div w:id="728578044">
                                  <w:marLeft w:val="0"/>
                                  <w:marRight w:val="0"/>
                                  <w:marTop w:val="0"/>
                                  <w:marBottom w:val="0"/>
                                  <w:divBdr>
                                    <w:top w:val="none" w:sz="0" w:space="0" w:color="auto"/>
                                    <w:left w:val="none" w:sz="0" w:space="0" w:color="auto"/>
                                    <w:bottom w:val="none" w:sz="0" w:space="0" w:color="auto"/>
                                    <w:right w:val="none" w:sz="0" w:space="0" w:color="auto"/>
                                  </w:divBdr>
                                  <w:divsChild>
                                    <w:div w:id="956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30594">
              <w:marLeft w:val="0"/>
              <w:marRight w:val="0"/>
              <w:marTop w:val="0"/>
              <w:marBottom w:val="0"/>
              <w:divBdr>
                <w:top w:val="none" w:sz="0" w:space="0" w:color="auto"/>
                <w:left w:val="none" w:sz="0" w:space="0" w:color="auto"/>
                <w:bottom w:val="none" w:sz="0" w:space="0" w:color="auto"/>
                <w:right w:val="none" w:sz="0" w:space="0" w:color="auto"/>
              </w:divBdr>
              <w:divsChild>
                <w:div w:id="419957016">
                  <w:marLeft w:val="0"/>
                  <w:marRight w:val="0"/>
                  <w:marTop w:val="0"/>
                  <w:marBottom w:val="0"/>
                  <w:divBdr>
                    <w:top w:val="none" w:sz="0" w:space="0" w:color="auto"/>
                    <w:left w:val="none" w:sz="0" w:space="0" w:color="auto"/>
                    <w:bottom w:val="none" w:sz="0" w:space="0" w:color="auto"/>
                    <w:right w:val="none" w:sz="0" w:space="0" w:color="auto"/>
                  </w:divBdr>
                  <w:divsChild>
                    <w:div w:id="1860926116">
                      <w:marLeft w:val="0"/>
                      <w:marRight w:val="0"/>
                      <w:marTop w:val="0"/>
                      <w:marBottom w:val="0"/>
                      <w:divBdr>
                        <w:top w:val="none" w:sz="0" w:space="0" w:color="auto"/>
                        <w:left w:val="none" w:sz="0" w:space="0" w:color="auto"/>
                        <w:bottom w:val="none" w:sz="0" w:space="0" w:color="auto"/>
                        <w:right w:val="none" w:sz="0" w:space="0" w:color="auto"/>
                      </w:divBdr>
                      <w:divsChild>
                        <w:div w:id="2031176655">
                          <w:marLeft w:val="0"/>
                          <w:marRight w:val="0"/>
                          <w:marTop w:val="0"/>
                          <w:marBottom w:val="0"/>
                          <w:divBdr>
                            <w:top w:val="none" w:sz="0" w:space="0" w:color="auto"/>
                            <w:left w:val="none" w:sz="0" w:space="0" w:color="auto"/>
                            <w:bottom w:val="none" w:sz="0" w:space="0" w:color="auto"/>
                            <w:right w:val="none" w:sz="0" w:space="0" w:color="auto"/>
                          </w:divBdr>
                          <w:divsChild>
                            <w:div w:id="1115975931">
                              <w:marLeft w:val="0"/>
                              <w:marRight w:val="0"/>
                              <w:marTop w:val="0"/>
                              <w:marBottom w:val="0"/>
                              <w:divBdr>
                                <w:top w:val="none" w:sz="0" w:space="0" w:color="auto"/>
                                <w:left w:val="none" w:sz="0" w:space="0" w:color="auto"/>
                                <w:bottom w:val="none" w:sz="0" w:space="0" w:color="auto"/>
                                <w:right w:val="none" w:sz="0" w:space="0" w:color="auto"/>
                              </w:divBdr>
                              <w:divsChild>
                                <w:div w:id="1206210864">
                                  <w:marLeft w:val="0"/>
                                  <w:marRight w:val="0"/>
                                  <w:marTop w:val="0"/>
                                  <w:marBottom w:val="0"/>
                                  <w:divBdr>
                                    <w:top w:val="none" w:sz="0" w:space="0" w:color="auto"/>
                                    <w:left w:val="none" w:sz="0" w:space="0" w:color="auto"/>
                                    <w:bottom w:val="none" w:sz="0" w:space="0" w:color="auto"/>
                                    <w:right w:val="none" w:sz="0" w:space="0" w:color="auto"/>
                                  </w:divBdr>
                                  <w:divsChild>
                                    <w:div w:id="6095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7514">
              <w:marLeft w:val="0"/>
              <w:marRight w:val="0"/>
              <w:marTop w:val="0"/>
              <w:marBottom w:val="0"/>
              <w:divBdr>
                <w:top w:val="none" w:sz="0" w:space="0" w:color="auto"/>
                <w:left w:val="none" w:sz="0" w:space="0" w:color="auto"/>
                <w:bottom w:val="none" w:sz="0" w:space="0" w:color="auto"/>
                <w:right w:val="none" w:sz="0" w:space="0" w:color="auto"/>
              </w:divBdr>
              <w:divsChild>
                <w:div w:id="763959730">
                  <w:marLeft w:val="0"/>
                  <w:marRight w:val="0"/>
                  <w:marTop w:val="0"/>
                  <w:marBottom w:val="0"/>
                  <w:divBdr>
                    <w:top w:val="none" w:sz="0" w:space="0" w:color="auto"/>
                    <w:left w:val="none" w:sz="0" w:space="0" w:color="auto"/>
                    <w:bottom w:val="none" w:sz="0" w:space="0" w:color="auto"/>
                    <w:right w:val="none" w:sz="0" w:space="0" w:color="auto"/>
                  </w:divBdr>
                  <w:divsChild>
                    <w:div w:id="296381335">
                      <w:marLeft w:val="0"/>
                      <w:marRight w:val="0"/>
                      <w:marTop w:val="0"/>
                      <w:marBottom w:val="0"/>
                      <w:divBdr>
                        <w:top w:val="none" w:sz="0" w:space="0" w:color="auto"/>
                        <w:left w:val="none" w:sz="0" w:space="0" w:color="auto"/>
                        <w:bottom w:val="none" w:sz="0" w:space="0" w:color="auto"/>
                        <w:right w:val="none" w:sz="0" w:space="0" w:color="auto"/>
                      </w:divBdr>
                      <w:divsChild>
                        <w:div w:id="1850636811">
                          <w:marLeft w:val="0"/>
                          <w:marRight w:val="0"/>
                          <w:marTop w:val="0"/>
                          <w:marBottom w:val="0"/>
                          <w:divBdr>
                            <w:top w:val="none" w:sz="0" w:space="0" w:color="auto"/>
                            <w:left w:val="none" w:sz="0" w:space="0" w:color="auto"/>
                            <w:bottom w:val="none" w:sz="0" w:space="0" w:color="auto"/>
                            <w:right w:val="none" w:sz="0" w:space="0" w:color="auto"/>
                          </w:divBdr>
                          <w:divsChild>
                            <w:div w:id="753166389">
                              <w:marLeft w:val="0"/>
                              <w:marRight w:val="0"/>
                              <w:marTop w:val="0"/>
                              <w:marBottom w:val="0"/>
                              <w:divBdr>
                                <w:top w:val="none" w:sz="0" w:space="0" w:color="auto"/>
                                <w:left w:val="none" w:sz="0" w:space="0" w:color="auto"/>
                                <w:bottom w:val="none" w:sz="0" w:space="0" w:color="auto"/>
                                <w:right w:val="none" w:sz="0" w:space="0" w:color="auto"/>
                              </w:divBdr>
                              <w:divsChild>
                                <w:div w:id="1533763542">
                                  <w:marLeft w:val="0"/>
                                  <w:marRight w:val="0"/>
                                  <w:marTop w:val="0"/>
                                  <w:marBottom w:val="0"/>
                                  <w:divBdr>
                                    <w:top w:val="none" w:sz="0" w:space="0" w:color="auto"/>
                                    <w:left w:val="none" w:sz="0" w:space="0" w:color="auto"/>
                                    <w:bottom w:val="none" w:sz="0" w:space="0" w:color="auto"/>
                                    <w:right w:val="none" w:sz="0" w:space="0" w:color="auto"/>
                                  </w:divBdr>
                                  <w:divsChild>
                                    <w:div w:id="1213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04543">
              <w:marLeft w:val="0"/>
              <w:marRight w:val="0"/>
              <w:marTop w:val="0"/>
              <w:marBottom w:val="0"/>
              <w:divBdr>
                <w:top w:val="none" w:sz="0" w:space="0" w:color="auto"/>
                <w:left w:val="none" w:sz="0" w:space="0" w:color="auto"/>
                <w:bottom w:val="none" w:sz="0" w:space="0" w:color="auto"/>
                <w:right w:val="none" w:sz="0" w:space="0" w:color="auto"/>
              </w:divBdr>
              <w:divsChild>
                <w:div w:id="1919289910">
                  <w:marLeft w:val="0"/>
                  <w:marRight w:val="0"/>
                  <w:marTop w:val="0"/>
                  <w:marBottom w:val="0"/>
                  <w:divBdr>
                    <w:top w:val="none" w:sz="0" w:space="0" w:color="auto"/>
                    <w:left w:val="none" w:sz="0" w:space="0" w:color="auto"/>
                    <w:bottom w:val="none" w:sz="0" w:space="0" w:color="auto"/>
                    <w:right w:val="none" w:sz="0" w:space="0" w:color="auto"/>
                  </w:divBdr>
                  <w:divsChild>
                    <w:div w:id="460922848">
                      <w:marLeft w:val="0"/>
                      <w:marRight w:val="0"/>
                      <w:marTop w:val="0"/>
                      <w:marBottom w:val="0"/>
                      <w:divBdr>
                        <w:top w:val="none" w:sz="0" w:space="0" w:color="auto"/>
                        <w:left w:val="none" w:sz="0" w:space="0" w:color="auto"/>
                        <w:bottom w:val="none" w:sz="0" w:space="0" w:color="auto"/>
                        <w:right w:val="none" w:sz="0" w:space="0" w:color="auto"/>
                      </w:divBdr>
                      <w:divsChild>
                        <w:div w:id="903874675">
                          <w:marLeft w:val="0"/>
                          <w:marRight w:val="0"/>
                          <w:marTop w:val="0"/>
                          <w:marBottom w:val="0"/>
                          <w:divBdr>
                            <w:top w:val="none" w:sz="0" w:space="0" w:color="auto"/>
                            <w:left w:val="none" w:sz="0" w:space="0" w:color="auto"/>
                            <w:bottom w:val="none" w:sz="0" w:space="0" w:color="auto"/>
                            <w:right w:val="none" w:sz="0" w:space="0" w:color="auto"/>
                          </w:divBdr>
                          <w:divsChild>
                            <w:div w:id="374350258">
                              <w:marLeft w:val="0"/>
                              <w:marRight w:val="0"/>
                              <w:marTop w:val="0"/>
                              <w:marBottom w:val="0"/>
                              <w:divBdr>
                                <w:top w:val="none" w:sz="0" w:space="0" w:color="auto"/>
                                <w:left w:val="none" w:sz="0" w:space="0" w:color="auto"/>
                                <w:bottom w:val="none" w:sz="0" w:space="0" w:color="auto"/>
                                <w:right w:val="none" w:sz="0" w:space="0" w:color="auto"/>
                              </w:divBdr>
                              <w:divsChild>
                                <w:div w:id="917783651">
                                  <w:marLeft w:val="0"/>
                                  <w:marRight w:val="0"/>
                                  <w:marTop w:val="0"/>
                                  <w:marBottom w:val="0"/>
                                  <w:divBdr>
                                    <w:top w:val="none" w:sz="0" w:space="0" w:color="auto"/>
                                    <w:left w:val="none" w:sz="0" w:space="0" w:color="auto"/>
                                    <w:bottom w:val="none" w:sz="0" w:space="0" w:color="auto"/>
                                    <w:right w:val="none" w:sz="0" w:space="0" w:color="auto"/>
                                  </w:divBdr>
                                  <w:divsChild>
                                    <w:div w:id="1248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4927">
          <w:marLeft w:val="0"/>
          <w:marRight w:val="0"/>
          <w:marTop w:val="0"/>
          <w:marBottom w:val="0"/>
          <w:divBdr>
            <w:top w:val="none" w:sz="0" w:space="0" w:color="auto"/>
            <w:left w:val="none" w:sz="0" w:space="0" w:color="auto"/>
            <w:bottom w:val="none" w:sz="0" w:space="0" w:color="auto"/>
            <w:right w:val="none" w:sz="0" w:space="0" w:color="auto"/>
          </w:divBdr>
          <w:divsChild>
            <w:div w:id="1420981353">
              <w:marLeft w:val="0"/>
              <w:marRight w:val="0"/>
              <w:marTop w:val="0"/>
              <w:marBottom w:val="0"/>
              <w:divBdr>
                <w:top w:val="none" w:sz="0" w:space="0" w:color="auto"/>
                <w:left w:val="none" w:sz="0" w:space="0" w:color="auto"/>
                <w:bottom w:val="none" w:sz="0" w:space="0" w:color="auto"/>
                <w:right w:val="none" w:sz="0" w:space="0" w:color="auto"/>
              </w:divBdr>
              <w:divsChild>
                <w:div w:id="770979969">
                  <w:marLeft w:val="0"/>
                  <w:marRight w:val="0"/>
                  <w:marTop w:val="0"/>
                  <w:marBottom w:val="0"/>
                  <w:divBdr>
                    <w:top w:val="none" w:sz="0" w:space="0" w:color="auto"/>
                    <w:left w:val="none" w:sz="0" w:space="0" w:color="auto"/>
                    <w:bottom w:val="none" w:sz="0" w:space="0" w:color="auto"/>
                    <w:right w:val="none" w:sz="0" w:space="0" w:color="auto"/>
                  </w:divBdr>
                  <w:divsChild>
                    <w:div w:id="1917129494">
                      <w:marLeft w:val="0"/>
                      <w:marRight w:val="0"/>
                      <w:marTop w:val="0"/>
                      <w:marBottom w:val="0"/>
                      <w:divBdr>
                        <w:top w:val="none" w:sz="0" w:space="0" w:color="auto"/>
                        <w:left w:val="none" w:sz="0" w:space="0" w:color="auto"/>
                        <w:bottom w:val="none" w:sz="0" w:space="0" w:color="auto"/>
                        <w:right w:val="none" w:sz="0" w:space="0" w:color="auto"/>
                      </w:divBdr>
                      <w:divsChild>
                        <w:div w:id="1433748568">
                          <w:marLeft w:val="0"/>
                          <w:marRight w:val="0"/>
                          <w:marTop w:val="0"/>
                          <w:marBottom w:val="0"/>
                          <w:divBdr>
                            <w:top w:val="none" w:sz="0" w:space="0" w:color="auto"/>
                            <w:left w:val="none" w:sz="0" w:space="0" w:color="auto"/>
                            <w:bottom w:val="none" w:sz="0" w:space="0" w:color="auto"/>
                            <w:right w:val="none" w:sz="0" w:space="0" w:color="auto"/>
                          </w:divBdr>
                          <w:divsChild>
                            <w:div w:id="640502314">
                              <w:marLeft w:val="0"/>
                              <w:marRight w:val="0"/>
                              <w:marTop w:val="0"/>
                              <w:marBottom w:val="0"/>
                              <w:divBdr>
                                <w:top w:val="none" w:sz="0" w:space="0" w:color="auto"/>
                                <w:left w:val="none" w:sz="0" w:space="0" w:color="auto"/>
                                <w:bottom w:val="none" w:sz="0" w:space="0" w:color="auto"/>
                                <w:right w:val="none" w:sz="0" w:space="0" w:color="auto"/>
                              </w:divBdr>
                              <w:divsChild>
                                <w:div w:id="1472285622">
                                  <w:marLeft w:val="0"/>
                                  <w:marRight w:val="0"/>
                                  <w:marTop w:val="0"/>
                                  <w:marBottom w:val="0"/>
                                  <w:divBdr>
                                    <w:top w:val="none" w:sz="0" w:space="0" w:color="auto"/>
                                    <w:left w:val="none" w:sz="0" w:space="0" w:color="auto"/>
                                    <w:bottom w:val="none" w:sz="0" w:space="0" w:color="auto"/>
                                    <w:right w:val="none" w:sz="0" w:space="0" w:color="auto"/>
                                  </w:divBdr>
                                  <w:divsChild>
                                    <w:div w:id="1022246997">
                                      <w:marLeft w:val="0"/>
                                      <w:marRight w:val="0"/>
                                      <w:marTop w:val="0"/>
                                      <w:marBottom w:val="0"/>
                                      <w:divBdr>
                                        <w:top w:val="none" w:sz="0" w:space="0" w:color="auto"/>
                                        <w:left w:val="none" w:sz="0" w:space="0" w:color="auto"/>
                                        <w:bottom w:val="none" w:sz="0" w:space="0" w:color="auto"/>
                                        <w:right w:val="none" w:sz="0" w:space="0" w:color="auto"/>
                                      </w:divBdr>
                                    </w:div>
                                    <w:div w:id="5929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90962">
              <w:marLeft w:val="0"/>
              <w:marRight w:val="0"/>
              <w:marTop w:val="0"/>
              <w:marBottom w:val="0"/>
              <w:divBdr>
                <w:top w:val="none" w:sz="0" w:space="0" w:color="auto"/>
                <w:left w:val="none" w:sz="0" w:space="0" w:color="auto"/>
                <w:bottom w:val="none" w:sz="0" w:space="0" w:color="auto"/>
                <w:right w:val="none" w:sz="0" w:space="0" w:color="auto"/>
              </w:divBdr>
              <w:divsChild>
                <w:div w:id="1167749611">
                  <w:marLeft w:val="0"/>
                  <w:marRight w:val="0"/>
                  <w:marTop w:val="0"/>
                  <w:marBottom w:val="0"/>
                  <w:divBdr>
                    <w:top w:val="none" w:sz="0" w:space="0" w:color="auto"/>
                    <w:left w:val="none" w:sz="0" w:space="0" w:color="auto"/>
                    <w:bottom w:val="none" w:sz="0" w:space="0" w:color="auto"/>
                    <w:right w:val="none" w:sz="0" w:space="0" w:color="auto"/>
                  </w:divBdr>
                  <w:divsChild>
                    <w:div w:id="1570774460">
                      <w:marLeft w:val="0"/>
                      <w:marRight w:val="0"/>
                      <w:marTop w:val="0"/>
                      <w:marBottom w:val="0"/>
                      <w:divBdr>
                        <w:top w:val="none" w:sz="0" w:space="0" w:color="auto"/>
                        <w:left w:val="none" w:sz="0" w:space="0" w:color="auto"/>
                        <w:bottom w:val="none" w:sz="0" w:space="0" w:color="auto"/>
                        <w:right w:val="none" w:sz="0" w:space="0" w:color="auto"/>
                      </w:divBdr>
                      <w:divsChild>
                        <w:div w:id="46535877">
                          <w:marLeft w:val="0"/>
                          <w:marRight w:val="0"/>
                          <w:marTop w:val="0"/>
                          <w:marBottom w:val="0"/>
                          <w:divBdr>
                            <w:top w:val="none" w:sz="0" w:space="0" w:color="auto"/>
                            <w:left w:val="none" w:sz="0" w:space="0" w:color="auto"/>
                            <w:bottom w:val="none" w:sz="0" w:space="0" w:color="auto"/>
                            <w:right w:val="none" w:sz="0" w:space="0" w:color="auto"/>
                          </w:divBdr>
                          <w:divsChild>
                            <w:div w:id="226917902">
                              <w:marLeft w:val="0"/>
                              <w:marRight w:val="0"/>
                              <w:marTop w:val="360"/>
                              <w:marBottom w:val="0"/>
                              <w:divBdr>
                                <w:top w:val="none" w:sz="0" w:space="0" w:color="auto"/>
                                <w:left w:val="none" w:sz="0" w:space="0" w:color="auto"/>
                                <w:bottom w:val="none" w:sz="0" w:space="0" w:color="auto"/>
                                <w:right w:val="none" w:sz="0" w:space="0" w:color="auto"/>
                              </w:divBdr>
                              <w:divsChild>
                                <w:div w:id="1008631147">
                                  <w:marLeft w:val="0"/>
                                  <w:marRight w:val="0"/>
                                  <w:marTop w:val="0"/>
                                  <w:marBottom w:val="0"/>
                                  <w:divBdr>
                                    <w:top w:val="none" w:sz="0" w:space="0" w:color="auto"/>
                                    <w:left w:val="none" w:sz="0" w:space="0" w:color="auto"/>
                                    <w:bottom w:val="none" w:sz="0" w:space="0" w:color="auto"/>
                                    <w:right w:val="none" w:sz="0" w:space="0" w:color="auto"/>
                                  </w:divBdr>
                                  <w:divsChild>
                                    <w:div w:id="297106822">
                                      <w:marLeft w:val="0"/>
                                      <w:marRight w:val="0"/>
                                      <w:marTop w:val="0"/>
                                      <w:marBottom w:val="0"/>
                                      <w:divBdr>
                                        <w:top w:val="none" w:sz="0" w:space="0" w:color="auto"/>
                                        <w:left w:val="none" w:sz="0" w:space="0" w:color="auto"/>
                                        <w:bottom w:val="none" w:sz="0" w:space="0" w:color="auto"/>
                                        <w:right w:val="none" w:sz="0" w:space="0" w:color="auto"/>
                                      </w:divBdr>
                                      <w:divsChild>
                                        <w:div w:id="2115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96741">
                          <w:marLeft w:val="0"/>
                          <w:marRight w:val="0"/>
                          <w:marTop w:val="0"/>
                          <w:marBottom w:val="0"/>
                          <w:divBdr>
                            <w:top w:val="none" w:sz="0" w:space="0" w:color="auto"/>
                            <w:left w:val="none" w:sz="0" w:space="0" w:color="auto"/>
                            <w:bottom w:val="none" w:sz="0" w:space="0" w:color="auto"/>
                            <w:right w:val="none" w:sz="0" w:space="0" w:color="auto"/>
                          </w:divBdr>
                          <w:divsChild>
                            <w:div w:id="1477261082">
                              <w:marLeft w:val="0"/>
                              <w:marRight w:val="0"/>
                              <w:marTop w:val="0"/>
                              <w:marBottom w:val="0"/>
                              <w:divBdr>
                                <w:top w:val="none" w:sz="0" w:space="0" w:color="auto"/>
                                <w:left w:val="none" w:sz="0" w:space="0" w:color="auto"/>
                                <w:bottom w:val="none" w:sz="0" w:space="0" w:color="auto"/>
                                <w:right w:val="none" w:sz="0" w:space="0" w:color="auto"/>
                              </w:divBdr>
                            </w:div>
                            <w:div w:id="201793561">
                              <w:marLeft w:val="0"/>
                              <w:marRight w:val="0"/>
                              <w:marTop w:val="0"/>
                              <w:marBottom w:val="0"/>
                              <w:divBdr>
                                <w:top w:val="none" w:sz="0" w:space="0" w:color="auto"/>
                                <w:left w:val="none" w:sz="0" w:space="0" w:color="auto"/>
                                <w:bottom w:val="none" w:sz="0" w:space="0" w:color="auto"/>
                                <w:right w:val="none" w:sz="0" w:space="0" w:color="auto"/>
                              </w:divBdr>
                              <w:divsChild>
                                <w:div w:id="245892907">
                                  <w:marLeft w:val="0"/>
                                  <w:marRight w:val="0"/>
                                  <w:marTop w:val="0"/>
                                  <w:marBottom w:val="0"/>
                                  <w:divBdr>
                                    <w:top w:val="none" w:sz="0" w:space="0" w:color="auto"/>
                                    <w:left w:val="none" w:sz="0" w:space="0" w:color="auto"/>
                                    <w:bottom w:val="none" w:sz="0" w:space="0" w:color="auto"/>
                                    <w:right w:val="none" w:sz="0" w:space="0" w:color="auto"/>
                                  </w:divBdr>
                                  <w:divsChild>
                                    <w:div w:id="1837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35713">
              <w:marLeft w:val="0"/>
              <w:marRight w:val="0"/>
              <w:marTop w:val="0"/>
              <w:marBottom w:val="0"/>
              <w:divBdr>
                <w:top w:val="none" w:sz="0" w:space="0" w:color="auto"/>
                <w:left w:val="none" w:sz="0" w:space="0" w:color="auto"/>
                <w:bottom w:val="none" w:sz="0" w:space="0" w:color="auto"/>
                <w:right w:val="none" w:sz="0" w:space="0" w:color="auto"/>
              </w:divBdr>
              <w:divsChild>
                <w:div w:id="1655258074">
                  <w:marLeft w:val="0"/>
                  <w:marRight w:val="0"/>
                  <w:marTop w:val="0"/>
                  <w:marBottom w:val="0"/>
                  <w:divBdr>
                    <w:top w:val="none" w:sz="0" w:space="0" w:color="auto"/>
                    <w:left w:val="none" w:sz="0" w:space="0" w:color="auto"/>
                    <w:bottom w:val="none" w:sz="0" w:space="0" w:color="auto"/>
                    <w:right w:val="none" w:sz="0" w:space="0" w:color="auto"/>
                  </w:divBdr>
                  <w:divsChild>
                    <w:div w:id="98985670">
                      <w:marLeft w:val="0"/>
                      <w:marRight w:val="0"/>
                      <w:marTop w:val="0"/>
                      <w:marBottom w:val="0"/>
                      <w:divBdr>
                        <w:top w:val="none" w:sz="0" w:space="0" w:color="auto"/>
                        <w:left w:val="none" w:sz="0" w:space="0" w:color="auto"/>
                        <w:bottom w:val="none" w:sz="0" w:space="0" w:color="auto"/>
                        <w:right w:val="none" w:sz="0" w:space="0" w:color="auto"/>
                      </w:divBdr>
                      <w:divsChild>
                        <w:div w:id="1100026741">
                          <w:marLeft w:val="0"/>
                          <w:marRight w:val="0"/>
                          <w:marTop w:val="0"/>
                          <w:marBottom w:val="0"/>
                          <w:divBdr>
                            <w:top w:val="none" w:sz="0" w:space="0" w:color="auto"/>
                            <w:left w:val="none" w:sz="0" w:space="0" w:color="auto"/>
                            <w:bottom w:val="none" w:sz="0" w:space="0" w:color="auto"/>
                            <w:right w:val="none" w:sz="0" w:space="0" w:color="auto"/>
                          </w:divBdr>
                          <w:divsChild>
                            <w:div w:id="1285766020">
                              <w:marLeft w:val="0"/>
                              <w:marRight w:val="0"/>
                              <w:marTop w:val="0"/>
                              <w:marBottom w:val="0"/>
                              <w:divBdr>
                                <w:top w:val="none" w:sz="0" w:space="0" w:color="auto"/>
                                <w:left w:val="none" w:sz="0" w:space="0" w:color="auto"/>
                                <w:bottom w:val="none" w:sz="0" w:space="0" w:color="auto"/>
                                <w:right w:val="none" w:sz="0" w:space="0" w:color="auto"/>
                              </w:divBdr>
                              <w:divsChild>
                                <w:div w:id="1959725402">
                                  <w:marLeft w:val="0"/>
                                  <w:marRight w:val="0"/>
                                  <w:marTop w:val="0"/>
                                  <w:marBottom w:val="0"/>
                                  <w:divBdr>
                                    <w:top w:val="none" w:sz="0" w:space="0" w:color="auto"/>
                                    <w:left w:val="none" w:sz="0" w:space="0" w:color="auto"/>
                                    <w:bottom w:val="none" w:sz="0" w:space="0" w:color="auto"/>
                                    <w:right w:val="none" w:sz="0" w:space="0" w:color="auto"/>
                                  </w:divBdr>
                                  <w:divsChild>
                                    <w:div w:id="14648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78105">
              <w:marLeft w:val="0"/>
              <w:marRight w:val="0"/>
              <w:marTop w:val="0"/>
              <w:marBottom w:val="0"/>
              <w:divBdr>
                <w:top w:val="none" w:sz="0" w:space="0" w:color="auto"/>
                <w:left w:val="none" w:sz="0" w:space="0" w:color="auto"/>
                <w:bottom w:val="none" w:sz="0" w:space="0" w:color="auto"/>
                <w:right w:val="none" w:sz="0" w:space="0" w:color="auto"/>
              </w:divBdr>
              <w:divsChild>
                <w:div w:id="513308074">
                  <w:marLeft w:val="0"/>
                  <w:marRight w:val="0"/>
                  <w:marTop w:val="0"/>
                  <w:marBottom w:val="0"/>
                  <w:divBdr>
                    <w:top w:val="none" w:sz="0" w:space="0" w:color="auto"/>
                    <w:left w:val="none" w:sz="0" w:space="0" w:color="auto"/>
                    <w:bottom w:val="none" w:sz="0" w:space="0" w:color="auto"/>
                    <w:right w:val="none" w:sz="0" w:space="0" w:color="auto"/>
                  </w:divBdr>
                  <w:divsChild>
                    <w:div w:id="1347950885">
                      <w:marLeft w:val="0"/>
                      <w:marRight w:val="0"/>
                      <w:marTop w:val="0"/>
                      <w:marBottom w:val="0"/>
                      <w:divBdr>
                        <w:top w:val="none" w:sz="0" w:space="0" w:color="auto"/>
                        <w:left w:val="none" w:sz="0" w:space="0" w:color="auto"/>
                        <w:bottom w:val="none" w:sz="0" w:space="0" w:color="auto"/>
                        <w:right w:val="none" w:sz="0" w:space="0" w:color="auto"/>
                      </w:divBdr>
                      <w:divsChild>
                        <w:div w:id="2011131363">
                          <w:marLeft w:val="0"/>
                          <w:marRight w:val="0"/>
                          <w:marTop w:val="0"/>
                          <w:marBottom w:val="0"/>
                          <w:divBdr>
                            <w:top w:val="none" w:sz="0" w:space="0" w:color="auto"/>
                            <w:left w:val="none" w:sz="0" w:space="0" w:color="auto"/>
                            <w:bottom w:val="none" w:sz="0" w:space="0" w:color="auto"/>
                            <w:right w:val="none" w:sz="0" w:space="0" w:color="auto"/>
                          </w:divBdr>
                          <w:divsChild>
                            <w:div w:id="1864591744">
                              <w:marLeft w:val="0"/>
                              <w:marRight w:val="0"/>
                              <w:marTop w:val="0"/>
                              <w:marBottom w:val="0"/>
                              <w:divBdr>
                                <w:top w:val="none" w:sz="0" w:space="0" w:color="auto"/>
                                <w:left w:val="none" w:sz="0" w:space="0" w:color="auto"/>
                                <w:bottom w:val="none" w:sz="0" w:space="0" w:color="auto"/>
                                <w:right w:val="none" w:sz="0" w:space="0" w:color="auto"/>
                              </w:divBdr>
                              <w:divsChild>
                                <w:div w:id="1520242889">
                                  <w:marLeft w:val="0"/>
                                  <w:marRight w:val="0"/>
                                  <w:marTop w:val="0"/>
                                  <w:marBottom w:val="0"/>
                                  <w:divBdr>
                                    <w:top w:val="none" w:sz="0" w:space="0" w:color="auto"/>
                                    <w:left w:val="none" w:sz="0" w:space="0" w:color="auto"/>
                                    <w:bottom w:val="none" w:sz="0" w:space="0" w:color="auto"/>
                                    <w:right w:val="none" w:sz="0" w:space="0" w:color="auto"/>
                                  </w:divBdr>
                                  <w:divsChild>
                                    <w:div w:id="204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51248">
              <w:marLeft w:val="0"/>
              <w:marRight w:val="0"/>
              <w:marTop w:val="0"/>
              <w:marBottom w:val="0"/>
              <w:divBdr>
                <w:top w:val="none" w:sz="0" w:space="0" w:color="auto"/>
                <w:left w:val="none" w:sz="0" w:space="0" w:color="auto"/>
                <w:bottom w:val="none" w:sz="0" w:space="0" w:color="auto"/>
                <w:right w:val="none" w:sz="0" w:space="0" w:color="auto"/>
              </w:divBdr>
              <w:divsChild>
                <w:div w:id="13845753">
                  <w:marLeft w:val="0"/>
                  <w:marRight w:val="0"/>
                  <w:marTop w:val="0"/>
                  <w:marBottom w:val="0"/>
                  <w:divBdr>
                    <w:top w:val="none" w:sz="0" w:space="0" w:color="auto"/>
                    <w:left w:val="none" w:sz="0" w:space="0" w:color="auto"/>
                    <w:bottom w:val="none" w:sz="0" w:space="0" w:color="auto"/>
                    <w:right w:val="none" w:sz="0" w:space="0" w:color="auto"/>
                  </w:divBdr>
                  <w:divsChild>
                    <w:div w:id="103767273">
                      <w:marLeft w:val="0"/>
                      <w:marRight w:val="0"/>
                      <w:marTop w:val="0"/>
                      <w:marBottom w:val="0"/>
                      <w:divBdr>
                        <w:top w:val="none" w:sz="0" w:space="0" w:color="auto"/>
                        <w:left w:val="none" w:sz="0" w:space="0" w:color="auto"/>
                        <w:bottom w:val="none" w:sz="0" w:space="0" w:color="auto"/>
                        <w:right w:val="none" w:sz="0" w:space="0" w:color="auto"/>
                      </w:divBdr>
                      <w:divsChild>
                        <w:div w:id="1959410859">
                          <w:marLeft w:val="0"/>
                          <w:marRight w:val="0"/>
                          <w:marTop w:val="0"/>
                          <w:marBottom w:val="0"/>
                          <w:divBdr>
                            <w:top w:val="none" w:sz="0" w:space="0" w:color="auto"/>
                            <w:left w:val="none" w:sz="0" w:space="0" w:color="auto"/>
                            <w:bottom w:val="none" w:sz="0" w:space="0" w:color="auto"/>
                            <w:right w:val="none" w:sz="0" w:space="0" w:color="auto"/>
                          </w:divBdr>
                          <w:divsChild>
                            <w:div w:id="1176309641">
                              <w:marLeft w:val="0"/>
                              <w:marRight w:val="0"/>
                              <w:marTop w:val="0"/>
                              <w:marBottom w:val="0"/>
                              <w:divBdr>
                                <w:top w:val="none" w:sz="0" w:space="0" w:color="auto"/>
                                <w:left w:val="none" w:sz="0" w:space="0" w:color="auto"/>
                                <w:bottom w:val="none" w:sz="0" w:space="0" w:color="auto"/>
                                <w:right w:val="none" w:sz="0" w:space="0" w:color="auto"/>
                              </w:divBdr>
                              <w:divsChild>
                                <w:div w:id="875698780">
                                  <w:marLeft w:val="0"/>
                                  <w:marRight w:val="0"/>
                                  <w:marTop w:val="0"/>
                                  <w:marBottom w:val="0"/>
                                  <w:divBdr>
                                    <w:top w:val="none" w:sz="0" w:space="0" w:color="auto"/>
                                    <w:left w:val="none" w:sz="0" w:space="0" w:color="auto"/>
                                    <w:bottom w:val="none" w:sz="0" w:space="0" w:color="auto"/>
                                    <w:right w:val="none" w:sz="0" w:space="0" w:color="auto"/>
                                  </w:divBdr>
                                  <w:divsChild>
                                    <w:div w:id="262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4755">
              <w:marLeft w:val="0"/>
              <w:marRight w:val="0"/>
              <w:marTop w:val="0"/>
              <w:marBottom w:val="0"/>
              <w:divBdr>
                <w:top w:val="none" w:sz="0" w:space="0" w:color="auto"/>
                <w:left w:val="none" w:sz="0" w:space="0" w:color="auto"/>
                <w:bottom w:val="none" w:sz="0" w:space="0" w:color="auto"/>
                <w:right w:val="none" w:sz="0" w:space="0" w:color="auto"/>
              </w:divBdr>
              <w:divsChild>
                <w:div w:id="228922048">
                  <w:marLeft w:val="0"/>
                  <w:marRight w:val="0"/>
                  <w:marTop w:val="0"/>
                  <w:marBottom w:val="0"/>
                  <w:divBdr>
                    <w:top w:val="none" w:sz="0" w:space="0" w:color="auto"/>
                    <w:left w:val="none" w:sz="0" w:space="0" w:color="auto"/>
                    <w:bottom w:val="none" w:sz="0" w:space="0" w:color="auto"/>
                    <w:right w:val="none" w:sz="0" w:space="0" w:color="auto"/>
                  </w:divBdr>
                  <w:divsChild>
                    <w:div w:id="1034841079">
                      <w:marLeft w:val="0"/>
                      <w:marRight w:val="0"/>
                      <w:marTop w:val="0"/>
                      <w:marBottom w:val="0"/>
                      <w:divBdr>
                        <w:top w:val="none" w:sz="0" w:space="0" w:color="auto"/>
                        <w:left w:val="none" w:sz="0" w:space="0" w:color="auto"/>
                        <w:bottom w:val="none" w:sz="0" w:space="0" w:color="auto"/>
                        <w:right w:val="none" w:sz="0" w:space="0" w:color="auto"/>
                      </w:divBdr>
                      <w:divsChild>
                        <w:div w:id="1136873673">
                          <w:marLeft w:val="0"/>
                          <w:marRight w:val="0"/>
                          <w:marTop w:val="0"/>
                          <w:marBottom w:val="0"/>
                          <w:divBdr>
                            <w:top w:val="none" w:sz="0" w:space="0" w:color="auto"/>
                            <w:left w:val="none" w:sz="0" w:space="0" w:color="auto"/>
                            <w:bottom w:val="none" w:sz="0" w:space="0" w:color="auto"/>
                            <w:right w:val="none" w:sz="0" w:space="0" w:color="auto"/>
                          </w:divBdr>
                          <w:divsChild>
                            <w:div w:id="1715621822">
                              <w:marLeft w:val="0"/>
                              <w:marRight w:val="0"/>
                              <w:marTop w:val="0"/>
                              <w:marBottom w:val="0"/>
                              <w:divBdr>
                                <w:top w:val="none" w:sz="0" w:space="0" w:color="auto"/>
                                <w:left w:val="none" w:sz="0" w:space="0" w:color="auto"/>
                                <w:bottom w:val="none" w:sz="0" w:space="0" w:color="auto"/>
                                <w:right w:val="none" w:sz="0" w:space="0" w:color="auto"/>
                              </w:divBdr>
                              <w:divsChild>
                                <w:div w:id="1475173422">
                                  <w:marLeft w:val="0"/>
                                  <w:marRight w:val="0"/>
                                  <w:marTop w:val="0"/>
                                  <w:marBottom w:val="0"/>
                                  <w:divBdr>
                                    <w:top w:val="none" w:sz="0" w:space="0" w:color="auto"/>
                                    <w:left w:val="none" w:sz="0" w:space="0" w:color="auto"/>
                                    <w:bottom w:val="none" w:sz="0" w:space="0" w:color="auto"/>
                                    <w:right w:val="none" w:sz="0" w:space="0" w:color="auto"/>
                                  </w:divBdr>
                                  <w:divsChild>
                                    <w:div w:id="13007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1449">
              <w:marLeft w:val="0"/>
              <w:marRight w:val="0"/>
              <w:marTop w:val="0"/>
              <w:marBottom w:val="0"/>
              <w:divBdr>
                <w:top w:val="none" w:sz="0" w:space="0" w:color="auto"/>
                <w:left w:val="none" w:sz="0" w:space="0" w:color="auto"/>
                <w:bottom w:val="none" w:sz="0" w:space="0" w:color="auto"/>
                <w:right w:val="none" w:sz="0" w:space="0" w:color="auto"/>
              </w:divBdr>
              <w:divsChild>
                <w:div w:id="1999917231">
                  <w:marLeft w:val="0"/>
                  <w:marRight w:val="0"/>
                  <w:marTop w:val="0"/>
                  <w:marBottom w:val="0"/>
                  <w:divBdr>
                    <w:top w:val="none" w:sz="0" w:space="0" w:color="auto"/>
                    <w:left w:val="none" w:sz="0" w:space="0" w:color="auto"/>
                    <w:bottom w:val="none" w:sz="0" w:space="0" w:color="auto"/>
                    <w:right w:val="none" w:sz="0" w:space="0" w:color="auto"/>
                  </w:divBdr>
                  <w:divsChild>
                    <w:div w:id="547376693">
                      <w:marLeft w:val="0"/>
                      <w:marRight w:val="0"/>
                      <w:marTop w:val="0"/>
                      <w:marBottom w:val="0"/>
                      <w:divBdr>
                        <w:top w:val="none" w:sz="0" w:space="0" w:color="auto"/>
                        <w:left w:val="none" w:sz="0" w:space="0" w:color="auto"/>
                        <w:bottom w:val="none" w:sz="0" w:space="0" w:color="auto"/>
                        <w:right w:val="none" w:sz="0" w:space="0" w:color="auto"/>
                      </w:divBdr>
                      <w:divsChild>
                        <w:div w:id="41952309">
                          <w:marLeft w:val="0"/>
                          <w:marRight w:val="0"/>
                          <w:marTop w:val="0"/>
                          <w:marBottom w:val="0"/>
                          <w:divBdr>
                            <w:top w:val="none" w:sz="0" w:space="0" w:color="auto"/>
                            <w:left w:val="none" w:sz="0" w:space="0" w:color="auto"/>
                            <w:bottom w:val="none" w:sz="0" w:space="0" w:color="auto"/>
                            <w:right w:val="none" w:sz="0" w:space="0" w:color="auto"/>
                          </w:divBdr>
                          <w:divsChild>
                            <w:div w:id="2126342305">
                              <w:marLeft w:val="0"/>
                              <w:marRight w:val="0"/>
                              <w:marTop w:val="0"/>
                              <w:marBottom w:val="0"/>
                              <w:divBdr>
                                <w:top w:val="none" w:sz="0" w:space="0" w:color="auto"/>
                                <w:left w:val="none" w:sz="0" w:space="0" w:color="auto"/>
                                <w:bottom w:val="none" w:sz="0" w:space="0" w:color="auto"/>
                                <w:right w:val="none" w:sz="0" w:space="0" w:color="auto"/>
                              </w:divBdr>
                              <w:divsChild>
                                <w:div w:id="1046950191">
                                  <w:marLeft w:val="0"/>
                                  <w:marRight w:val="0"/>
                                  <w:marTop w:val="0"/>
                                  <w:marBottom w:val="0"/>
                                  <w:divBdr>
                                    <w:top w:val="none" w:sz="0" w:space="0" w:color="auto"/>
                                    <w:left w:val="none" w:sz="0" w:space="0" w:color="auto"/>
                                    <w:bottom w:val="none" w:sz="0" w:space="0" w:color="auto"/>
                                    <w:right w:val="none" w:sz="0" w:space="0" w:color="auto"/>
                                  </w:divBdr>
                                  <w:divsChild>
                                    <w:div w:id="1433280409">
                                      <w:marLeft w:val="0"/>
                                      <w:marRight w:val="0"/>
                                      <w:marTop w:val="0"/>
                                      <w:marBottom w:val="0"/>
                                      <w:divBdr>
                                        <w:top w:val="none" w:sz="0" w:space="0" w:color="auto"/>
                                        <w:left w:val="none" w:sz="0" w:space="0" w:color="auto"/>
                                        <w:bottom w:val="none" w:sz="0" w:space="0" w:color="auto"/>
                                        <w:right w:val="none" w:sz="0" w:space="0" w:color="auto"/>
                                      </w:divBdr>
                                    </w:div>
                                    <w:div w:id="7863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68132">
              <w:marLeft w:val="0"/>
              <w:marRight w:val="0"/>
              <w:marTop w:val="0"/>
              <w:marBottom w:val="0"/>
              <w:divBdr>
                <w:top w:val="none" w:sz="0" w:space="0" w:color="auto"/>
                <w:left w:val="none" w:sz="0" w:space="0" w:color="auto"/>
                <w:bottom w:val="none" w:sz="0" w:space="0" w:color="auto"/>
                <w:right w:val="none" w:sz="0" w:space="0" w:color="auto"/>
              </w:divBdr>
              <w:divsChild>
                <w:div w:id="863176826">
                  <w:marLeft w:val="0"/>
                  <w:marRight w:val="0"/>
                  <w:marTop w:val="0"/>
                  <w:marBottom w:val="0"/>
                  <w:divBdr>
                    <w:top w:val="none" w:sz="0" w:space="0" w:color="auto"/>
                    <w:left w:val="none" w:sz="0" w:space="0" w:color="auto"/>
                    <w:bottom w:val="none" w:sz="0" w:space="0" w:color="auto"/>
                    <w:right w:val="none" w:sz="0" w:space="0" w:color="auto"/>
                  </w:divBdr>
                  <w:divsChild>
                    <w:div w:id="679116723">
                      <w:marLeft w:val="0"/>
                      <w:marRight w:val="0"/>
                      <w:marTop w:val="0"/>
                      <w:marBottom w:val="0"/>
                      <w:divBdr>
                        <w:top w:val="none" w:sz="0" w:space="0" w:color="auto"/>
                        <w:left w:val="none" w:sz="0" w:space="0" w:color="auto"/>
                        <w:bottom w:val="none" w:sz="0" w:space="0" w:color="auto"/>
                        <w:right w:val="none" w:sz="0" w:space="0" w:color="auto"/>
                      </w:divBdr>
                      <w:divsChild>
                        <w:div w:id="905333240">
                          <w:marLeft w:val="0"/>
                          <w:marRight w:val="0"/>
                          <w:marTop w:val="0"/>
                          <w:marBottom w:val="0"/>
                          <w:divBdr>
                            <w:top w:val="none" w:sz="0" w:space="0" w:color="auto"/>
                            <w:left w:val="none" w:sz="0" w:space="0" w:color="auto"/>
                            <w:bottom w:val="none" w:sz="0" w:space="0" w:color="auto"/>
                            <w:right w:val="none" w:sz="0" w:space="0" w:color="auto"/>
                          </w:divBdr>
                          <w:divsChild>
                            <w:div w:id="105973441">
                              <w:marLeft w:val="0"/>
                              <w:marRight w:val="0"/>
                              <w:marTop w:val="360"/>
                              <w:marBottom w:val="0"/>
                              <w:divBdr>
                                <w:top w:val="none" w:sz="0" w:space="0" w:color="auto"/>
                                <w:left w:val="none" w:sz="0" w:space="0" w:color="auto"/>
                                <w:bottom w:val="none" w:sz="0" w:space="0" w:color="auto"/>
                                <w:right w:val="none" w:sz="0" w:space="0" w:color="auto"/>
                              </w:divBdr>
                              <w:divsChild>
                                <w:div w:id="970794233">
                                  <w:marLeft w:val="0"/>
                                  <w:marRight w:val="0"/>
                                  <w:marTop w:val="0"/>
                                  <w:marBottom w:val="0"/>
                                  <w:divBdr>
                                    <w:top w:val="none" w:sz="0" w:space="0" w:color="auto"/>
                                    <w:left w:val="none" w:sz="0" w:space="0" w:color="auto"/>
                                    <w:bottom w:val="none" w:sz="0" w:space="0" w:color="auto"/>
                                    <w:right w:val="none" w:sz="0" w:space="0" w:color="auto"/>
                                  </w:divBdr>
                                  <w:divsChild>
                                    <w:div w:id="55589799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57009">
                          <w:marLeft w:val="0"/>
                          <w:marRight w:val="0"/>
                          <w:marTop w:val="0"/>
                          <w:marBottom w:val="0"/>
                          <w:divBdr>
                            <w:top w:val="none" w:sz="0" w:space="0" w:color="auto"/>
                            <w:left w:val="none" w:sz="0" w:space="0" w:color="auto"/>
                            <w:bottom w:val="none" w:sz="0" w:space="0" w:color="auto"/>
                            <w:right w:val="none" w:sz="0" w:space="0" w:color="auto"/>
                          </w:divBdr>
                          <w:divsChild>
                            <w:div w:id="1575430785">
                              <w:marLeft w:val="0"/>
                              <w:marRight w:val="0"/>
                              <w:marTop w:val="0"/>
                              <w:marBottom w:val="0"/>
                              <w:divBdr>
                                <w:top w:val="none" w:sz="0" w:space="0" w:color="auto"/>
                                <w:left w:val="none" w:sz="0" w:space="0" w:color="auto"/>
                                <w:bottom w:val="none" w:sz="0" w:space="0" w:color="auto"/>
                                <w:right w:val="none" w:sz="0" w:space="0" w:color="auto"/>
                              </w:divBdr>
                            </w:div>
                            <w:div w:id="757601660">
                              <w:marLeft w:val="0"/>
                              <w:marRight w:val="0"/>
                              <w:marTop w:val="0"/>
                              <w:marBottom w:val="0"/>
                              <w:divBdr>
                                <w:top w:val="none" w:sz="0" w:space="0" w:color="auto"/>
                                <w:left w:val="none" w:sz="0" w:space="0" w:color="auto"/>
                                <w:bottom w:val="none" w:sz="0" w:space="0" w:color="auto"/>
                                <w:right w:val="none" w:sz="0" w:space="0" w:color="auto"/>
                              </w:divBdr>
                              <w:divsChild>
                                <w:div w:id="1829439660">
                                  <w:marLeft w:val="0"/>
                                  <w:marRight w:val="0"/>
                                  <w:marTop w:val="0"/>
                                  <w:marBottom w:val="0"/>
                                  <w:divBdr>
                                    <w:top w:val="none" w:sz="0" w:space="0" w:color="auto"/>
                                    <w:left w:val="none" w:sz="0" w:space="0" w:color="auto"/>
                                    <w:bottom w:val="none" w:sz="0" w:space="0" w:color="auto"/>
                                    <w:right w:val="none" w:sz="0" w:space="0" w:color="auto"/>
                                  </w:divBdr>
                                  <w:divsChild>
                                    <w:div w:id="9692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51420">
              <w:marLeft w:val="0"/>
              <w:marRight w:val="0"/>
              <w:marTop w:val="0"/>
              <w:marBottom w:val="0"/>
              <w:divBdr>
                <w:top w:val="none" w:sz="0" w:space="0" w:color="auto"/>
                <w:left w:val="none" w:sz="0" w:space="0" w:color="auto"/>
                <w:bottom w:val="none" w:sz="0" w:space="0" w:color="auto"/>
                <w:right w:val="none" w:sz="0" w:space="0" w:color="auto"/>
              </w:divBdr>
              <w:divsChild>
                <w:div w:id="1302923890">
                  <w:marLeft w:val="0"/>
                  <w:marRight w:val="0"/>
                  <w:marTop w:val="0"/>
                  <w:marBottom w:val="0"/>
                  <w:divBdr>
                    <w:top w:val="none" w:sz="0" w:space="0" w:color="auto"/>
                    <w:left w:val="none" w:sz="0" w:space="0" w:color="auto"/>
                    <w:bottom w:val="none" w:sz="0" w:space="0" w:color="auto"/>
                    <w:right w:val="none" w:sz="0" w:space="0" w:color="auto"/>
                  </w:divBdr>
                  <w:divsChild>
                    <w:div w:id="600458574">
                      <w:marLeft w:val="0"/>
                      <w:marRight w:val="0"/>
                      <w:marTop w:val="0"/>
                      <w:marBottom w:val="0"/>
                      <w:divBdr>
                        <w:top w:val="none" w:sz="0" w:space="0" w:color="auto"/>
                        <w:left w:val="none" w:sz="0" w:space="0" w:color="auto"/>
                        <w:bottom w:val="none" w:sz="0" w:space="0" w:color="auto"/>
                        <w:right w:val="none" w:sz="0" w:space="0" w:color="auto"/>
                      </w:divBdr>
                      <w:divsChild>
                        <w:div w:id="1410498550">
                          <w:marLeft w:val="0"/>
                          <w:marRight w:val="0"/>
                          <w:marTop w:val="0"/>
                          <w:marBottom w:val="0"/>
                          <w:divBdr>
                            <w:top w:val="none" w:sz="0" w:space="0" w:color="auto"/>
                            <w:left w:val="none" w:sz="0" w:space="0" w:color="auto"/>
                            <w:bottom w:val="none" w:sz="0" w:space="0" w:color="auto"/>
                            <w:right w:val="none" w:sz="0" w:space="0" w:color="auto"/>
                          </w:divBdr>
                          <w:divsChild>
                            <w:div w:id="130633719">
                              <w:marLeft w:val="0"/>
                              <w:marRight w:val="0"/>
                              <w:marTop w:val="0"/>
                              <w:marBottom w:val="0"/>
                              <w:divBdr>
                                <w:top w:val="none" w:sz="0" w:space="0" w:color="auto"/>
                                <w:left w:val="none" w:sz="0" w:space="0" w:color="auto"/>
                                <w:bottom w:val="none" w:sz="0" w:space="0" w:color="auto"/>
                                <w:right w:val="none" w:sz="0" w:space="0" w:color="auto"/>
                              </w:divBdr>
                              <w:divsChild>
                                <w:div w:id="1708792844">
                                  <w:marLeft w:val="0"/>
                                  <w:marRight w:val="0"/>
                                  <w:marTop w:val="0"/>
                                  <w:marBottom w:val="0"/>
                                  <w:divBdr>
                                    <w:top w:val="none" w:sz="0" w:space="0" w:color="auto"/>
                                    <w:left w:val="none" w:sz="0" w:space="0" w:color="auto"/>
                                    <w:bottom w:val="none" w:sz="0" w:space="0" w:color="auto"/>
                                    <w:right w:val="none" w:sz="0" w:space="0" w:color="auto"/>
                                  </w:divBdr>
                                  <w:divsChild>
                                    <w:div w:id="1053583395">
                                      <w:marLeft w:val="0"/>
                                      <w:marRight w:val="0"/>
                                      <w:marTop w:val="0"/>
                                      <w:marBottom w:val="0"/>
                                      <w:divBdr>
                                        <w:top w:val="none" w:sz="0" w:space="0" w:color="auto"/>
                                        <w:left w:val="none" w:sz="0" w:space="0" w:color="auto"/>
                                        <w:bottom w:val="none" w:sz="0" w:space="0" w:color="auto"/>
                                        <w:right w:val="none" w:sz="0" w:space="0" w:color="auto"/>
                                      </w:divBdr>
                                    </w:div>
                                    <w:div w:id="1055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29120">
              <w:marLeft w:val="0"/>
              <w:marRight w:val="0"/>
              <w:marTop w:val="0"/>
              <w:marBottom w:val="0"/>
              <w:divBdr>
                <w:top w:val="none" w:sz="0" w:space="0" w:color="auto"/>
                <w:left w:val="none" w:sz="0" w:space="0" w:color="auto"/>
                <w:bottom w:val="none" w:sz="0" w:space="0" w:color="auto"/>
                <w:right w:val="none" w:sz="0" w:space="0" w:color="auto"/>
              </w:divBdr>
              <w:divsChild>
                <w:div w:id="215508074">
                  <w:marLeft w:val="0"/>
                  <w:marRight w:val="0"/>
                  <w:marTop w:val="0"/>
                  <w:marBottom w:val="0"/>
                  <w:divBdr>
                    <w:top w:val="none" w:sz="0" w:space="0" w:color="auto"/>
                    <w:left w:val="none" w:sz="0" w:space="0" w:color="auto"/>
                    <w:bottom w:val="none" w:sz="0" w:space="0" w:color="auto"/>
                    <w:right w:val="none" w:sz="0" w:space="0" w:color="auto"/>
                  </w:divBdr>
                  <w:divsChild>
                    <w:div w:id="464201264">
                      <w:marLeft w:val="0"/>
                      <w:marRight w:val="0"/>
                      <w:marTop w:val="0"/>
                      <w:marBottom w:val="0"/>
                      <w:divBdr>
                        <w:top w:val="none" w:sz="0" w:space="0" w:color="auto"/>
                        <w:left w:val="none" w:sz="0" w:space="0" w:color="auto"/>
                        <w:bottom w:val="none" w:sz="0" w:space="0" w:color="auto"/>
                        <w:right w:val="none" w:sz="0" w:space="0" w:color="auto"/>
                      </w:divBdr>
                      <w:divsChild>
                        <w:div w:id="290939943">
                          <w:marLeft w:val="0"/>
                          <w:marRight w:val="0"/>
                          <w:marTop w:val="0"/>
                          <w:marBottom w:val="0"/>
                          <w:divBdr>
                            <w:top w:val="none" w:sz="0" w:space="0" w:color="auto"/>
                            <w:left w:val="none" w:sz="0" w:space="0" w:color="auto"/>
                            <w:bottom w:val="none" w:sz="0" w:space="0" w:color="auto"/>
                            <w:right w:val="none" w:sz="0" w:space="0" w:color="auto"/>
                          </w:divBdr>
                          <w:divsChild>
                            <w:div w:id="265231195">
                              <w:marLeft w:val="0"/>
                              <w:marRight w:val="0"/>
                              <w:marTop w:val="360"/>
                              <w:marBottom w:val="0"/>
                              <w:divBdr>
                                <w:top w:val="none" w:sz="0" w:space="0" w:color="auto"/>
                                <w:left w:val="none" w:sz="0" w:space="0" w:color="auto"/>
                                <w:bottom w:val="none" w:sz="0" w:space="0" w:color="auto"/>
                                <w:right w:val="none" w:sz="0" w:space="0" w:color="auto"/>
                              </w:divBdr>
                              <w:divsChild>
                                <w:div w:id="1410930226">
                                  <w:marLeft w:val="0"/>
                                  <w:marRight w:val="0"/>
                                  <w:marTop w:val="0"/>
                                  <w:marBottom w:val="0"/>
                                  <w:divBdr>
                                    <w:top w:val="none" w:sz="0" w:space="0" w:color="auto"/>
                                    <w:left w:val="none" w:sz="0" w:space="0" w:color="auto"/>
                                    <w:bottom w:val="none" w:sz="0" w:space="0" w:color="auto"/>
                                    <w:right w:val="none" w:sz="0" w:space="0" w:color="auto"/>
                                  </w:divBdr>
                                  <w:divsChild>
                                    <w:div w:id="1545094264">
                                      <w:marLeft w:val="0"/>
                                      <w:marRight w:val="0"/>
                                      <w:marTop w:val="0"/>
                                      <w:marBottom w:val="0"/>
                                      <w:divBdr>
                                        <w:top w:val="none" w:sz="0" w:space="0" w:color="auto"/>
                                        <w:left w:val="none" w:sz="0" w:space="0" w:color="auto"/>
                                        <w:bottom w:val="none" w:sz="0" w:space="0" w:color="auto"/>
                                        <w:right w:val="none" w:sz="0" w:space="0" w:color="auto"/>
                                      </w:divBdr>
                                      <w:divsChild>
                                        <w:div w:id="11369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1905">
                          <w:marLeft w:val="0"/>
                          <w:marRight w:val="0"/>
                          <w:marTop w:val="0"/>
                          <w:marBottom w:val="0"/>
                          <w:divBdr>
                            <w:top w:val="none" w:sz="0" w:space="0" w:color="auto"/>
                            <w:left w:val="none" w:sz="0" w:space="0" w:color="auto"/>
                            <w:bottom w:val="none" w:sz="0" w:space="0" w:color="auto"/>
                            <w:right w:val="none" w:sz="0" w:space="0" w:color="auto"/>
                          </w:divBdr>
                          <w:divsChild>
                            <w:div w:id="1614898361">
                              <w:marLeft w:val="0"/>
                              <w:marRight w:val="0"/>
                              <w:marTop w:val="0"/>
                              <w:marBottom w:val="0"/>
                              <w:divBdr>
                                <w:top w:val="none" w:sz="0" w:space="0" w:color="auto"/>
                                <w:left w:val="none" w:sz="0" w:space="0" w:color="auto"/>
                                <w:bottom w:val="none" w:sz="0" w:space="0" w:color="auto"/>
                                <w:right w:val="none" w:sz="0" w:space="0" w:color="auto"/>
                              </w:divBdr>
                            </w:div>
                            <w:div w:id="1841264359">
                              <w:marLeft w:val="0"/>
                              <w:marRight w:val="0"/>
                              <w:marTop w:val="0"/>
                              <w:marBottom w:val="0"/>
                              <w:divBdr>
                                <w:top w:val="none" w:sz="0" w:space="0" w:color="auto"/>
                                <w:left w:val="none" w:sz="0" w:space="0" w:color="auto"/>
                                <w:bottom w:val="none" w:sz="0" w:space="0" w:color="auto"/>
                                <w:right w:val="none" w:sz="0" w:space="0" w:color="auto"/>
                              </w:divBdr>
                              <w:divsChild>
                                <w:div w:id="512844700">
                                  <w:marLeft w:val="0"/>
                                  <w:marRight w:val="0"/>
                                  <w:marTop w:val="0"/>
                                  <w:marBottom w:val="0"/>
                                  <w:divBdr>
                                    <w:top w:val="none" w:sz="0" w:space="0" w:color="auto"/>
                                    <w:left w:val="none" w:sz="0" w:space="0" w:color="auto"/>
                                    <w:bottom w:val="none" w:sz="0" w:space="0" w:color="auto"/>
                                    <w:right w:val="none" w:sz="0" w:space="0" w:color="auto"/>
                                  </w:divBdr>
                                  <w:divsChild>
                                    <w:div w:id="10625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79317">
              <w:marLeft w:val="0"/>
              <w:marRight w:val="0"/>
              <w:marTop w:val="0"/>
              <w:marBottom w:val="0"/>
              <w:divBdr>
                <w:top w:val="none" w:sz="0" w:space="0" w:color="auto"/>
                <w:left w:val="none" w:sz="0" w:space="0" w:color="auto"/>
                <w:bottom w:val="none" w:sz="0" w:space="0" w:color="auto"/>
                <w:right w:val="none" w:sz="0" w:space="0" w:color="auto"/>
              </w:divBdr>
              <w:divsChild>
                <w:div w:id="1417094039">
                  <w:marLeft w:val="0"/>
                  <w:marRight w:val="0"/>
                  <w:marTop w:val="0"/>
                  <w:marBottom w:val="0"/>
                  <w:divBdr>
                    <w:top w:val="none" w:sz="0" w:space="0" w:color="auto"/>
                    <w:left w:val="none" w:sz="0" w:space="0" w:color="auto"/>
                    <w:bottom w:val="none" w:sz="0" w:space="0" w:color="auto"/>
                    <w:right w:val="none" w:sz="0" w:space="0" w:color="auto"/>
                  </w:divBdr>
                  <w:divsChild>
                    <w:div w:id="706177607">
                      <w:marLeft w:val="0"/>
                      <w:marRight w:val="0"/>
                      <w:marTop w:val="0"/>
                      <w:marBottom w:val="0"/>
                      <w:divBdr>
                        <w:top w:val="none" w:sz="0" w:space="0" w:color="auto"/>
                        <w:left w:val="none" w:sz="0" w:space="0" w:color="auto"/>
                        <w:bottom w:val="none" w:sz="0" w:space="0" w:color="auto"/>
                        <w:right w:val="none" w:sz="0" w:space="0" w:color="auto"/>
                      </w:divBdr>
                      <w:divsChild>
                        <w:div w:id="1468281921">
                          <w:marLeft w:val="0"/>
                          <w:marRight w:val="0"/>
                          <w:marTop w:val="0"/>
                          <w:marBottom w:val="0"/>
                          <w:divBdr>
                            <w:top w:val="none" w:sz="0" w:space="0" w:color="auto"/>
                            <w:left w:val="none" w:sz="0" w:space="0" w:color="auto"/>
                            <w:bottom w:val="none" w:sz="0" w:space="0" w:color="auto"/>
                            <w:right w:val="none" w:sz="0" w:space="0" w:color="auto"/>
                          </w:divBdr>
                          <w:divsChild>
                            <w:div w:id="2007051956">
                              <w:marLeft w:val="0"/>
                              <w:marRight w:val="0"/>
                              <w:marTop w:val="0"/>
                              <w:marBottom w:val="0"/>
                              <w:divBdr>
                                <w:top w:val="none" w:sz="0" w:space="0" w:color="auto"/>
                                <w:left w:val="none" w:sz="0" w:space="0" w:color="auto"/>
                                <w:bottom w:val="none" w:sz="0" w:space="0" w:color="auto"/>
                                <w:right w:val="none" w:sz="0" w:space="0" w:color="auto"/>
                              </w:divBdr>
                              <w:divsChild>
                                <w:div w:id="1030689289">
                                  <w:marLeft w:val="0"/>
                                  <w:marRight w:val="0"/>
                                  <w:marTop w:val="0"/>
                                  <w:marBottom w:val="0"/>
                                  <w:divBdr>
                                    <w:top w:val="none" w:sz="0" w:space="0" w:color="auto"/>
                                    <w:left w:val="none" w:sz="0" w:space="0" w:color="auto"/>
                                    <w:bottom w:val="none" w:sz="0" w:space="0" w:color="auto"/>
                                    <w:right w:val="none" w:sz="0" w:space="0" w:color="auto"/>
                                  </w:divBdr>
                                  <w:divsChild>
                                    <w:div w:id="2033845473">
                                      <w:marLeft w:val="0"/>
                                      <w:marRight w:val="0"/>
                                      <w:marTop w:val="0"/>
                                      <w:marBottom w:val="0"/>
                                      <w:divBdr>
                                        <w:top w:val="none" w:sz="0" w:space="0" w:color="auto"/>
                                        <w:left w:val="none" w:sz="0" w:space="0" w:color="auto"/>
                                        <w:bottom w:val="none" w:sz="0" w:space="0" w:color="auto"/>
                                        <w:right w:val="none" w:sz="0" w:space="0" w:color="auto"/>
                                      </w:divBdr>
                                    </w:div>
                                    <w:div w:id="11369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4461">
          <w:marLeft w:val="0"/>
          <w:marRight w:val="0"/>
          <w:marTop w:val="0"/>
          <w:marBottom w:val="0"/>
          <w:divBdr>
            <w:top w:val="none" w:sz="0" w:space="0" w:color="auto"/>
            <w:left w:val="none" w:sz="0" w:space="0" w:color="auto"/>
            <w:bottom w:val="none" w:sz="0" w:space="0" w:color="auto"/>
            <w:right w:val="none" w:sz="0" w:space="0" w:color="auto"/>
          </w:divBdr>
          <w:divsChild>
            <w:div w:id="1341617677">
              <w:marLeft w:val="0"/>
              <w:marRight w:val="0"/>
              <w:marTop w:val="0"/>
              <w:marBottom w:val="0"/>
              <w:divBdr>
                <w:top w:val="none" w:sz="0" w:space="0" w:color="auto"/>
                <w:left w:val="none" w:sz="0" w:space="0" w:color="auto"/>
                <w:bottom w:val="none" w:sz="0" w:space="0" w:color="auto"/>
                <w:right w:val="none" w:sz="0" w:space="0" w:color="auto"/>
              </w:divBdr>
              <w:divsChild>
                <w:div w:id="526797738">
                  <w:marLeft w:val="0"/>
                  <w:marRight w:val="0"/>
                  <w:marTop w:val="0"/>
                  <w:marBottom w:val="0"/>
                  <w:divBdr>
                    <w:top w:val="none" w:sz="0" w:space="0" w:color="auto"/>
                    <w:left w:val="none" w:sz="0" w:space="0" w:color="auto"/>
                    <w:bottom w:val="none" w:sz="0" w:space="0" w:color="auto"/>
                    <w:right w:val="none" w:sz="0" w:space="0" w:color="auto"/>
                  </w:divBdr>
                  <w:divsChild>
                    <w:div w:id="1209221065">
                      <w:marLeft w:val="0"/>
                      <w:marRight w:val="0"/>
                      <w:marTop w:val="0"/>
                      <w:marBottom w:val="0"/>
                      <w:divBdr>
                        <w:top w:val="none" w:sz="0" w:space="0" w:color="auto"/>
                        <w:left w:val="none" w:sz="0" w:space="0" w:color="auto"/>
                        <w:bottom w:val="none" w:sz="0" w:space="0" w:color="auto"/>
                        <w:right w:val="none" w:sz="0" w:space="0" w:color="auto"/>
                      </w:divBdr>
                      <w:divsChild>
                        <w:div w:id="78795821">
                          <w:marLeft w:val="0"/>
                          <w:marRight w:val="0"/>
                          <w:marTop w:val="0"/>
                          <w:marBottom w:val="0"/>
                          <w:divBdr>
                            <w:top w:val="none" w:sz="0" w:space="0" w:color="auto"/>
                            <w:left w:val="none" w:sz="0" w:space="0" w:color="auto"/>
                            <w:bottom w:val="none" w:sz="0" w:space="0" w:color="auto"/>
                            <w:right w:val="none" w:sz="0" w:space="0" w:color="auto"/>
                          </w:divBdr>
                          <w:divsChild>
                            <w:div w:id="322204433">
                              <w:marLeft w:val="0"/>
                              <w:marRight w:val="0"/>
                              <w:marTop w:val="360"/>
                              <w:marBottom w:val="0"/>
                              <w:divBdr>
                                <w:top w:val="none" w:sz="0" w:space="0" w:color="auto"/>
                                <w:left w:val="none" w:sz="0" w:space="0" w:color="auto"/>
                                <w:bottom w:val="none" w:sz="0" w:space="0" w:color="auto"/>
                                <w:right w:val="none" w:sz="0" w:space="0" w:color="auto"/>
                              </w:divBdr>
                              <w:divsChild>
                                <w:div w:id="731973069">
                                  <w:marLeft w:val="0"/>
                                  <w:marRight w:val="0"/>
                                  <w:marTop w:val="0"/>
                                  <w:marBottom w:val="0"/>
                                  <w:divBdr>
                                    <w:top w:val="none" w:sz="0" w:space="0" w:color="auto"/>
                                    <w:left w:val="none" w:sz="0" w:space="0" w:color="auto"/>
                                    <w:bottom w:val="none" w:sz="0" w:space="0" w:color="auto"/>
                                    <w:right w:val="none" w:sz="0" w:space="0" w:color="auto"/>
                                  </w:divBdr>
                                  <w:divsChild>
                                    <w:div w:id="538931549">
                                      <w:marLeft w:val="0"/>
                                      <w:marRight w:val="0"/>
                                      <w:marTop w:val="0"/>
                                      <w:marBottom w:val="0"/>
                                      <w:divBdr>
                                        <w:top w:val="none" w:sz="0" w:space="0" w:color="auto"/>
                                        <w:left w:val="none" w:sz="0" w:space="0" w:color="auto"/>
                                        <w:bottom w:val="none" w:sz="0" w:space="0" w:color="auto"/>
                                        <w:right w:val="none" w:sz="0" w:space="0" w:color="auto"/>
                                      </w:divBdr>
                                      <w:divsChild>
                                        <w:div w:id="13861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88782">
                          <w:marLeft w:val="0"/>
                          <w:marRight w:val="0"/>
                          <w:marTop w:val="0"/>
                          <w:marBottom w:val="0"/>
                          <w:divBdr>
                            <w:top w:val="none" w:sz="0" w:space="0" w:color="auto"/>
                            <w:left w:val="none" w:sz="0" w:space="0" w:color="auto"/>
                            <w:bottom w:val="none" w:sz="0" w:space="0" w:color="auto"/>
                            <w:right w:val="none" w:sz="0" w:space="0" w:color="auto"/>
                          </w:divBdr>
                          <w:divsChild>
                            <w:div w:id="1542666882">
                              <w:marLeft w:val="0"/>
                              <w:marRight w:val="0"/>
                              <w:marTop w:val="0"/>
                              <w:marBottom w:val="0"/>
                              <w:divBdr>
                                <w:top w:val="none" w:sz="0" w:space="0" w:color="auto"/>
                                <w:left w:val="none" w:sz="0" w:space="0" w:color="auto"/>
                                <w:bottom w:val="none" w:sz="0" w:space="0" w:color="auto"/>
                                <w:right w:val="none" w:sz="0" w:space="0" w:color="auto"/>
                              </w:divBdr>
                            </w:div>
                            <w:div w:id="365912274">
                              <w:marLeft w:val="0"/>
                              <w:marRight w:val="0"/>
                              <w:marTop w:val="0"/>
                              <w:marBottom w:val="0"/>
                              <w:divBdr>
                                <w:top w:val="none" w:sz="0" w:space="0" w:color="auto"/>
                                <w:left w:val="none" w:sz="0" w:space="0" w:color="auto"/>
                                <w:bottom w:val="none" w:sz="0" w:space="0" w:color="auto"/>
                                <w:right w:val="none" w:sz="0" w:space="0" w:color="auto"/>
                              </w:divBdr>
                              <w:divsChild>
                                <w:div w:id="372193418">
                                  <w:marLeft w:val="0"/>
                                  <w:marRight w:val="0"/>
                                  <w:marTop w:val="0"/>
                                  <w:marBottom w:val="0"/>
                                  <w:divBdr>
                                    <w:top w:val="none" w:sz="0" w:space="0" w:color="auto"/>
                                    <w:left w:val="none" w:sz="0" w:space="0" w:color="auto"/>
                                    <w:bottom w:val="none" w:sz="0" w:space="0" w:color="auto"/>
                                    <w:right w:val="none" w:sz="0" w:space="0" w:color="auto"/>
                                  </w:divBdr>
                                  <w:divsChild>
                                    <w:div w:id="910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63728">
              <w:marLeft w:val="0"/>
              <w:marRight w:val="0"/>
              <w:marTop w:val="0"/>
              <w:marBottom w:val="0"/>
              <w:divBdr>
                <w:top w:val="none" w:sz="0" w:space="0" w:color="auto"/>
                <w:left w:val="none" w:sz="0" w:space="0" w:color="auto"/>
                <w:bottom w:val="none" w:sz="0" w:space="0" w:color="auto"/>
                <w:right w:val="none" w:sz="0" w:space="0" w:color="auto"/>
              </w:divBdr>
              <w:divsChild>
                <w:div w:id="917598774">
                  <w:marLeft w:val="0"/>
                  <w:marRight w:val="0"/>
                  <w:marTop w:val="0"/>
                  <w:marBottom w:val="0"/>
                  <w:divBdr>
                    <w:top w:val="none" w:sz="0" w:space="0" w:color="auto"/>
                    <w:left w:val="none" w:sz="0" w:space="0" w:color="auto"/>
                    <w:bottom w:val="none" w:sz="0" w:space="0" w:color="auto"/>
                    <w:right w:val="none" w:sz="0" w:space="0" w:color="auto"/>
                  </w:divBdr>
                  <w:divsChild>
                    <w:div w:id="1350448423">
                      <w:marLeft w:val="0"/>
                      <w:marRight w:val="0"/>
                      <w:marTop w:val="0"/>
                      <w:marBottom w:val="0"/>
                      <w:divBdr>
                        <w:top w:val="none" w:sz="0" w:space="0" w:color="auto"/>
                        <w:left w:val="none" w:sz="0" w:space="0" w:color="auto"/>
                        <w:bottom w:val="none" w:sz="0" w:space="0" w:color="auto"/>
                        <w:right w:val="none" w:sz="0" w:space="0" w:color="auto"/>
                      </w:divBdr>
                      <w:divsChild>
                        <w:div w:id="113604105">
                          <w:marLeft w:val="0"/>
                          <w:marRight w:val="0"/>
                          <w:marTop w:val="0"/>
                          <w:marBottom w:val="0"/>
                          <w:divBdr>
                            <w:top w:val="none" w:sz="0" w:space="0" w:color="auto"/>
                            <w:left w:val="none" w:sz="0" w:space="0" w:color="auto"/>
                            <w:bottom w:val="none" w:sz="0" w:space="0" w:color="auto"/>
                            <w:right w:val="none" w:sz="0" w:space="0" w:color="auto"/>
                          </w:divBdr>
                          <w:divsChild>
                            <w:div w:id="1977178242">
                              <w:marLeft w:val="0"/>
                              <w:marRight w:val="0"/>
                              <w:marTop w:val="0"/>
                              <w:marBottom w:val="0"/>
                              <w:divBdr>
                                <w:top w:val="none" w:sz="0" w:space="0" w:color="auto"/>
                                <w:left w:val="none" w:sz="0" w:space="0" w:color="auto"/>
                                <w:bottom w:val="none" w:sz="0" w:space="0" w:color="auto"/>
                                <w:right w:val="none" w:sz="0" w:space="0" w:color="auto"/>
                              </w:divBdr>
                              <w:divsChild>
                                <w:div w:id="1693648826">
                                  <w:marLeft w:val="0"/>
                                  <w:marRight w:val="0"/>
                                  <w:marTop w:val="0"/>
                                  <w:marBottom w:val="0"/>
                                  <w:divBdr>
                                    <w:top w:val="none" w:sz="0" w:space="0" w:color="auto"/>
                                    <w:left w:val="none" w:sz="0" w:space="0" w:color="auto"/>
                                    <w:bottom w:val="none" w:sz="0" w:space="0" w:color="auto"/>
                                    <w:right w:val="none" w:sz="0" w:space="0" w:color="auto"/>
                                  </w:divBdr>
                                  <w:divsChild>
                                    <w:div w:id="133916856">
                                      <w:marLeft w:val="0"/>
                                      <w:marRight w:val="0"/>
                                      <w:marTop w:val="0"/>
                                      <w:marBottom w:val="0"/>
                                      <w:divBdr>
                                        <w:top w:val="none" w:sz="0" w:space="0" w:color="auto"/>
                                        <w:left w:val="none" w:sz="0" w:space="0" w:color="auto"/>
                                        <w:bottom w:val="none" w:sz="0" w:space="0" w:color="auto"/>
                                        <w:right w:val="none" w:sz="0" w:space="0" w:color="auto"/>
                                      </w:divBdr>
                                    </w:div>
                                    <w:div w:id="2421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78972">
              <w:marLeft w:val="0"/>
              <w:marRight w:val="0"/>
              <w:marTop w:val="0"/>
              <w:marBottom w:val="0"/>
              <w:divBdr>
                <w:top w:val="none" w:sz="0" w:space="0" w:color="auto"/>
                <w:left w:val="none" w:sz="0" w:space="0" w:color="auto"/>
                <w:bottom w:val="none" w:sz="0" w:space="0" w:color="auto"/>
                <w:right w:val="none" w:sz="0" w:space="0" w:color="auto"/>
              </w:divBdr>
              <w:divsChild>
                <w:div w:id="1599950972">
                  <w:marLeft w:val="0"/>
                  <w:marRight w:val="0"/>
                  <w:marTop w:val="0"/>
                  <w:marBottom w:val="0"/>
                  <w:divBdr>
                    <w:top w:val="none" w:sz="0" w:space="0" w:color="auto"/>
                    <w:left w:val="none" w:sz="0" w:space="0" w:color="auto"/>
                    <w:bottom w:val="none" w:sz="0" w:space="0" w:color="auto"/>
                    <w:right w:val="none" w:sz="0" w:space="0" w:color="auto"/>
                  </w:divBdr>
                  <w:divsChild>
                    <w:div w:id="872764738">
                      <w:marLeft w:val="0"/>
                      <w:marRight w:val="0"/>
                      <w:marTop w:val="0"/>
                      <w:marBottom w:val="0"/>
                      <w:divBdr>
                        <w:top w:val="none" w:sz="0" w:space="0" w:color="auto"/>
                        <w:left w:val="none" w:sz="0" w:space="0" w:color="auto"/>
                        <w:bottom w:val="none" w:sz="0" w:space="0" w:color="auto"/>
                        <w:right w:val="none" w:sz="0" w:space="0" w:color="auto"/>
                      </w:divBdr>
                      <w:divsChild>
                        <w:div w:id="347756698">
                          <w:marLeft w:val="0"/>
                          <w:marRight w:val="0"/>
                          <w:marTop w:val="0"/>
                          <w:marBottom w:val="0"/>
                          <w:divBdr>
                            <w:top w:val="none" w:sz="0" w:space="0" w:color="auto"/>
                            <w:left w:val="none" w:sz="0" w:space="0" w:color="auto"/>
                            <w:bottom w:val="none" w:sz="0" w:space="0" w:color="auto"/>
                            <w:right w:val="none" w:sz="0" w:space="0" w:color="auto"/>
                          </w:divBdr>
                          <w:divsChild>
                            <w:div w:id="2028289696">
                              <w:marLeft w:val="0"/>
                              <w:marRight w:val="0"/>
                              <w:marTop w:val="360"/>
                              <w:marBottom w:val="0"/>
                              <w:divBdr>
                                <w:top w:val="none" w:sz="0" w:space="0" w:color="auto"/>
                                <w:left w:val="none" w:sz="0" w:space="0" w:color="auto"/>
                                <w:bottom w:val="none" w:sz="0" w:space="0" w:color="auto"/>
                                <w:right w:val="none" w:sz="0" w:space="0" w:color="auto"/>
                              </w:divBdr>
                              <w:divsChild>
                                <w:div w:id="1021013890">
                                  <w:marLeft w:val="0"/>
                                  <w:marRight w:val="0"/>
                                  <w:marTop w:val="0"/>
                                  <w:marBottom w:val="0"/>
                                  <w:divBdr>
                                    <w:top w:val="none" w:sz="0" w:space="0" w:color="auto"/>
                                    <w:left w:val="none" w:sz="0" w:space="0" w:color="auto"/>
                                    <w:bottom w:val="none" w:sz="0" w:space="0" w:color="auto"/>
                                    <w:right w:val="none" w:sz="0" w:space="0" w:color="auto"/>
                                  </w:divBdr>
                                  <w:divsChild>
                                    <w:div w:id="924998267">
                                      <w:marLeft w:val="0"/>
                                      <w:marRight w:val="0"/>
                                      <w:marTop w:val="0"/>
                                      <w:marBottom w:val="0"/>
                                      <w:divBdr>
                                        <w:top w:val="none" w:sz="0" w:space="0" w:color="auto"/>
                                        <w:left w:val="none" w:sz="0" w:space="0" w:color="auto"/>
                                        <w:bottom w:val="none" w:sz="0" w:space="0" w:color="auto"/>
                                        <w:right w:val="none" w:sz="0" w:space="0" w:color="auto"/>
                                      </w:divBdr>
                                      <w:divsChild>
                                        <w:div w:id="1218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1790">
                          <w:marLeft w:val="0"/>
                          <w:marRight w:val="0"/>
                          <w:marTop w:val="0"/>
                          <w:marBottom w:val="0"/>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
                            <w:div w:id="513610129">
                              <w:marLeft w:val="0"/>
                              <w:marRight w:val="0"/>
                              <w:marTop w:val="0"/>
                              <w:marBottom w:val="0"/>
                              <w:divBdr>
                                <w:top w:val="none" w:sz="0" w:space="0" w:color="auto"/>
                                <w:left w:val="none" w:sz="0" w:space="0" w:color="auto"/>
                                <w:bottom w:val="none" w:sz="0" w:space="0" w:color="auto"/>
                                <w:right w:val="none" w:sz="0" w:space="0" w:color="auto"/>
                              </w:divBdr>
                              <w:divsChild>
                                <w:div w:id="2123570015">
                                  <w:marLeft w:val="0"/>
                                  <w:marRight w:val="0"/>
                                  <w:marTop w:val="0"/>
                                  <w:marBottom w:val="0"/>
                                  <w:divBdr>
                                    <w:top w:val="none" w:sz="0" w:space="0" w:color="auto"/>
                                    <w:left w:val="none" w:sz="0" w:space="0" w:color="auto"/>
                                    <w:bottom w:val="none" w:sz="0" w:space="0" w:color="auto"/>
                                    <w:right w:val="none" w:sz="0" w:space="0" w:color="auto"/>
                                  </w:divBdr>
                                  <w:divsChild>
                                    <w:div w:id="1845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4291">
              <w:marLeft w:val="0"/>
              <w:marRight w:val="0"/>
              <w:marTop w:val="0"/>
              <w:marBottom w:val="0"/>
              <w:divBdr>
                <w:top w:val="none" w:sz="0" w:space="0" w:color="auto"/>
                <w:left w:val="none" w:sz="0" w:space="0" w:color="auto"/>
                <w:bottom w:val="none" w:sz="0" w:space="0" w:color="auto"/>
                <w:right w:val="none" w:sz="0" w:space="0" w:color="auto"/>
              </w:divBdr>
              <w:divsChild>
                <w:div w:id="223807150">
                  <w:marLeft w:val="0"/>
                  <w:marRight w:val="0"/>
                  <w:marTop w:val="0"/>
                  <w:marBottom w:val="0"/>
                  <w:divBdr>
                    <w:top w:val="none" w:sz="0" w:space="0" w:color="auto"/>
                    <w:left w:val="none" w:sz="0" w:space="0" w:color="auto"/>
                    <w:bottom w:val="none" w:sz="0" w:space="0" w:color="auto"/>
                    <w:right w:val="none" w:sz="0" w:space="0" w:color="auto"/>
                  </w:divBdr>
                  <w:divsChild>
                    <w:div w:id="1371302996">
                      <w:marLeft w:val="0"/>
                      <w:marRight w:val="0"/>
                      <w:marTop w:val="0"/>
                      <w:marBottom w:val="0"/>
                      <w:divBdr>
                        <w:top w:val="none" w:sz="0" w:space="0" w:color="auto"/>
                        <w:left w:val="none" w:sz="0" w:space="0" w:color="auto"/>
                        <w:bottom w:val="none" w:sz="0" w:space="0" w:color="auto"/>
                        <w:right w:val="none" w:sz="0" w:space="0" w:color="auto"/>
                      </w:divBdr>
                      <w:divsChild>
                        <w:div w:id="163790955">
                          <w:marLeft w:val="0"/>
                          <w:marRight w:val="0"/>
                          <w:marTop w:val="0"/>
                          <w:marBottom w:val="0"/>
                          <w:divBdr>
                            <w:top w:val="none" w:sz="0" w:space="0" w:color="auto"/>
                            <w:left w:val="none" w:sz="0" w:space="0" w:color="auto"/>
                            <w:bottom w:val="none" w:sz="0" w:space="0" w:color="auto"/>
                            <w:right w:val="none" w:sz="0" w:space="0" w:color="auto"/>
                          </w:divBdr>
                          <w:divsChild>
                            <w:div w:id="1181435375">
                              <w:marLeft w:val="0"/>
                              <w:marRight w:val="0"/>
                              <w:marTop w:val="0"/>
                              <w:marBottom w:val="0"/>
                              <w:divBdr>
                                <w:top w:val="none" w:sz="0" w:space="0" w:color="auto"/>
                                <w:left w:val="none" w:sz="0" w:space="0" w:color="auto"/>
                                <w:bottom w:val="none" w:sz="0" w:space="0" w:color="auto"/>
                                <w:right w:val="none" w:sz="0" w:space="0" w:color="auto"/>
                              </w:divBdr>
                              <w:divsChild>
                                <w:div w:id="232934600">
                                  <w:marLeft w:val="0"/>
                                  <w:marRight w:val="0"/>
                                  <w:marTop w:val="0"/>
                                  <w:marBottom w:val="0"/>
                                  <w:divBdr>
                                    <w:top w:val="none" w:sz="0" w:space="0" w:color="auto"/>
                                    <w:left w:val="none" w:sz="0" w:space="0" w:color="auto"/>
                                    <w:bottom w:val="none" w:sz="0" w:space="0" w:color="auto"/>
                                    <w:right w:val="none" w:sz="0" w:space="0" w:color="auto"/>
                                  </w:divBdr>
                                  <w:divsChild>
                                    <w:div w:id="1992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91617">
              <w:marLeft w:val="0"/>
              <w:marRight w:val="0"/>
              <w:marTop w:val="0"/>
              <w:marBottom w:val="0"/>
              <w:divBdr>
                <w:top w:val="none" w:sz="0" w:space="0" w:color="auto"/>
                <w:left w:val="none" w:sz="0" w:space="0" w:color="auto"/>
                <w:bottom w:val="none" w:sz="0" w:space="0" w:color="auto"/>
                <w:right w:val="none" w:sz="0" w:space="0" w:color="auto"/>
              </w:divBdr>
              <w:divsChild>
                <w:div w:id="1586182406">
                  <w:marLeft w:val="0"/>
                  <w:marRight w:val="0"/>
                  <w:marTop w:val="0"/>
                  <w:marBottom w:val="0"/>
                  <w:divBdr>
                    <w:top w:val="none" w:sz="0" w:space="0" w:color="auto"/>
                    <w:left w:val="none" w:sz="0" w:space="0" w:color="auto"/>
                    <w:bottom w:val="none" w:sz="0" w:space="0" w:color="auto"/>
                    <w:right w:val="none" w:sz="0" w:space="0" w:color="auto"/>
                  </w:divBdr>
                  <w:divsChild>
                    <w:div w:id="1851867286">
                      <w:marLeft w:val="0"/>
                      <w:marRight w:val="0"/>
                      <w:marTop w:val="0"/>
                      <w:marBottom w:val="0"/>
                      <w:divBdr>
                        <w:top w:val="none" w:sz="0" w:space="0" w:color="auto"/>
                        <w:left w:val="none" w:sz="0" w:space="0" w:color="auto"/>
                        <w:bottom w:val="none" w:sz="0" w:space="0" w:color="auto"/>
                        <w:right w:val="none" w:sz="0" w:space="0" w:color="auto"/>
                      </w:divBdr>
                      <w:divsChild>
                        <w:div w:id="1368330851">
                          <w:marLeft w:val="0"/>
                          <w:marRight w:val="0"/>
                          <w:marTop w:val="0"/>
                          <w:marBottom w:val="0"/>
                          <w:divBdr>
                            <w:top w:val="none" w:sz="0" w:space="0" w:color="auto"/>
                            <w:left w:val="none" w:sz="0" w:space="0" w:color="auto"/>
                            <w:bottom w:val="none" w:sz="0" w:space="0" w:color="auto"/>
                            <w:right w:val="none" w:sz="0" w:space="0" w:color="auto"/>
                          </w:divBdr>
                          <w:divsChild>
                            <w:div w:id="2041203359">
                              <w:marLeft w:val="0"/>
                              <w:marRight w:val="0"/>
                              <w:marTop w:val="0"/>
                              <w:marBottom w:val="0"/>
                              <w:divBdr>
                                <w:top w:val="none" w:sz="0" w:space="0" w:color="auto"/>
                                <w:left w:val="none" w:sz="0" w:space="0" w:color="auto"/>
                                <w:bottom w:val="none" w:sz="0" w:space="0" w:color="auto"/>
                                <w:right w:val="none" w:sz="0" w:space="0" w:color="auto"/>
                              </w:divBdr>
                              <w:divsChild>
                                <w:div w:id="2124108392">
                                  <w:marLeft w:val="0"/>
                                  <w:marRight w:val="0"/>
                                  <w:marTop w:val="0"/>
                                  <w:marBottom w:val="0"/>
                                  <w:divBdr>
                                    <w:top w:val="none" w:sz="0" w:space="0" w:color="auto"/>
                                    <w:left w:val="none" w:sz="0" w:space="0" w:color="auto"/>
                                    <w:bottom w:val="none" w:sz="0" w:space="0" w:color="auto"/>
                                    <w:right w:val="none" w:sz="0" w:space="0" w:color="auto"/>
                                  </w:divBdr>
                                  <w:divsChild>
                                    <w:div w:id="1037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7715">
              <w:marLeft w:val="0"/>
              <w:marRight w:val="0"/>
              <w:marTop w:val="0"/>
              <w:marBottom w:val="0"/>
              <w:divBdr>
                <w:top w:val="none" w:sz="0" w:space="0" w:color="auto"/>
                <w:left w:val="none" w:sz="0" w:space="0" w:color="auto"/>
                <w:bottom w:val="none" w:sz="0" w:space="0" w:color="auto"/>
                <w:right w:val="none" w:sz="0" w:space="0" w:color="auto"/>
              </w:divBdr>
              <w:divsChild>
                <w:div w:id="550465583">
                  <w:marLeft w:val="0"/>
                  <w:marRight w:val="0"/>
                  <w:marTop w:val="0"/>
                  <w:marBottom w:val="0"/>
                  <w:divBdr>
                    <w:top w:val="none" w:sz="0" w:space="0" w:color="auto"/>
                    <w:left w:val="none" w:sz="0" w:space="0" w:color="auto"/>
                    <w:bottom w:val="none" w:sz="0" w:space="0" w:color="auto"/>
                    <w:right w:val="none" w:sz="0" w:space="0" w:color="auto"/>
                  </w:divBdr>
                  <w:divsChild>
                    <w:div w:id="1745953105">
                      <w:marLeft w:val="0"/>
                      <w:marRight w:val="0"/>
                      <w:marTop w:val="0"/>
                      <w:marBottom w:val="0"/>
                      <w:divBdr>
                        <w:top w:val="none" w:sz="0" w:space="0" w:color="auto"/>
                        <w:left w:val="none" w:sz="0" w:space="0" w:color="auto"/>
                        <w:bottom w:val="none" w:sz="0" w:space="0" w:color="auto"/>
                        <w:right w:val="none" w:sz="0" w:space="0" w:color="auto"/>
                      </w:divBdr>
                      <w:divsChild>
                        <w:div w:id="963734084">
                          <w:marLeft w:val="0"/>
                          <w:marRight w:val="0"/>
                          <w:marTop w:val="0"/>
                          <w:marBottom w:val="0"/>
                          <w:divBdr>
                            <w:top w:val="none" w:sz="0" w:space="0" w:color="auto"/>
                            <w:left w:val="none" w:sz="0" w:space="0" w:color="auto"/>
                            <w:bottom w:val="none" w:sz="0" w:space="0" w:color="auto"/>
                            <w:right w:val="none" w:sz="0" w:space="0" w:color="auto"/>
                          </w:divBdr>
                          <w:divsChild>
                            <w:div w:id="1326130300">
                              <w:marLeft w:val="0"/>
                              <w:marRight w:val="0"/>
                              <w:marTop w:val="0"/>
                              <w:marBottom w:val="0"/>
                              <w:divBdr>
                                <w:top w:val="none" w:sz="0" w:space="0" w:color="auto"/>
                                <w:left w:val="none" w:sz="0" w:space="0" w:color="auto"/>
                                <w:bottom w:val="none" w:sz="0" w:space="0" w:color="auto"/>
                                <w:right w:val="none" w:sz="0" w:space="0" w:color="auto"/>
                              </w:divBdr>
                              <w:divsChild>
                                <w:div w:id="1243762859">
                                  <w:marLeft w:val="0"/>
                                  <w:marRight w:val="0"/>
                                  <w:marTop w:val="0"/>
                                  <w:marBottom w:val="0"/>
                                  <w:divBdr>
                                    <w:top w:val="none" w:sz="0" w:space="0" w:color="auto"/>
                                    <w:left w:val="none" w:sz="0" w:space="0" w:color="auto"/>
                                    <w:bottom w:val="none" w:sz="0" w:space="0" w:color="auto"/>
                                    <w:right w:val="none" w:sz="0" w:space="0" w:color="auto"/>
                                  </w:divBdr>
                                  <w:divsChild>
                                    <w:div w:id="20347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4616">
      <w:bodyDiv w:val="1"/>
      <w:marLeft w:val="0"/>
      <w:marRight w:val="0"/>
      <w:marTop w:val="0"/>
      <w:marBottom w:val="0"/>
      <w:divBdr>
        <w:top w:val="none" w:sz="0" w:space="0" w:color="auto"/>
        <w:left w:val="none" w:sz="0" w:space="0" w:color="auto"/>
        <w:bottom w:val="none" w:sz="0" w:space="0" w:color="auto"/>
        <w:right w:val="none" w:sz="0" w:space="0" w:color="auto"/>
      </w:divBdr>
      <w:divsChild>
        <w:div w:id="767894158">
          <w:marLeft w:val="0"/>
          <w:marRight w:val="0"/>
          <w:marTop w:val="0"/>
          <w:marBottom w:val="0"/>
          <w:divBdr>
            <w:top w:val="none" w:sz="0" w:space="0" w:color="auto"/>
            <w:left w:val="none" w:sz="0" w:space="0" w:color="auto"/>
            <w:bottom w:val="none" w:sz="0" w:space="0" w:color="auto"/>
            <w:right w:val="none" w:sz="0" w:space="0" w:color="auto"/>
          </w:divBdr>
          <w:divsChild>
            <w:div w:id="1106847279">
              <w:marLeft w:val="0"/>
              <w:marRight w:val="0"/>
              <w:marTop w:val="0"/>
              <w:marBottom w:val="0"/>
              <w:divBdr>
                <w:top w:val="none" w:sz="0" w:space="0" w:color="auto"/>
                <w:left w:val="none" w:sz="0" w:space="0" w:color="auto"/>
                <w:bottom w:val="none" w:sz="0" w:space="0" w:color="auto"/>
                <w:right w:val="none" w:sz="0" w:space="0" w:color="auto"/>
              </w:divBdr>
              <w:divsChild>
                <w:div w:id="721749728">
                  <w:marLeft w:val="0"/>
                  <w:marRight w:val="0"/>
                  <w:marTop w:val="0"/>
                  <w:marBottom w:val="0"/>
                  <w:divBdr>
                    <w:top w:val="none" w:sz="0" w:space="0" w:color="auto"/>
                    <w:left w:val="none" w:sz="0" w:space="0" w:color="auto"/>
                    <w:bottom w:val="none" w:sz="0" w:space="0" w:color="auto"/>
                    <w:right w:val="none" w:sz="0" w:space="0" w:color="auto"/>
                  </w:divBdr>
                  <w:divsChild>
                    <w:div w:id="1883975754">
                      <w:marLeft w:val="0"/>
                      <w:marRight w:val="0"/>
                      <w:marTop w:val="0"/>
                      <w:marBottom w:val="0"/>
                      <w:divBdr>
                        <w:top w:val="none" w:sz="0" w:space="0" w:color="auto"/>
                        <w:left w:val="none" w:sz="0" w:space="0" w:color="auto"/>
                        <w:bottom w:val="none" w:sz="0" w:space="0" w:color="auto"/>
                        <w:right w:val="none" w:sz="0" w:space="0" w:color="auto"/>
                      </w:divBdr>
                      <w:divsChild>
                        <w:div w:id="152113736">
                          <w:marLeft w:val="0"/>
                          <w:marRight w:val="0"/>
                          <w:marTop w:val="0"/>
                          <w:marBottom w:val="0"/>
                          <w:divBdr>
                            <w:top w:val="none" w:sz="0" w:space="0" w:color="auto"/>
                            <w:left w:val="none" w:sz="0" w:space="0" w:color="auto"/>
                            <w:bottom w:val="none" w:sz="0" w:space="0" w:color="auto"/>
                            <w:right w:val="none" w:sz="0" w:space="0" w:color="auto"/>
                          </w:divBdr>
                          <w:divsChild>
                            <w:div w:id="1159341779">
                              <w:marLeft w:val="0"/>
                              <w:marRight w:val="0"/>
                              <w:marTop w:val="0"/>
                              <w:marBottom w:val="0"/>
                              <w:divBdr>
                                <w:top w:val="none" w:sz="0" w:space="0" w:color="auto"/>
                                <w:left w:val="none" w:sz="0" w:space="0" w:color="auto"/>
                                <w:bottom w:val="none" w:sz="0" w:space="0" w:color="auto"/>
                                <w:right w:val="none" w:sz="0" w:space="0" w:color="auto"/>
                              </w:divBdr>
                              <w:divsChild>
                                <w:div w:id="1038043830">
                                  <w:marLeft w:val="0"/>
                                  <w:marRight w:val="0"/>
                                  <w:marTop w:val="0"/>
                                  <w:marBottom w:val="0"/>
                                  <w:divBdr>
                                    <w:top w:val="none" w:sz="0" w:space="0" w:color="auto"/>
                                    <w:left w:val="none" w:sz="0" w:space="0" w:color="auto"/>
                                    <w:bottom w:val="none" w:sz="0" w:space="0" w:color="auto"/>
                                    <w:right w:val="none" w:sz="0" w:space="0" w:color="auto"/>
                                  </w:divBdr>
                                  <w:divsChild>
                                    <w:div w:id="19641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33781">
              <w:marLeft w:val="0"/>
              <w:marRight w:val="0"/>
              <w:marTop w:val="0"/>
              <w:marBottom w:val="0"/>
              <w:divBdr>
                <w:top w:val="none" w:sz="0" w:space="0" w:color="auto"/>
                <w:left w:val="none" w:sz="0" w:space="0" w:color="auto"/>
                <w:bottom w:val="none" w:sz="0" w:space="0" w:color="auto"/>
                <w:right w:val="none" w:sz="0" w:space="0" w:color="auto"/>
              </w:divBdr>
              <w:divsChild>
                <w:div w:id="1397245645">
                  <w:marLeft w:val="0"/>
                  <w:marRight w:val="0"/>
                  <w:marTop w:val="0"/>
                  <w:marBottom w:val="0"/>
                  <w:divBdr>
                    <w:top w:val="none" w:sz="0" w:space="0" w:color="auto"/>
                    <w:left w:val="none" w:sz="0" w:space="0" w:color="auto"/>
                    <w:bottom w:val="none" w:sz="0" w:space="0" w:color="auto"/>
                    <w:right w:val="none" w:sz="0" w:space="0" w:color="auto"/>
                  </w:divBdr>
                  <w:divsChild>
                    <w:div w:id="1230111236">
                      <w:marLeft w:val="0"/>
                      <w:marRight w:val="0"/>
                      <w:marTop w:val="0"/>
                      <w:marBottom w:val="0"/>
                      <w:divBdr>
                        <w:top w:val="none" w:sz="0" w:space="0" w:color="auto"/>
                        <w:left w:val="none" w:sz="0" w:space="0" w:color="auto"/>
                        <w:bottom w:val="none" w:sz="0" w:space="0" w:color="auto"/>
                        <w:right w:val="none" w:sz="0" w:space="0" w:color="auto"/>
                      </w:divBdr>
                      <w:divsChild>
                        <w:div w:id="531765602">
                          <w:marLeft w:val="0"/>
                          <w:marRight w:val="0"/>
                          <w:marTop w:val="0"/>
                          <w:marBottom w:val="0"/>
                          <w:divBdr>
                            <w:top w:val="none" w:sz="0" w:space="0" w:color="auto"/>
                            <w:left w:val="none" w:sz="0" w:space="0" w:color="auto"/>
                            <w:bottom w:val="none" w:sz="0" w:space="0" w:color="auto"/>
                            <w:right w:val="none" w:sz="0" w:space="0" w:color="auto"/>
                          </w:divBdr>
                          <w:divsChild>
                            <w:div w:id="2059670470">
                              <w:marLeft w:val="0"/>
                              <w:marRight w:val="0"/>
                              <w:marTop w:val="0"/>
                              <w:marBottom w:val="0"/>
                              <w:divBdr>
                                <w:top w:val="none" w:sz="0" w:space="0" w:color="auto"/>
                                <w:left w:val="none" w:sz="0" w:space="0" w:color="auto"/>
                                <w:bottom w:val="none" w:sz="0" w:space="0" w:color="auto"/>
                                <w:right w:val="none" w:sz="0" w:space="0" w:color="auto"/>
                              </w:divBdr>
                              <w:divsChild>
                                <w:div w:id="777602716">
                                  <w:marLeft w:val="0"/>
                                  <w:marRight w:val="0"/>
                                  <w:marTop w:val="0"/>
                                  <w:marBottom w:val="0"/>
                                  <w:divBdr>
                                    <w:top w:val="none" w:sz="0" w:space="0" w:color="auto"/>
                                    <w:left w:val="none" w:sz="0" w:space="0" w:color="auto"/>
                                    <w:bottom w:val="none" w:sz="0" w:space="0" w:color="auto"/>
                                    <w:right w:val="none" w:sz="0" w:space="0" w:color="auto"/>
                                  </w:divBdr>
                                  <w:divsChild>
                                    <w:div w:id="17927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7769">
          <w:marLeft w:val="0"/>
          <w:marRight w:val="0"/>
          <w:marTop w:val="0"/>
          <w:marBottom w:val="0"/>
          <w:divBdr>
            <w:top w:val="none" w:sz="0" w:space="0" w:color="auto"/>
            <w:left w:val="none" w:sz="0" w:space="0" w:color="auto"/>
            <w:bottom w:val="none" w:sz="0" w:space="0" w:color="auto"/>
            <w:right w:val="none" w:sz="0" w:space="0" w:color="auto"/>
          </w:divBdr>
          <w:divsChild>
            <w:div w:id="1400712060">
              <w:marLeft w:val="0"/>
              <w:marRight w:val="0"/>
              <w:marTop w:val="0"/>
              <w:marBottom w:val="0"/>
              <w:divBdr>
                <w:top w:val="none" w:sz="0" w:space="0" w:color="auto"/>
                <w:left w:val="none" w:sz="0" w:space="0" w:color="auto"/>
                <w:bottom w:val="none" w:sz="0" w:space="0" w:color="auto"/>
                <w:right w:val="none" w:sz="0" w:space="0" w:color="auto"/>
              </w:divBdr>
              <w:divsChild>
                <w:div w:id="68237605">
                  <w:marLeft w:val="0"/>
                  <w:marRight w:val="0"/>
                  <w:marTop w:val="0"/>
                  <w:marBottom w:val="0"/>
                  <w:divBdr>
                    <w:top w:val="none" w:sz="0" w:space="0" w:color="auto"/>
                    <w:left w:val="none" w:sz="0" w:space="0" w:color="auto"/>
                    <w:bottom w:val="none" w:sz="0" w:space="0" w:color="auto"/>
                    <w:right w:val="none" w:sz="0" w:space="0" w:color="auto"/>
                  </w:divBdr>
                  <w:divsChild>
                    <w:div w:id="197858522">
                      <w:marLeft w:val="0"/>
                      <w:marRight w:val="0"/>
                      <w:marTop w:val="0"/>
                      <w:marBottom w:val="0"/>
                      <w:divBdr>
                        <w:top w:val="none" w:sz="0" w:space="0" w:color="auto"/>
                        <w:left w:val="none" w:sz="0" w:space="0" w:color="auto"/>
                        <w:bottom w:val="none" w:sz="0" w:space="0" w:color="auto"/>
                        <w:right w:val="none" w:sz="0" w:space="0" w:color="auto"/>
                      </w:divBdr>
                      <w:divsChild>
                        <w:div w:id="1295213999">
                          <w:marLeft w:val="0"/>
                          <w:marRight w:val="0"/>
                          <w:marTop w:val="0"/>
                          <w:marBottom w:val="0"/>
                          <w:divBdr>
                            <w:top w:val="none" w:sz="0" w:space="0" w:color="auto"/>
                            <w:left w:val="none" w:sz="0" w:space="0" w:color="auto"/>
                            <w:bottom w:val="none" w:sz="0" w:space="0" w:color="auto"/>
                            <w:right w:val="none" w:sz="0" w:space="0" w:color="auto"/>
                          </w:divBdr>
                          <w:divsChild>
                            <w:div w:id="1792480559">
                              <w:marLeft w:val="0"/>
                              <w:marRight w:val="0"/>
                              <w:marTop w:val="0"/>
                              <w:marBottom w:val="0"/>
                              <w:divBdr>
                                <w:top w:val="none" w:sz="0" w:space="0" w:color="auto"/>
                                <w:left w:val="none" w:sz="0" w:space="0" w:color="auto"/>
                                <w:bottom w:val="none" w:sz="0" w:space="0" w:color="auto"/>
                                <w:right w:val="none" w:sz="0" w:space="0" w:color="auto"/>
                              </w:divBdr>
                              <w:divsChild>
                                <w:div w:id="1898735970">
                                  <w:marLeft w:val="0"/>
                                  <w:marRight w:val="0"/>
                                  <w:marTop w:val="0"/>
                                  <w:marBottom w:val="0"/>
                                  <w:divBdr>
                                    <w:top w:val="none" w:sz="0" w:space="0" w:color="auto"/>
                                    <w:left w:val="none" w:sz="0" w:space="0" w:color="auto"/>
                                    <w:bottom w:val="none" w:sz="0" w:space="0" w:color="auto"/>
                                    <w:right w:val="none" w:sz="0" w:space="0" w:color="auto"/>
                                  </w:divBdr>
                                  <w:divsChild>
                                    <w:div w:id="8679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81073">
              <w:marLeft w:val="0"/>
              <w:marRight w:val="0"/>
              <w:marTop w:val="0"/>
              <w:marBottom w:val="0"/>
              <w:divBdr>
                <w:top w:val="none" w:sz="0" w:space="0" w:color="auto"/>
                <w:left w:val="none" w:sz="0" w:space="0" w:color="auto"/>
                <w:bottom w:val="none" w:sz="0" w:space="0" w:color="auto"/>
                <w:right w:val="none" w:sz="0" w:space="0" w:color="auto"/>
              </w:divBdr>
              <w:divsChild>
                <w:div w:id="1609459669">
                  <w:marLeft w:val="0"/>
                  <w:marRight w:val="0"/>
                  <w:marTop w:val="0"/>
                  <w:marBottom w:val="0"/>
                  <w:divBdr>
                    <w:top w:val="none" w:sz="0" w:space="0" w:color="auto"/>
                    <w:left w:val="none" w:sz="0" w:space="0" w:color="auto"/>
                    <w:bottom w:val="none" w:sz="0" w:space="0" w:color="auto"/>
                    <w:right w:val="none" w:sz="0" w:space="0" w:color="auto"/>
                  </w:divBdr>
                  <w:divsChild>
                    <w:div w:id="607927336">
                      <w:marLeft w:val="0"/>
                      <w:marRight w:val="0"/>
                      <w:marTop w:val="0"/>
                      <w:marBottom w:val="0"/>
                      <w:divBdr>
                        <w:top w:val="none" w:sz="0" w:space="0" w:color="auto"/>
                        <w:left w:val="none" w:sz="0" w:space="0" w:color="auto"/>
                        <w:bottom w:val="none" w:sz="0" w:space="0" w:color="auto"/>
                        <w:right w:val="none" w:sz="0" w:space="0" w:color="auto"/>
                      </w:divBdr>
                      <w:divsChild>
                        <w:div w:id="2080983119">
                          <w:marLeft w:val="0"/>
                          <w:marRight w:val="0"/>
                          <w:marTop w:val="0"/>
                          <w:marBottom w:val="0"/>
                          <w:divBdr>
                            <w:top w:val="none" w:sz="0" w:space="0" w:color="auto"/>
                            <w:left w:val="none" w:sz="0" w:space="0" w:color="auto"/>
                            <w:bottom w:val="none" w:sz="0" w:space="0" w:color="auto"/>
                            <w:right w:val="none" w:sz="0" w:space="0" w:color="auto"/>
                          </w:divBdr>
                          <w:divsChild>
                            <w:div w:id="2000423967">
                              <w:marLeft w:val="0"/>
                              <w:marRight w:val="0"/>
                              <w:marTop w:val="0"/>
                              <w:marBottom w:val="0"/>
                              <w:divBdr>
                                <w:top w:val="none" w:sz="0" w:space="0" w:color="auto"/>
                                <w:left w:val="none" w:sz="0" w:space="0" w:color="auto"/>
                                <w:bottom w:val="none" w:sz="0" w:space="0" w:color="auto"/>
                                <w:right w:val="none" w:sz="0" w:space="0" w:color="auto"/>
                              </w:divBdr>
                              <w:divsChild>
                                <w:div w:id="2022932105">
                                  <w:marLeft w:val="0"/>
                                  <w:marRight w:val="0"/>
                                  <w:marTop w:val="0"/>
                                  <w:marBottom w:val="0"/>
                                  <w:divBdr>
                                    <w:top w:val="none" w:sz="0" w:space="0" w:color="auto"/>
                                    <w:left w:val="none" w:sz="0" w:space="0" w:color="auto"/>
                                    <w:bottom w:val="none" w:sz="0" w:space="0" w:color="auto"/>
                                    <w:right w:val="none" w:sz="0" w:space="0" w:color="auto"/>
                                  </w:divBdr>
                                  <w:divsChild>
                                    <w:div w:id="12347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41280">
      <w:bodyDiv w:val="1"/>
      <w:marLeft w:val="0"/>
      <w:marRight w:val="0"/>
      <w:marTop w:val="0"/>
      <w:marBottom w:val="0"/>
      <w:divBdr>
        <w:top w:val="none" w:sz="0" w:space="0" w:color="auto"/>
        <w:left w:val="none" w:sz="0" w:space="0" w:color="auto"/>
        <w:bottom w:val="none" w:sz="0" w:space="0" w:color="auto"/>
        <w:right w:val="none" w:sz="0" w:space="0" w:color="auto"/>
      </w:divBdr>
      <w:divsChild>
        <w:div w:id="198930560">
          <w:marLeft w:val="0"/>
          <w:marRight w:val="0"/>
          <w:marTop w:val="0"/>
          <w:marBottom w:val="0"/>
          <w:divBdr>
            <w:top w:val="none" w:sz="0" w:space="0" w:color="auto"/>
            <w:left w:val="none" w:sz="0" w:space="0" w:color="auto"/>
            <w:bottom w:val="none" w:sz="0" w:space="0" w:color="auto"/>
            <w:right w:val="none" w:sz="0" w:space="0" w:color="auto"/>
          </w:divBdr>
          <w:divsChild>
            <w:div w:id="1002703164">
              <w:marLeft w:val="0"/>
              <w:marRight w:val="0"/>
              <w:marTop w:val="0"/>
              <w:marBottom w:val="0"/>
              <w:divBdr>
                <w:top w:val="none" w:sz="0" w:space="0" w:color="auto"/>
                <w:left w:val="none" w:sz="0" w:space="0" w:color="auto"/>
                <w:bottom w:val="none" w:sz="0" w:space="0" w:color="auto"/>
                <w:right w:val="none" w:sz="0" w:space="0" w:color="auto"/>
              </w:divBdr>
              <w:divsChild>
                <w:div w:id="161548130">
                  <w:marLeft w:val="0"/>
                  <w:marRight w:val="0"/>
                  <w:marTop w:val="0"/>
                  <w:marBottom w:val="0"/>
                  <w:divBdr>
                    <w:top w:val="none" w:sz="0" w:space="0" w:color="auto"/>
                    <w:left w:val="none" w:sz="0" w:space="0" w:color="auto"/>
                    <w:bottom w:val="none" w:sz="0" w:space="0" w:color="auto"/>
                    <w:right w:val="none" w:sz="0" w:space="0" w:color="auto"/>
                  </w:divBdr>
                  <w:divsChild>
                    <w:div w:id="791753558">
                      <w:marLeft w:val="0"/>
                      <w:marRight w:val="0"/>
                      <w:marTop w:val="0"/>
                      <w:marBottom w:val="0"/>
                      <w:divBdr>
                        <w:top w:val="none" w:sz="0" w:space="0" w:color="auto"/>
                        <w:left w:val="none" w:sz="0" w:space="0" w:color="auto"/>
                        <w:bottom w:val="none" w:sz="0" w:space="0" w:color="auto"/>
                        <w:right w:val="none" w:sz="0" w:space="0" w:color="auto"/>
                      </w:divBdr>
                      <w:divsChild>
                        <w:div w:id="1084837204">
                          <w:marLeft w:val="0"/>
                          <w:marRight w:val="0"/>
                          <w:marTop w:val="0"/>
                          <w:marBottom w:val="0"/>
                          <w:divBdr>
                            <w:top w:val="none" w:sz="0" w:space="0" w:color="auto"/>
                            <w:left w:val="none" w:sz="0" w:space="0" w:color="auto"/>
                            <w:bottom w:val="none" w:sz="0" w:space="0" w:color="auto"/>
                            <w:right w:val="none" w:sz="0" w:space="0" w:color="auto"/>
                          </w:divBdr>
                          <w:divsChild>
                            <w:div w:id="393625642">
                              <w:marLeft w:val="0"/>
                              <w:marRight w:val="0"/>
                              <w:marTop w:val="0"/>
                              <w:marBottom w:val="0"/>
                              <w:divBdr>
                                <w:top w:val="none" w:sz="0" w:space="0" w:color="auto"/>
                                <w:left w:val="none" w:sz="0" w:space="0" w:color="auto"/>
                                <w:bottom w:val="none" w:sz="0" w:space="0" w:color="auto"/>
                                <w:right w:val="none" w:sz="0" w:space="0" w:color="auto"/>
                              </w:divBdr>
                            </w:div>
                            <w:div w:id="178935799">
                              <w:marLeft w:val="0"/>
                              <w:marRight w:val="0"/>
                              <w:marTop w:val="0"/>
                              <w:marBottom w:val="0"/>
                              <w:divBdr>
                                <w:top w:val="none" w:sz="0" w:space="0" w:color="auto"/>
                                <w:left w:val="none" w:sz="0" w:space="0" w:color="auto"/>
                                <w:bottom w:val="none" w:sz="0" w:space="0" w:color="auto"/>
                                <w:right w:val="none" w:sz="0" w:space="0" w:color="auto"/>
                              </w:divBdr>
                              <w:divsChild>
                                <w:div w:id="1654528409">
                                  <w:marLeft w:val="0"/>
                                  <w:marRight w:val="0"/>
                                  <w:marTop w:val="0"/>
                                  <w:marBottom w:val="0"/>
                                  <w:divBdr>
                                    <w:top w:val="none" w:sz="0" w:space="0" w:color="auto"/>
                                    <w:left w:val="none" w:sz="0" w:space="0" w:color="auto"/>
                                    <w:bottom w:val="none" w:sz="0" w:space="0" w:color="auto"/>
                                    <w:right w:val="none" w:sz="0" w:space="0" w:color="auto"/>
                                  </w:divBdr>
                                  <w:divsChild>
                                    <w:div w:id="5242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31825">
              <w:marLeft w:val="0"/>
              <w:marRight w:val="0"/>
              <w:marTop w:val="0"/>
              <w:marBottom w:val="0"/>
              <w:divBdr>
                <w:top w:val="none" w:sz="0" w:space="0" w:color="auto"/>
                <w:left w:val="none" w:sz="0" w:space="0" w:color="auto"/>
                <w:bottom w:val="none" w:sz="0" w:space="0" w:color="auto"/>
                <w:right w:val="none" w:sz="0" w:space="0" w:color="auto"/>
              </w:divBdr>
              <w:divsChild>
                <w:div w:id="787285946">
                  <w:marLeft w:val="0"/>
                  <w:marRight w:val="0"/>
                  <w:marTop w:val="0"/>
                  <w:marBottom w:val="0"/>
                  <w:divBdr>
                    <w:top w:val="none" w:sz="0" w:space="0" w:color="auto"/>
                    <w:left w:val="none" w:sz="0" w:space="0" w:color="auto"/>
                    <w:bottom w:val="none" w:sz="0" w:space="0" w:color="auto"/>
                    <w:right w:val="none" w:sz="0" w:space="0" w:color="auto"/>
                  </w:divBdr>
                  <w:divsChild>
                    <w:div w:id="1291085135">
                      <w:marLeft w:val="0"/>
                      <w:marRight w:val="0"/>
                      <w:marTop w:val="0"/>
                      <w:marBottom w:val="0"/>
                      <w:divBdr>
                        <w:top w:val="none" w:sz="0" w:space="0" w:color="auto"/>
                        <w:left w:val="none" w:sz="0" w:space="0" w:color="auto"/>
                        <w:bottom w:val="none" w:sz="0" w:space="0" w:color="auto"/>
                        <w:right w:val="none" w:sz="0" w:space="0" w:color="auto"/>
                      </w:divBdr>
                      <w:divsChild>
                        <w:div w:id="745762966">
                          <w:marLeft w:val="0"/>
                          <w:marRight w:val="0"/>
                          <w:marTop w:val="0"/>
                          <w:marBottom w:val="0"/>
                          <w:divBdr>
                            <w:top w:val="none" w:sz="0" w:space="0" w:color="auto"/>
                            <w:left w:val="none" w:sz="0" w:space="0" w:color="auto"/>
                            <w:bottom w:val="none" w:sz="0" w:space="0" w:color="auto"/>
                            <w:right w:val="none" w:sz="0" w:space="0" w:color="auto"/>
                          </w:divBdr>
                          <w:divsChild>
                            <w:div w:id="1706562496">
                              <w:marLeft w:val="0"/>
                              <w:marRight w:val="0"/>
                              <w:marTop w:val="0"/>
                              <w:marBottom w:val="0"/>
                              <w:divBdr>
                                <w:top w:val="none" w:sz="0" w:space="0" w:color="auto"/>
                                <w:left w:val="none" w:sz="0" w:space="0" w:color="auto"/>
                                <w:bottom w:val="none" w:sz="0" w:space="0" w:color="auto"/>
                                <w:right w:val="none" w:sz="0" w:space="0" w:color="auto"/>
                              </w:divBdr>
                              <w:divsChild>
                                <w:div w:id="2052996983">
                                  <w:marLeft w:val="0"/>
                                  <w:marRight w:val="0"/>
                                  <w:marTop w:val="0"/>
                                  <w:marBottom w:val="0"/>
                                  <w:divBdr>
                                    <w:top w:val="none" w:sz="0" w:space="0" w:color="auto"/>
                                    <w:left w:val="none" w:sz="0" w:space="0" w:color="auto"/>
                                    <w:bottom w:val="none" w:sz="0" w:space="0" w:color="auto"/>
                                    <w:right w:val="none" w:sz="0" w:space="0" w:color="auto"/>
                                  </w:divBdr>
                                  <w:divsChild>
                                    <w:div w:id="15551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87304">
          <w:marLeft w:val="0"/>
          <w:marRight w:val="0"/>
          <w:marTop w:val="0"/>
          <w:marBottom w:val="0"/>
          <w:divBdr>
            <w:top w:val="none" w:sz="0" w:space="0" w:color="auto"/>
            <w:left w:val="none" w:sz="0" w:space="0" w:color="auto"/>
            <w:bottom w:val="none" w:sz="0" w:space="0" w:color="auto"/>
            <w:right w:val="none" w:sz="0" w:space="0" w:color="auto"/>
          </w:divBdr>
          <w:divsChild>
            <w:div w:id="923496888">
              <w:marLeft w:val="0"/>
              <w:marRight w:val="0"/>
              <w:marTop w:val="0"/>
              <w:marBottom w:val="0"/>
              <w:divBdr>
                <w:top w:val="none" w:sz="0" w:space="0" w:color="auto"/>
                <w:left w:val="none" w:sz="0" w:space="0" w:color="auto"/>
                <w:bottom w:val="none" w:sz="0" w:space="0" w:color="auto"/>
                <w:right w:val="none" w:sz="0" w:space="0" w:color="auto"/>
              </w:divBdr>
              <w:divsChild>
                <w:div w:id="611979226">
                  <w:marLeft w:val="0"/>
                  <w:marRight w:val="0"/>
                  <w:marTop w:val="0"/>
                  <w:marBottom w:val="0"/>
                  <w:divBdr>
                    <w:top w:val="none" w:sz="0" w:space="0" w:color="auto"/>
                    <w:left w:val="none" w:sz="0" w:space="0" w:color="auto"/>
                    <w:bottom w:val="none" w:sz="0" w:space="0" w:color="auto"/>
                    <w:right w:val="none" w:sz="0" w:space="0" w:color="auto"/>
                  </w:divBdr>
                  <w:divsChild>
                    <w:div w:id="299848000">
                      <w:marLeft w:val="0"/>
                      <w:marRight w:val="0"/>
                      <w:marTop w:val="0"/>
                      <w:marBottom w:val="0"/>
                      <w:divBdr>
                        <w:top w:val="none" w:sz="0" w:space="0" w:color="auto"/>
                        <w:left w:val="none" w:sz="0" w:space="0" w:color="auto"/>
                        <w:bottom w:val="none" w:sz="0" w:space="0" w:color="auto"/>
                        <w:right w:val="none" w:sz="0" w:space="0" w:color="auto"/>
                      </w:divBdr>
                      <w:divsChild>
                        <w:div w:id="110363919">
                          <w:marLeft w:val="0"/>
                          <w:marRight w:val="0"/>
                          <w:marTop w:val="0"/>
                          <w:marBottom w:val="0"/>
                          <w:divBdr>
                            <w:top w:val="none" w:sz="0" w:space="0" w:color="auto"/>
                            <w:left w:val="none" w:sz="0" w:space="0" w:color="auto"/>
                            <w:bottom w:val="none" w:sz="0" w:space="0" w:color="auto"/>
                            <w:right w:val="none" w:sz="0" w:space="0" w:color="auto"/>
                          </w:divBdr>
                          <w:divsChild>
                            <w:div w:id="1197965054">
                              <w:marLeft w:val="0"/>
                              <w:marRight w:val="0"/>
                              <w:marTop w:val="0"/>
                              <w:marBottom w:val="0"/>
                              <w:divBdr>
                                <w:top w:val="none" w:sz="0" w:space="0" w:color="auto"/>
                                <w:left w:val="none" w:sz="0" w:space="0" w:color="auto"/>
                                <w:bottom w:val="none" w:sz="0" w:space="0" w:color="auto"/>
                                <w:right w:val="none" w:sz="0" w:space="0" w:color="auto"/>
                              </w:divBdr>
                              <w:divsChild>
                                <w:div w:id="1290404052">
                                  <w:marLeft w:val="0"/>
                                  <w:marRight w:val="0"/>
                                  <w:marTop w:val="0"/>
                                  <w:marBottom w:val="0"/>
                                  <w:divBdr>
                                    <w:top w:val="none" w:sz="0" w:space="0" w:color="auto"/>
                                    <w:left w:val="none" w:sz="0" w:space="0" w:color="auto"/>
                                    <w:bottom w:val="none" w:sz="0" w:space="0" w:color="auto"/>
                                    <w:right w:val="none" w:sz="0" w:space="0" w:color="auto"/>
                                  </w:divBdr>
                                  <w:divsChild>
                                    <w:div w:id="443381819">
                                      <w:marLeft w:val="0"/>
                                      <w:marRight w:val="0"/>
                                      <w:marTop w:val="0"/>
                                      <w:marBottom w:val="0"/>
                                      <w:divBdr>
                                        <w:top w:val="none" w:sz="0" w:space="0" w:color="auto"/>
                                        <w:left w:val="none" w:sz="0" w:space="0" w:color="auto"/>
                                        <w:bottom w:val="none" w:sz="0" w:space="0" w:color="auto"/>
                                        <w:right w:val="none" w:sz="0" w:space="0" w:color="auto"/>
                                      </w:divBdr>
                                    </w:div>
                                    <w:div w:id="2824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06862">
              <w:marLeft w:val="0"/>
              <w:marRight w:val="0"/>
              <w:marTop w:val="0"/>
              <w:marBottom w:val="0"/>
              <w:divBdr>
                <w:top w:val="none" w:sz="0" w:space="0" w:color="auto"/>
                <w:left w:val="none" w:sz="0" w:space="0" w:color="auto"/>
                <w:bottom w:val="none" w:sz="0" w:space="0" w:color="auto"/>
                <w:right w:val="none" w:sz="0" w:space="0" w:color="auto"/>
              </w:divBdr>
              <w:divsChild>
                <w:div w:id="746422040">
                  <w:marLeft w:val="0"/>
                  <w:marRight w:val="0"/>
                  <w:marTop w:val="0"/>
                  <w:marBottom w:val="0"/>
                  <w:divBdr>
                    <w:top w:val="none" w:sz="0" w:space="0" w:color="auto"/>
                    <w:left w:val="none" w:sz="0" w:space="0" w:color="auto"/>
                    <w:bottom w:val="none" w:sz="0" w:space="0" w:color="auto"/>
                    <w:right w:val="none" w:sz="0" w:space="0" w:color="auto"/>
                  </w:divBdr>
                  <w:divsChild>
                    <w:div w:id="1279683930">
                      <w:marLeft w:val="0"/>
                      <w:marRight w:val="0"/>
                      <w:marTop w:val="0"/>
                      <w:marBottom w:val="0"/>
                      <w:divBdr>
                        <w:top w:val="none" w:sz="0" w:space="0" w:color="auto"/>
                        <w:left w:val="none" w:sz="0" w:space="0" w:color="auto"/>
                        <w:bottom w:val="none" w:sz="0" w:space="0" w:color="auto"/>
                        <w:right w:val="none" w:sz="0" w:space="0" w:color="auto"/>
                      </w:divBdr>
                      <w:divsChild>
                        <w:div w:id="223300272">
                          <w:marLeft w:val="0"/>
                          <w:marRight w:val="0"/>
                          <w:marTop w:val="0"/>
                          <w:marBottom w:val="0"/>
                          <w:divBdr>
                            <w:top w:val="none" w:sz="0" w:space="0" w:color="auto"/>
                            <w:left w:val="none" w:sz="0" w:space="0" w:color="auto"/>
                            <w:bottom w:val="none" w:sz="0" w:space="0" w:color="auto"/>
                            <w:right w:val="none" w:sz="0" w:space="0" w:color="auto"/>
                          </w:divBdr>
                          <w:divsChild>
                            <w:div w:id="1441681671">
                              <w:marLeft w:val="0"/>
                              <w:marRight w:val="0"/>
                              <w:marTop w:val="360"/>
                              <w:marBottom w:val="0"/>
                              <w:divBdr>
                                <w:top w:val="none" w:sz="0" w:space="0" w:color="auto"/>
                                <w:left w:val="none" w:sz="0" w:space="0" w:color="auto"/>
                                <w:bottom w:val="none" w:sz="0" w:space="0" w:color="auto"/>
                                <w:right w:val="none" w:sz="0" w:space="0" w:color="auto"/>
                              </w:divBdr>
                              <w:divsChild>
                                <w:div w:id="210043976">
                                  <w:marLeft w:val="0"/>
                                  <w:marRight w:val="0"/>
                                  <w:marTop w:val="0"/>
                                  <w:marBottom w:val="0"/>
                                  <w:divBdr>
                                    <w:top w:val="none" w:sz="0" w:space="0" w:color="auto"/>
                                    <w:left w:val="none" w:sz="0" w:space="0" w:color="auto"/>
                                    <w:bottom w:val="none" w:sz="0" w:space="0" w:color="auto"/>
                                    <w:right w:val="none" w:sz="0" w:space="0" w:color="auto"/>
                                  </w:divBdr>
                                  <w:divsChild>
                                    <w:div w:id="2112165686">
                                      <w:marLeft w:val="0"/>
                                      <w:marRight w:val="0"/>
                                      <w:marTop w:val="0"/>
                                      <w:marBottom w:val="0"/>
                                      <w:divBdr>
                                        <w:top w:val="none" w:sz="0" w:space="0" w:color="auto"/>
                                        <w:left w:val="none" w:sz="0" w:space="0" w:color="auto"/>
                                        <w:bottom w:val="none" w:sz="0" w:space="0" w:color="auto"/>
                                        <w:right w:val="none" w:sz="0" w:space="0" w:color="auto"/>
                                      </w:divBdr>
                                      <w:divsChild>
                                        <w:div w:id="14928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3395">
                          <w:marLeft w:val="0"/>
                          <w:marRight w:val="0"/>
                          <w:marTop w:val="0"/>
                          <w:marBottom w:val="0"/>
                          <w:divBdr>
                            <w:top w:val="none" w:sz="0" w:space="0" w:color="auto"/>
                            <w:left w:val="none" w:sz="0" w:space="0" w:color="auto"/>
                            <w:bottom w:val="none" w:sz="0" w:space="0" w:color="auto"/>
                            <w:right w:val="none" w:sz="0" w:space="0" w:color="auto"/>
                          </w:divBdr>
                          <w:divsChild>
                            <w:div w:id="1500347327">
                              <w:marLeft w:val="0"/>
                              <w:marRight w:val="0"/>
                              <w:marTop w:val="0"/>
                              <w:marBottom w:val="0"/>
                              <w:divBdr>
                                <w:top w:val="none" w:sz="0" w:space="0" w:color="auto"/>
                                <w:left w:val="none" w:sz="0" w:space="0" w:color="auto"/>
                                <w:bottom w:val="none" w:sz="0" w:space="0" w:color="auto"/>
                                <w:right w:val="none" w:sz="0" w:space="0" w:color="auto"/>
                              </w:divBdr>
                            </w:div>
                            <w:div w:id="1887256821">
                              <w:marLeft w:val="0"/>
                              <w:marRight w:val="0"/>
                              <w:marTop w:val="0"/>
                              <w:marBottom w:val="0"/>
                              <w:divBdr>
                                <w:top w:val="none" w:sz="0" w:space="0" w:color="auto"/>
                                <w:left w:val="none" w:sz="0" w:space="0" w:color="auto"/>
                                <w:bottom w:val="none" w:sz="0" w:space="0" w:color="auto"/>
                                <w:right w:val="none" w:sz="0" w:space="0" w:color="auto"/>
                              </w:divBdr>
                              <w:divsChild>
                                <w:div w:id="1778014387">
                                  <w:marLeft w:val="0"/>
                                  <w:marRight w:val="0"/>
                                  <w:marTop w:val="0"/>
                                  <w:marBottom w:val="0"/>
                                  <w:divBdr>
                                    <w:top w:val="none" w:sz="0" w:space="0" w:color="auto"/>
                                    <w:left w:val="none" w:sz="0" w:space="0" w:color="auto"/>
                                    <w:bottom w:val="none" w:sz="0" w:space="0" w:color="auto"/>
                                    <w:right w:val="none" w:sz="0" w:space="0" w:color="auto"/>
                                  </w:divBdr>
                                  <w:divsChild>
                                    <w:div w:id="1277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400898">
      <w:bodyDiv w:val="1"/>
      <w:marLeft w:val="0"/>
      <w:marRight w:val="0"/>
      <w:marTop w:val="0"/>
      <w:marBottom w:val="0"/>
      <w:divBdr>
        <w:top w:val="none" w:sz="0" w:space="0" w:color="auto"/>
        <w:left w:val="none" w:sz="0" w:space="0" w:color="auto"/>
        <w:bottom w:val="none" w:sz="0" w:space="0" w:color="auto"/>
        <w:right w:val="none" w:sz="0" w:space="0" w:color="auto"/>
      </w:divBdr>
      <w:divsChild>
        <w:div w:id="1887378068">
          <w:marLeft w:val="0"/>
          <w:marRight w:val="0"/>
          <w:marTop w:val="0"/>
          <w:marBottom w:val="0"/>
          <w:divBdr>
            <w:top w:val="none" w:sz="0" w:space="0" w:color="auto"/>
            <w:left w:val="none" w:sz="0" w:space="0" w:color="auto"/>
            <w:bottom w:val="none" w:sz="0" w:space="0" w:color="auto"/>
            <w:right w:val="none" w:sz="0" w:space="0" w:color="auto"/>
          </w:divBdr>
          <w:divsChild>
            <w:div w:id="107045926">
              <w:marLeft w:val="0"/>
              <w:marRight w:val="0"/>
              <w:marTop w:val="0"/>
              <w:marBottom w:val="0"/>
              <w:divBdr>
                <w:top w:val="none" w:sz="0" w:space="0" w:color="auto"/>
                <w:left w:val="none" w:sz="0" w:space="0" w:color="auto"/>
                <w:bottom w:val="none" w:sz="0" w:space="0" w:color="auto"/>
                <w:right w:val="none" w:sz="0" w:space="0" w:color="auto"/>
              </w:divBdr>
              <w:divsChild>
                <w:div w:id="182978551">
                  <w:marLeft w:val="0"/>
                  <w:marRight w:val="0"/>
                  <w:marTop w:val="0"/>
                  <w:marBottom w:val="0"/>
                  <w:divBdr>
                    <w:top w:val="none" w:sz="0" w:space="0" w:color="auto"/>
                    <w:left w:val="none" w:sz="0" w:space="0" w:color="auto"/>
                    <w:bottom w:val="none" w:sz="0" w:space="0" w:color="auto"/>
                    <w:right w:val="none" w:sz="0" w:space="0" w:color="auto"/>
                  </w:divBdr>
                  <w:divsChild>
                    <w:div w:id="1981839035">
                      <w:marLeft w:val="0"/>
                      <w:marRight w:val="0"/>
                      <w:marTop w:val="0"/>
                      <w:marBottom w:val="0"/>
                      <w:divBdr>
                        <w:top w:val="none" w:sz="0" w:space="0" w:color="auto"/>
                        <w:left w:val="none" w:sz="0" w:space="0" w:color="auto"/>
                        <w:bottom w:val="none" w:sz="0" w:space="0" w:color="auto"/>
                        <w:right w:val="none" w:sz="0" w:space="0" w:color="auto"/>
                      </w:divBdr>
                      <w:divsChild>
                        <w:div w:id="488711133">
                          <w:marLeft w:val="0"/>
                          <w:marRight w:val="0"/>
                          <w:marTop w:val="0"/>
                          <w:marBottom w:val="0"/>
                          <w:divBdr>
                            <w:top w:val="none" w:sz="0" w:space="0" w:color="auto"/>
                            <w:left w:val="none" w:sz="0" w:space="0" w:color="auto"/>
                            <w:bottom w:val="none" w:sz="0" w:space="0" w:color="auto"/>
                            <w:right w:val="none" w:sz="0" w:space="0" w:color="auto"/>
                          </w:divBdr>
                          <w:divsChild>
                            <w:div w:id="773403138">
                              <w:marLeft w:val="0"/>
                              <w:marRight w:val="0"/>
                              <w:marTop w:val="0"/>
                              <w:marBottom w:val="0"/>
                              <w:divBdr>
                                <w:top w:val="none" w:sz="0" w:space="0" w:color="auto"/>
                                <w:left w:val="none" w:sz="0" w:space="0" w:color="auto"/>
                                <w:bottom w:val="none" w:sz="0" w:space="0" w:color="auto"/>
                                <w:right w:val="none" w:sz="0" w:space="0" w:color="auto"/>
                              </w:divBdr>
                            </w:div>
                            <w:div w:id="73479996">
                              <w:marLeft w:val="0"/>
                              <w:marRight w:val="0"/>
                              <w:marTop w:val="0"/>
                              <w:marBottom w:val="0"/>
                              <w:divBdr>
                                <w:top w:val="none" w:sz="0" w:space="0" w:color="auto"/>
                                <w:left w:val="none" w:sz="0" w:space="0" w:color="auto"/>
                                <w:bottom w:val="none" w:sz="0" w:space="0" w:color="auto"/>
                                <w:right w:val="none" w:sz="0" w:space="0" w:color="auto"/>
                              </w:divBdr>
                              <w:divsChild>
                                <w:div w:id="1436709025">
                                  <w:marLeft w:val="0"/>
                                  <w:marRight w:val="0"/>
                                  <w:marTop w:val="0"/>
                                  <w:marBottom w:val="0"/>
                                  <w:divBdr>
                                    <w:top w:val="none" w:sz="0" w:space="0" w:color="auto"/>
                                    <w:left w:val="none" w:sz="0" w:space="0" w:color="auto"/>
                                    <w:bottom w:val="none" w:sz="0" w:space="0" w:color="auto"/>
                                    <w:right w:val="none" w:sz="0" w:space="0" w:color="auto"/>
                                  </w:divBdr>
                                  <w:divsChild>
                                    <w:div w:id="4335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44640">
              <w:marLeft w:val="0"/>
              <w:marRight w:val="0"/>
              <w:marTop w:val="0"/>
              <w:marBottom w:val="0"/>
              <w:divBdr>
                <w:top w:val="none" w:sz="0" w:space="0" w:color="auto"/>
                <w:left w:val="none" w:sz="0" w:space="0" w:color="auto"/>
                <w:bottom w:val="none" w:sz="0" w:space="0" w:color="auto"/>
                <w:right w:val="none" w:sz="0" w:space="0" w:color="auto"/>
              </w:divBdr>
              <w:divsChild>
                <w:div w:id="1604609858">
                  <w:marLeft w:val="0"/>
                  <w:marRight w:val="0"/>
                  <w:marTop w:val="0"/>
                  <w:marBottom w:val="0"/>
                  <w:divBdr>
                    <w:top w:val="none" w:sz="0" w:space="0" w:color="auto"/>
                    <w:left w:val="none" w:sz="0" w:space="0" w:color="auto"/>
                    <w:bottom w:val="none" w:sz="0" w:space="0" w:color="auto"/>
                    <w:right w:val="none" w:sz="0" w:space="0" w:color="auto"/>
                  </w:divBdr>
                  <w:divsChild>
                    <w:div w:id="632298270">
                      <w:marLeft w:val="0"/>
                      <w:marRight w:val="0"/>
                      <w:marTop w:val="0"/>
                      <w:marBottom w:val="0"/>
                      <w:divBdr>
                        <w:top w:val="none" w:sz="0" w:space="0" w:color="auto"/>
                        <w:left w:val="none" w:sz="0" w:space="0" w:color="auto"/>
                        <w:bottom w:val="none" w:sz="0" w:space="0" w:color="auto"/>
                        <w:right w:val="none" w:sz="0" w:space="0" w:color="auto"/>
                      </w:divBdr>
                      <w:divsChild>
                        <w:div w:id="184826324">
                          <w:marLeft w:val="0"/>
                          <w:marRight w:val="0"/>
                          <w:marTop w:val="0"/>
                          <w:marBottom w:val="0"/>
                          <w:divBdr>
                            <w:top w:val="none" w:sz="0" w:space="0" w:color="auto"/>
                            <w:left w:val="none" w:sz="0" w:space="0" w:color="auto"/>
                            <w:bottom w:val="none" w:sz="0" w:space="0" w:color="auto"/>
                            <w:right w:val="none" w:sz="0" w:space="0" w:color="auto"/>
                          </w:divBdr>
                          <w:divsChild>
                            <w:div w:id="1179853186">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634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09535">
              <w:marLeft w:val="0"/>
              <w:marRight w:val="0"/>
              <w:marTop w:val="0"/>
              <w:marBottom w:val="0"/>
              <w:divBdr>
                <w:top w:val="none" w:sz="0" w:space="0" w:color="auto"/>
                <w:left w:val="none" w:sz="0" w:space="0" w:color="auto"/>
                <w:bottom w:val="none" w:sz="0" w:space="0" w:color="auto"/>
                <w:right w:val="none" w:sz="0" w:space="0" w:color="auto"/>
              </w:divBdr>
              <w:divsChild>
                <w:div w:id="58135831">
                  <w:marLeft w:val="0"/>
                  <w:marRight w:val="0"/>
                  <w:marTop w:val="0"/>
                  <w:marBottom w:val="0"/>
                  <w:divBdr>
                    <w:top w:val="none" w:sz="0" w:space="0" w:color="auto"/>
                    <w:left w:val="none" w:sz="0" w:space="0" w:color="auto"/>
                    <w:bottom w:val="none" w:sz="0" w:space="0" w:color="auto"/>
                    <w:right w:val="none" w:sz="0" w:space="0" w:color="auto"/>
                  </w:divBdr>
                  <w:divsChild>
                    <w:div w:id="2090149407">
                      <w:marLeft w:val="0"/>
                      <w:marRight w:val="0"/>
                      <w:marTop w:val="0"/>
                      <w:marBottom w:val="0"/>
                      <w:divBdr>
                        <w:top w:val="none" w:sz="0" w:space="0" w:color="auto"/>
                        <w:left w:val="none" w:sz="0" w:space="0" w:color="auto"/>
                        <w:bottom w:val="none" w:sz="0" w:space="0" w:color="auto"/>
                        <w:right w:val="none" w:sz="0" w:space="0" w:color="auto"/>
                      </w:divBdr>
                      <w:divsChild>
                        <w:div w:id="2087338472">
                          <w:marLeft w:val="0"/>
                          <w:marRight w:val="0"/>
                          <w:marTop w:val="0"/>
                          <w:marBottom w:val="0"/>
                          <w:divBdr>
                            <w:top w:val="none" w:sz="0" w:space="0" w:color="auto"/>
                            <w:left w:val="none" w:sz="0" w:space="0" w:color="auto"/>
                            <w:bottom w:val="none" w:sz="0" w:space="0" w:color="auto"/>
                            <w:right w:val="none" w:sz="0" w:space="0" w:color="auto"/>
                          </w:divBdr>
                          <w:divsChild>
                            <w:div w:id="1312906890">
                              <w:marLeft w:val="0"/>
                              <w:marRight w:val="0"/>
                              <w:marTop w:val="0"/>
                              <w:marBottom w:val="0"/>
                              <w:divBdr>
                                <w:top w:val="none" w:sz="0" w:space="0" w:color="auto"/>
                                <w:left w:val="none" w:sz="0" w:space="0" w:color="auto"/>
                                <w:bottom w:val="none" w:sz="0" w:space="0" w:color="auto"/>
                                <w:right w:val="none" w:sz="0" w:space="0" w:color="auto"/>
                              </w:divBdr>
                              <w:divsChild>
                                <w:div w:id="1779448017">
                                  <w:marLeft w:val="0"/>
                                  <w:marRight w:val="0"/>
                                  <w:marTop w:val="0"/>
                                  <w:marBottom w:val="0"/>
                                  <w:divBdr>
                                    <w:top w:val="none" w:sz="0" w:space="0" w:color="auto"/>
                                    <w:left w:val="none" w:sz="0" w:space="0" w:color="auto"/>
                                    <w:bottom w:val="none" w:sz="0" w:space="0" w:color="auto"/>
                                    <w:right w:val="none" w:sz="0" w:space="0" w:color="auto"/>
                                  </w:divBdr>
                                  <w:divsChild>
                                    <w:div w:id="15156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5332">
              <w:marLeft w:val="0"/>
              <w:marRight w:val="0"/>
              <w:marTop w:val="0"/>
              <w:marBottom w:val="0"/>
              <w:divBdr>
                <w:top w:val="none" w:sz="0" w:space="0" w:color="auto"/>
                <w:left w:val="none" w:sz="0" w:space="0" w:color="auto"/>
                <w:bottom w:val="none" w:sz="0" w:space="0" w:color="auto"/>
                <w:right w:val="none" w:sz="0" w:space="0" w:color="auto"/>
              </w:divBdr>
              <w:divsChild>
                <w:div w:id="990870285">
                  <w:marLeft w:val="0"/>
                  <w:marRight w:val="0"/>
                  <w:marTop w:val="0"/>
                  <w:marBottom w:val="0"/>
                  <w:divBdr>
                    <w:top w:val="none" w:sz="0" w:space="0" w:color="auto"/>
                    <w:left w:val="none" w:sz="0" w:space="0" w:color="auto"/>
                    <w:bottom w:val="none" w:sz="0" w:space="0" w:color="auto"/>
                    <w:right w:val="none" w:sz="0" w:space="0" w:color="auto"/>
                  </w:divBdr>
                  <w:divsChild>
                    <w:div w:id="576868109">
                      <w:marLeft w:val="0"/>
                      <w:marRight w:val="0"/>
                      <w:marTop w:val="0"/>
                      <w:marBottom w:val="0"/>
                      <w:divBdr>
                        <w:top w:val="none" w:sz="0" w:space="0" w:color="auto"/>
                        <w:left w:val="none" w:sz="0" w:space="0" w:color="auto"/>
                        <w:bottom w:val="none" w:sz="0" w:space="0" w:color="auto"/>
                        <w:right w:val="none" w:sz="0" w:space="0" w:color="auto"/>
                      </w:divBdr>
                      <w:divsChild>
                        <w:div w:id="1870335928">
                          <w:marLeft w:val="0"/>
                          <w:marRight w:val="0"/>
                          <w:marTop w:val="0"/>
                          <w:marBottom w:val="0"/>
                          <w:divBdr>
                            <w:top w:val="none" w:sz="0" w:space="0" w:color="auto"/>
                            <w:left w:val="none" w:sz="0" w:space="0" w:color="auto"/>
                            <w:bottom w:val="none" w:sz="0" w:space="0" w:color="auto"/>
                            <w:right w:val="none" w:sz="0" w:space="0" w:color="auto"/>
                          </w:divBdr>
                          <w:divsChild>
                            <w:div w:id="1668315708">
                              <w:marLeft w:val="0"/>
                              <w:marRight w:val="0"/>
                              <w:marTop w:val="0"/>
                              <w:marBottom w:val="0"/>
                              <w:divBdr>
                                <w:top w:val="none" w:sz="0" w:space="0" w:color="auto"/>
                                <w:left w:val="none" w:sz="0" w:space="0" w:color="auto"/>
                                <w:bottom w:val="none" w:sz="0" w:space="0" w:color="auto"/>
                                <w:right w:val="none" w:sz="0" w:space="0" w:color="auto"/>
                              </w:divBdr>
                              <w:divsChild>
                                <w:div w:id="1798838623">
                                  <w:marLeft w:val="0"/>
                                  <w:marRight w:val="0"/>
                                  <w:marTop w:val="0"/>
                                  <w:marBottom w:val="0"/>
                                  <w:divBdr>
                                    <w:top w:val="none" w:sz="0" w:space="0" w:color="auto"/>
                                    <w:left w:val="none" w:sz="0" w:space="0" w:color="auto"/>
                                    <w:bottom w:val="none" w:sz="0" w:space="0" w:color="auto"/>
                                    <w:right w:val="none" w:sz="0" w:space="0" w:color="auto"/>
                                  </w:divBdr>
                                  <w:divsChild>
                                    <w:div w:id="108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090">
              <w:marLeft w:val="0"/>
              <w:marRight w:val="0"/>
              <w:marTop w:val="0"/>
              <w:marBottom w:val="0"/>
              <w:divBdr>
                <w:top w:val="none" w:sz="0" w:space="0" w:color="auto"/>
                <w:left w:val="none" w:sz="0" w:space="0" w:color="auto"/>
                <w:bottom w:val="none" w:sz="0" w:space="0" w:color="auto"/>
                <w:right w:val="none" w:sz="0" w:space="0" w:color="auto"/>
              </w:divBdr>
              <w:divsChild>
                <w:div w:id="1704676015">
                  <w:marLeft w:val="0"/>
                  <w:marRight w:val="0"/>
                  <w:marTop w:val="0"/>
                  <w:marBottom w:val="0"/>
                  <w:divBdr>
                    <w:top w:val="none" w:sz="0" w:space="0" w:color="auto"/>
                    <w:left w:val="none" w:sz="0" w:space="0" w:color="auto"/>
                    <w:bottom w:val="none" w:sz="0" w:space="0" w:color="auto"/>
                    <w:right w:val="none" w:sz="0" w:space="0" w:color="auto"/>
                  </w:divBdr>
                  <w:divsChild>
                    <w:div w:id="706221457">
                      <w:marLeft w:val="0"/>
                      <w:marRight w:val="0"/>
                      <w:marTop w:val="0"/>
                      <w:marBottom w:val="0"/>
                      <w:divBdr>
                        <w:top w:val="none" w:sz="0" w:space="0" w:color="auto"/>
                        <w:left w:val="none" w:sz="0" w:space="0" w:color="auto"/>
                        <w:bottom w:val="none" w:sz="0" w:space="0" w:color="auto"/>
                        <w:right w:val="none" w:sz="0" w:space="0" w:color="auto"/>
                      </w:divBdr>
                      <w:divsChild>
                        <w:div w:id="1483619984">
                          <w:marLeft w:val="0"/>
                          <w:marRight w:val="0"/>
                          <w:marTop w:val="0"/>
                          <w:marBottom w:val="0"/>
                          <w:divBdr>
                            <w:top w:val="none" w:sz="0" w:space="0" w:color="auto"/>
                            <w:left w:val="none" w:sz="0" w:space="0" w:color="auto"/>
                            <w:bottom w:val="none" w:sz="0" w:space="0" w:color="auto"/>
                            <w:right w:val="none" w:sz="0" w:space="0" w:color="auto"/>
                          </w:divBdr>
                          <w:divsChild>
                            <w:div w:id="532885012">
                              <w:marLeft w:val="0"/>
                              <w:marRight w:val="0"/>
                              <w:marTop w:val="0"/>
                              <w:marBottom w:val="0"/>
                              <w:divBdr>
                                <w:top w:val="none" w:sz="0" w:space="0" w:color="auto"/>
                                <w:left w:val="none" w:sz="0" w:space="0" w:color="auto"/>
                                <w:bottom w:val="none" w:sz="0" w:space="0" w:color="auto"/>
                                <w:right w:val="none" w:sz="0" w:space="0" w:color="auto"/>
                              </w:divBdr>
                              <w:divsChild>
                                <w:div w:id="882474464">
                                  <w:marLeft w:val="0"/>
                                  <w:marRight w:val="0"/>
                                  <w:marTop w:val="0"/>
                                  <w:marBottom w:val="0"/>
                                  <w:divBdr>
                                    <w:top w:val="none" w:sz="0" w:space="0" w:color="auto"/>
                                    <w:left w:val="none" w:sz="0" w:space="0" w:color="auto"/>
                                    <w:bottom w:val="none" w:sz="0" w:space="0" w:color="auto"/>
                                    <w:right w:val="none" w:sz="0" w:space="0" w:color="auto"/>
                                  </w:divBdr>
                                  <w:divsChild>
                                    <w:div w:id="14627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836194">
              <w:marLeft w:val="0"/>
              <w:marRight w:val="0"/>
              <w:marTop w:val="0"/>
              <w:marBottom w:val="0"/>
              <w:divBdr>
                <w:top w:val="none" w:sz="0" w:space="0" w:color="auto"/>
                <w:left w:val="none" w:sz="0" w:space="0" w:color="auto"/>
                <w:bottom w:val="none" w:sz="0" w:space="0" w:color="auto"/>
                <w:right w:val="none" w:sz="0" w:space="0" w:color="auto"/>
              </w:divBdr>
              <w:divsChild>
                <w:div w:id="1057907">
                  <w:marLeft w:val="0"/>
                  <w:marRight w:val="0"/>
                  <w:marTop w:val="0"/>
                  <w:marBottom w:val="0"/>
                  <w:divBdr>
                    <w:top w:val="none" w:sz="0" w:space="0" w:color="auto"/>
                    <w:left w:val="none" w:sz="0" w:space="0" w:color="auto"/>
                    <w:bottom w:val="none" w:sz="0" w:space="0" w:color="auto"/>
                    <w:right w:val="none" w:sz="0" w:space="0" w:color="auto"/>
                  </w:divBdr>
                  <w:divsChild>
                    <w:div w:id="113251953">
                      <w:marLeft w:val="0"/>
                      <w:marRight w:val="0"/>
                      <w:marTop w:val="0"/>
                      <w:marBottom w:val="0"/>
                      <w:divBdr>
                        <w:top w:val="none" w:sz="0" w:space="0" w:color="auto"/>
                        <w:left w:val="none" w:sz="0" w:space="0" w:color="auto"/>
                        <w:bottom w:val="none" w:sz="0" w:space="0" w:color="auto"/>
                        <w:right w:val="none" w:sz="0" w:space="0" w:color="auto"/>
                      </w:divBdr>
                      <w:divsChild>
                        <w:div w:id="1651011635">
                          <w:marLeft w:val="0"/>
                          <w:marRight w:val="0"/>
                          <w:marTop w:val="0"/>
                          <w:marBottom w:val="0"/>
                          <w:divBdr>
                            <w:top w:val="none" w:sz="0" w:space="0" w:color="auto"/>
                            <w:left w:val="none" w:sz="0" w:space="0" w:color="auto"/>
                            <w:bottom w:val="none" w:sz="0" w:space="0" w:color="auto"/>
                            <w:right w:val="none" w:sz="0" w:space="0" w:color="auto"/>
                          </w:divBdr>
                          <w:divsChild>
                            <w:div w:id="934092594">
                              <w:marLeft w:val="0"/>
                              <w:marRight w:val="0"/>
                              <w:marTop w:val="0"/>
                              <w:marBottom w:val="0"/>
                              <w:divBdr>
                                <w:top w:val="none" w:sz="0" w:space="0" w:color="auto"/>
                                <w:left w:val="none" w:sz="0" w:space="0" w:color="auto"/>
                                <w:bottom w:val="none" w:sz="0" w:space="0" w:color="auto"/>
                                <w:right w:val="none" w:sz="0" w:space="0" w:color="auto"/>
                              </w:divBdr>
                              <w:divsChild>
                                <w:div w:id="993876169">
                                  <w:marLeft w:val="0"/>
                                  <w:marRight w:val="0"/>
                                  <w:marTop w:val="0"/>
                                  <w:marBottom w:val="0"/>
                                  <w:divBdr>
                                    <w:top w:val="none" w:sz="0" w:space="0" w:color="auto"/>
                                    <w:left w:val="none" w:sz="0" w:space="0" w:color="auto"/>
                                    <w:bottom w:val="none" w:sz="0" w:space="0" w:color="auto"/>
                                    <w:right w:val="none" w:sz="0" w:space="0" w:color="auto"/>
                                  </w:divBdr>
                                  <w:divsChild>
                                    <w:div w:id="3164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68035">
          <w:marLeft w:val="0"/>
          <w:marRight w:val="0"/>
          <w:marTop w:val="0"/>
          <w:marBottom w:val="0"/>
          <w:divBdr>
            <w:top w:val="none" w:sz="0" w:space="0" w:color="auto"/>
            <w:left w:val="none" w:sz="0" w:space="0" w:color="auto"/>
            <w:bottom w:val="none" w:sz="0" w:space="0" w:color="auto"/>
            <w:right w:val="none" w:sz="0" w:space="0" w:color="auto"/>
          </w:divBdr>
          <w:divsChild>
            <w:div w:id="1447890862">
              <w:marLeft w:val="0"/>
              <w:marRight w:val="0"/>
              <w:marTop w:val="0"/>
              <w:marBottom w:val="0"/>
              <w:divBdr>
                <w:top w:val="none" w:sz="0" w:space="0" w:color="auto"/>
                <w:left w:val="none" w:sz="0" w:space="0" w:color="auto"/>
                <w:bottom w:val="none" w:sz="0" w:space="0" w:color="auto"/>
                <w:right w:val="none" w:sz="0" w:space="0" w:color="auto"/>
              </w:divBdr>
              <w:divsChild>
                <w:div w:id="1146319815">
                  <w:marLeft w:val="0"/>
                  <w:marRight w:val="0"/>
                  <w:marTop w:val="0"/>
                  <w:marBottom w:val="0"/>
                  <w:divBdr>
                    <w:top w:val="none" w:sz="0" w:space="0" w:color="auto"/>
                    <w:left w:val="none" w:sz="0" w:space="0" w:color="auto"/>
                    <w:bottom w:val="none" w:sz="0" w:space="0" w:color="auto"/>
                    <w:right w:val="none" w:sz="0" w:space="0" w:color="auto"/>
                  </w:divBdr>
                  <w:divsChild>
                    <w:div w:id="775095381">
                      <w:marLeft w:val="0"/>
                      <w:marRight w:val="0"/>
                      <w:marTop w:val="0"/>
                      <w:marBottom w:val="0"/>
                      <w:divBdr>
                        <w:top w:val="none" w:sz="0" w:space="0" w:color="auto"/>
                        <w:left w:val="none" w:sz="0" w:space="0" w:color="auto"/>
                        <w:bottom w:val="none" w:sz="0" w:space="0" w:color="auto"/>
                        <w:right w:val="none" w:sz="0" w:space="0" w:color="auto"/>
                      </w:divBdr>
                      <w:divsChild>
                        <w:div w:id="226916221">
                          <w:marLeft w:val="0"/>
                          <w:marRight w:val="0"/>
                          <w:marTop w:val="0"/>
                          <w:marBottom w:val="0"/>
                          <w:divBdr>
                            <w:top w:val="none" w:sz="0" w:space="0" w:color="auto"/>
                            <w:left w:val="none" w:sz="0" w:space="0" w:color="auto"/>
                            <w:bottom w:val="none" w:sz="0" w:space="0" w:color="auto"/>
                            <w:right w:val="none" w:sz="0" w:space="0" w:color="auto"/>
                          </w:divBdr>
                          <w:divsChild>
                            <w:div w:id="190338321">
                              <w:marLeft w:val="0"/>
                              <w:marRight w:val="0"/>
                              <w:marTop w:val="0"/>
                              <w:marBottom w:val="0"/>
                              <w:divBdr>
                                <w:top w:val="none" w:sz="0" w:space="0" w:color="auto"/>
                                <w:left w:val="none" w:sz="0" w:space="0" w:color="auto"/>
                                <w:bottom w:val="none" w:sz="0" w:space="0" w:color="auto"/>
                                <w:right w:val="none" w:sz="0" w:space="0" w:color="auto"/>
                              </w:divBdr>
                              <w:divsChild>
                                <w:div w:id="1097099779">
                                  <w:marLeft w:val="0"/>
                                  <w:marRight w:val="0"/>
                                  <w:marTop w:val="0"/>
                                  <w:marBottom w:val="0"/>
                                  <w:divBdr>
                                    <w:top w:val="none" w:sz="0" w:space="0" w:color="auto"/>
                                    <w:left w:val="none" w:sz="0" w:space="0" w:color="auto"/>
                                    <w:bottom w:val="none" w:sz="0" w:space="0" w:color="auto"/>
                                    <w:right w:val="none" w:sz="0" w:space="0" w:color="auto"/>
                                  </w:divBdr>
                                  <w:divsChild>
                                    <w:div w:id="5019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5069">
              <w:marLeft w:val="0"/>
              <w:marRight w:val="0"/>
              <w:marTop w:val="0"/>
              <w:marBottom w:val="0"/>
              <w:divBdr>
                <w:top w:val="none" w:sz="0" w:space="0" w:color="auto"/>
                <w:left w:val="none" w:sz="0" w:space="0" w:color="auto"/>
                <w:bottom w:val="none" w:sz="0" w:space="0" w:color="auto"/>
                <w:right w:val="none" w:sz="0" w:space="0" w:color="auto"/>
              </w:divBdr>
              <w:divsChild>
                <w:div w:id="2144806930">
                  <w:marLeft w:val="0"/>
                  <w:marRight w:val="0"/>
                  <w:marTop w:val="0"/>
                  <w:marBottom w:val="0"/>
                  <w:divBdr>
                    <w:top w:val="none" w:sz="0" w:space="0" w:color="auto"/>
                    <w:left w:val="none" w:sz="0" w:space="0" w:color="auto"/>
                    <w:bottom w:val="none" w:sz="0" w:space="0" w:color="auto"/>
                    <w:right w:val="none" w:sz="0" w:space="0" w:color="auto"/>
                  </w:divBdr>
                  <w:divsChild>
                    <w:div w:id="866870296">
                      <w:marLeft w:val="0"/>
                      <w:marRight w:val="0"/>
                      <w:marTop w:val="0"/>
                      <w:marBottom w:val="0"/>
                      <w:divBdr>
                        <w:top w:val="none" w:sz="0" w:space="0" w:color="auto"/>
                        <w:left w:val="none" w:sz="0" w:space="0" w:color="auto"/>
                        <w:bottom w:val="none" w:sz="0" w:space="0" w:color="auto"/>
                        <w:right w:val="none" w:sz="0" w:space="0" w:color="auto"/>
                      </w:divBdr>
                      <w:divsChild>
                        <w:div w:id="1415862429">
                          <w:marLeft w:val="0"/>
                          <w:marRight w:val="0"/>
                          <w:marTop w:val="0"/>
                          <w:marBottom w:val="0"/>
                          <w:divBdr>
                            <w:top w:val="none" w:sz="0" w:space="0" w:color="auto"/>
                            <w:left w:val="none" w:sz="0" w:space="0" w:color="auto"/>
                            <w:bottom w:val="none" w:sz="0" w:space="0" w:color="auto"/>
                            <w:right w:val="none" w:sz="0" w:space="0" w:color="auto"/>
                          </w:divBdr>
                          <w:divsChild>
                            <w:div w:id="2080858448">
                              <w:marLeft w:val="0"/>
                              <w:marRight w:val="0"/>
                              <w:marTop w:val="0"/>
                              <w:marBottom w:val="0"/>
                              <w:divBdr>
                                <w:top w:val="none" w:sz="0" w:space="0" w:color="auto"/>
                                <w:left w:val="none" w:sz="0" w:space="0" w:color="auto"/>
                                <w:bottom w:val="none" w:sz="0" w:space="0" w:color="auto"/>
                                <w:right w:val="none" w:sz="0" w:space="0" w:color="auto"/>
                              </w:divBdr>
                              <w:divsChild>
                                <w:div w:id="273906460">
                                  <w:marLeft w:val="0"/>
                                  <w:marRight w:val="0"/>
                                  <w:marTop w:val="0"/>
                                  <w:marBottom w:val="0"/>
                                  <w:divBdr>
                                    <w:top w:val="none" w:sz="0" w:space="0" w:color="auto"/>
                                    <w:left w:val="none" w:sz="0" w:space="0" w:color="auto"/>
                                    <w:bottom w:val="none" w:sz="0" w:space="0" w:color="auto"/>
                                    <w:right w:val="none" w:sz="0" w:space="0" w:color="auto"/>
                                  </w:divBdr>
                                  <w:divsChild>
                                    <w:div w:id="1728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492844">
              <w:marLeft w:val="0"/>
              <w:marRight w:val="0"/>
              <w:marTop w:val="0"/>
              <w:marBottom w:val="0"/>
              <w:divBdr>
                <w:top w:val="none" w:sz="0" w:space="0" w:color="auto"/>
                <w:left w:val="none" w:sz="0" w:space="0" w:color="auto"/>
                <w:bottom w:val="none" w:sz="0" w:space="0" w:color="auto"/>
                <w:right w:val="none" w:sz="0" w:space="0" w:color="auto"/>
              </w:divBdr>
              <w:divsChild>
                <w:div w:id="99378210">
                  <w:marLeft w:val="0"/>
                  <w:marRight w:val="0"/>
                  <w:marTop w:val="0"/>
                  <w:marBottom w:val="0"/>
                  <w:divBdr>
                    <w:top w:val="none" w:sz="0" w:space="0" w:color="auto"/>
                    <w:left w:val="none" w:sz="0" w:space="0" w:color="auto"/>
                    <w:bottom w:val="none" w:sz="0" w:space="0" w:color="auto"/>
                    <w:right w:val="none" w:sz="0" w:space="0" w:color="auto"/>
                  </w:divBdr>
                  <w:divsChild>
                    <w:div w:id="1392845456">
                      <w:marLeft w:val="0"/>
                      <w:marRight w:val="0"/>
                      <w:marTop w:val="0"/>
                      <w:marBottom w:val="0"/>
                      <w:divBdr>
                        <w:top w:val="none" w:sz="0" w:space="0" w:color="auto"/>
                        <w:left w:val="none" w:sz="0" w:space="0" w:color="auto"/>
                        <w:bottom w:val="none" w:sz="0" w:space="0" w:color="auto"/>
                        <w:right w:val="none" w:sz="0" w:space="0" w:color="auto"/>
                      </w:divBdr>
                      <w:divsChild>
                        <w:div w:id="1491092617">
                          <w:marLeft w:val="0"/>
                          <w:marRight w:val="0"/>
                          <w:marTop w:val="0"/>
                          <w:marBottom w:val="0"/>
                          <w:divBdr>
                            <w:top w:val="none" w:sz="0" w:space="0" w:color="auto"/>
                            <w:left w:val="none" w:sz="0" w:space="0" w:color="auto"/>
                            <w:bottom w:val="none" w:sz="0" w:space="0" w:color="auto"/>
                            <w:right w:val="none" w:sz="0" w:space="0" w:color="auto"/>
                          </w:divBdr>
                          <w:divsChild>
                            <w:div w:id="87625808">
                              <w:marLeft w:val="0"/>
                              <w:marRight w:val="0"/>
                              <w:marTop w:val="0"/>
                              <w:marBottom w:val="0"/>
                              <w:divBdr>
                                <w:top w:val="none" w:sz="0" w:space="0" w:color="auto"/>
                                <w:left w:val="none" w:sz="0" w:space="0" w:color="auto"/>
                                <w:bottom w:val="none" w:sz="0" w:space="0" w:color="auto"/>
                                <w:right w:val="none" w:sz="0" w:space="0" w:color="auto"/>
                              </w:divBdr>
                              <w:divsChild>
                                <w:div w:id="190807522">
                                  <w:marLeft w:val="0"/>
                                  <w:marRight w:val="0"/>
                                  <w:marTop w:val="0"/>
                                  <w:marBottom w:val="0"/>
                                  <w:divBdr>
                                    <w:top w:val="none" w:sz="0" w:space="0" w:color="auto"/>
                                    <w:left w:val="none" w:sz="0" w:space="0" w:color="auto"/>
                                    <w:bottom w:val="none" w:sz="0" w:space="0" w:color="auto"/>
                                    <w:right w:val="none" w:sz="0" w:space="0" w:color="auto"/>
                                  </w:divBdr>
                                  <w:divsChild>
                                    <w:div w:id="1263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01342">
              <w:marLeft w:val="0"/>
              <w:marRight w:val="0"/>
              <w:marTop w:val="0"/>
              <w:marBottom w:val="0"/>
              <w:divBdr>
                <w:top w:val="none" w:sz="0" w:space="0" w:color="auto"/>
                <w:left w:val="none" w:sz="0" w:space="0" w:color="auto"/>
                <w:bottom w:val="none" w:sz="0" w:space="0" w:color="auto"/>
                <w:right w:val="none" w:sz="0" w:space="0" w:color="auto"/>
              </w:divBdr>
              <w:divsChild>
                <w:div w:id="1474643286">
                  <w:marLeft w:val="0"/>
                  <w:marRight w:val="0"/>
                  <w:marTop w:val="0"/>
                  <w:marBottom w:val="0"/>
                  <w:divBdr>
                    <w:top w:val="none" w:sz="0" w:space="0" w:color="auto"/>
                    <w:left w:val="none" w:sz="0" w:space="0" w:color="auto"/>
                    <w:bottom w:val="none" w:sz="0" w:space="0" w:color="auto"/>
                    <w:right w:val="none" w:sz="0" w:space="0" w:color="auto"/>
                  </w:divBdr>
                  <w:divsChild>
                    <w:div w:id="4944279">
                      <w:marLeft w:val="0"/>
                      <w:marRight w:val="0"/>
                      <w:marTop w:val="0"/>
                      <w:marBottom w:val="0"/>
                      <w:divBdr>
                        <w:top w:val="none" w:sz="0" w:space="0" w:color="auto"/>
                        <w:left w:val="none" w:sz="0" w:space="0" w:color="auto"/>
                        <w:bottom w:val="none" w:sz="0" w:space="0" w:color="auto"/>
                        <w:right w:val="none" w:sz="0" w:space="0" w:color="auto"/>
                      </w:divBdr>
                      <w:divsChild>
                        <w:div w:id="1003899963">
                          <w:marLeft w:val="0"/>
                          <w:marRight w:val="0"/>
                          <w:marTop w:val="0"/>
                          <w:marBottom w:val="0"/>
                          <w:divBdr>
                            <w:top w:val="none" w:sz="0" w:space="0" w:color="auto"/>
                            <w:left w:val="none" w:sz="0" w:space="0" w:color="auto"/>
                            <w:bottom w:val="none" w:sz="0" w:space="0" w:color="auto"/>
                            <w:right w:val="none" w:sz="0" w:space="0" w:color="auto"/>
                          </w:divBdr>
                          <w:divsChild>
                            <w:div w:id="1469475158">
                              <w:marLeft w:val="0"/>
                              <w:marRight w:val="0"/>
                              <w:marTop w:val="0"/>
                              <w:marBottom w:val="0"/>
                              <w:divBdr>
                                <w:top w:val="none" w:sz="0" w:space="0" w:color="auto"/>
                                <w:left w:val="none" w:sz="0" w:space="0" w:color="auto"/>
                                <w:bottom w:val="none" w:sz="0" w:space="0" w:color="auto"/>
                                <w:right w:val="none" w:sz="0" w:space="0" w:color="auto"/>
                              </w:divBdr>
                              <w:divsChild>
                                <w:div w:id="674068908">
                                  <w:marLeft w:val="0"/>
                                  <w:marRight w:val="0"/>
                                  <w:marTop w:val="0"/>
                                  <w:marBottom w:val="0"/>
                                  <w:divBdr>
                                    <w:top w:val="none" w:sz="0" w:space="0" w:color="auto"/>
                                    <w:left w:val="none" w:sz="0" w:space="0" w:color="auto"/>
                                    <w:bottom w:val="none" w:sz="0" w:space="0" w:color="auto"/>
                                    <w:right w:val="none" w:sz="0" w:space="0" w:color="auto"/>
                                  </w:divBdr>
                                  <w:divsChild>
                                    <w:div w:id="371736698">
                                      <w:marLeft w:val="0"/>
                                      <w:marRight w:val="0"/>
                                      <w:marTop w:val="0"/>
                                      <w:marBottom w:val="0"/>
                                      <w:divBdr>
                                        <w:top w:val="none" w:sz="0" w:space="0" w:color="auto"/>
                                        <w:left w:val="none" w:sz="0" w:space="0" w:color="auto"/>
                                        <w:bottom w:val="none" w:sz="0" w:space="0" w:color="auto"/>
                                        <w:right w:val="none" w:sz="0" w:space="0" w:color="auto"/>
                                      </w:divBdr>
                                    </w:div>
                                    <w:div w:id="6098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3808">
              <w:marLeft w:val="0"/>
              <w:marRight w:val="0"/>
              <w:marTop w:val="0"/>
              <w:marBottom w:val="0"/>
              <w:divBdr>
                <w:top w:val="none" w:sz="0" w:space="0" w:color="auto"/>
                <w:left w:val="none" w:sz="0" w:space="0" w:color="auto"/>
                <w:bottom w:val="none" w:sz="0" w:space="0" w:color="auto"/>
                <w:right w:val="none" w:sz="0" w:space="0" w:color="auto"/>
              </w:divBdr>
              <w:divsChild>
                <w:div w:id="344477414">
                  <w:marLeft w:val="0"/>
                  <w:marRight w:val="0"/>
                  <w:marTop w:val="0"/>
                  <w:marBottom w:val="0"/>
                  <w:divBdr>
                    <w:top w:val="none" w:sz="0" w:space="0" w:color="auto"/>
                    <w:left w:val="none" w:sz="0" w:space="0" w:color="auto"/>
                    <w:bottom w:val="none" w:sz="0" w:space="0" w:color="auto"/>
                    <w:right w:val="none" w:sz="0" w:space="0" w:color="auto"/>
                  </w:divBdr>
                  <w:divsChild>
                    <w:div w:id="1413698012">
                      <w:marLeft w:val="0"/>
                      <w:marRight w:val="0"/>
                      <w:marTop w:val="0"/>
                      <w:marBottom w:val="0"/>
                      <w:divBdr>
                        <w:top w:val="none" w:sz="0" w:space="0" w:color="auto"/>
                        <w:left w:val="none" w:sz="0" w:space="0" w:color="auto"/>
                        <w:bottom w:val="none" w:sz="0" w:space="0" w:color="auto"/>
                        <w:right w:val="none" w:sz="0" w:space="0" w:color="auto"/>
                      </w:divBdr>
                      <w:divsChild>
                        <w:div w:id="186067687">
                          <w:marLeft w:val="0"/>
                          <w:marRight w:val="0"/>
                          <w:marTop w:val="0"/>
                          <w:marBottom w:val="0"/>
                          <w:divBdr>
                            <w:top w:val="none" w:sz="0" w:space="0" w:color="auto"/>
                            <w:left w:val="none" w:sz="0" w:space="0" w:color="auto"/>
                            <w:bottom w:val="none" w:sz="0" w:space="0" w:color="auto"/>
                            <w:right w:val="none" w:sz="0" w:space="0" w:color="auto"/>
                          </w:divBdr>
                          <w:divsChild>
                            <w:div w:id="223569210">
                              <w:marLeft w:val="0"/>
                              <w:marRight w:val="0"/>
                              <w:marTop w:val="360"/>
                              <w:marBottom w:val="0"/>
                              <w:divBdr>
                                <w:top w:val="none" w:sz="0" w:space="0" w:color="auto"/>
                                <w:left w:val="none" w:sz="0" w:space="0" w:color="auto"/>
                                <w:bottom w:val="none" w:sz="0" w:space="0" w:color="auto"/>
                                <w:right w:val="none" w:sz="0" w:space="0" w:color="auto"/>
                              </w:divBdr>
                              <w:divsChild>
                                <w:div w:id="945230659">
                                  <w:marLeft w:val="0"/>
                                  <w:marRight w:val="0"/>
                                  <w:marTop w:val="0"/>
                                  <w:marBottom w:val="0"/>
                                  <w:divBdr>
                                    <w:top w:val="none" w:sz="0" w:space="0" w:color="auto"/>
                                    <w:left w:val="none" w:sz="0" w:space="0" w:color="auto"/>
                                    <w:bottom w:val="none" w:sz="0" w:space="0" w:color="auto"/>
                                    <w:right w:val="none" w:sz="0" w:space="0" w:color="auto"/>
                                  </w:divBdr>
                                  <w:divsChild>
                                    <w:div w:id="1884948285">
                                      <w:marLeft w:val="0"/>
                                      <w:marRight w:val="0"/>
                                      <w:marTop w:val="0"/>
                                      <w:marBottom w:val="0"/>
                                      <w:divBdr>
                                        <w:top w:val="none" w:sz="0" w:space="0" w:color="auto"/>
                                        <w:left w:val="none" w:sz="0" w:space="0" w:color="auto"/>
                                        <w:bottom w:val="none" w:sz="0" w:space="0" w:color="auto"/>
                                        <w:right w:val="none" w:sz="0" w:space="0" w:color="auto"/>
                                      </w:divBdr>
                                      <w:divsChild>
                                        <w:div w:id="11816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10242">
                          <w:marLeft w:val="0"/>
                          <w:marRight w:val="0"/>
                          <w:marTop w:val="0"/>
                          <w:marBottom w:val="0"/>
                          <w:divBdr>
                            <w:top w:val="none" w:sz="0" w:space="0" w:color="auto"/>
                            <w:left w:val="none" w:sz="0" w:space="0" w:color="auto"/>
                            <w:bottom w:val="none" w:sz="0" w:space="0" w:color="auto"/>
                            <w:right w:val="none" w:sz="0" w:space="0" w:color="auto"/>
                          </w:divBdr>
                          <w:divsChild>
                            <w:div w:id="1793747967">
                              <w:marLeft w:val="0"/>
                              <w:marRight w:val="0"/>
                              <w:marTop w:val="0"/>
                              <w:marBottom w:val="0"/>
                              <w:divBdr>
                                <w:top w:val="none" w:sz="0" w:space="0" w:color="auto"/>
                                <w:left w:val="none" w:sz="0" w:space="0" w:color="auto"/>
                                <w:bottom w:val="none" w:sz="0" w:space="0" w:color="auto"/>
                                <w:right w:val="none" w:sz="0" w:space="0" w:color="auto"/>
                              </w:divBdr>
                            </w:div>
                            <w:div w:id="1610117639">
                              <w:marLeft w:val="0"/>
                              <w:marRight w:val="0"/>
                              <w:marTop w:val="0"/>
                              <w:marBottom w:val="0"/>
                              <w:divBdr>
                                <w:top w:val="none" w:sz="0" w:space="0" w:color="auto"/>
                                <w:left w:val="none" w:sz="0" w:space="0" w:color="auto"/>
                                <w:bottom w:val="none" w:sz="0" w:space="0" w:color="auto"/>
                                <w:right w:val="none" w:sz="0" w:space="0" w:color="auto"/>
                              </w:divBdr>
                              <w:divsChild>
                                <w:div w:id="1320427328">
                                  <w:marLeft w:val="0"/>
                                  <w:marRight w:val="0"/>
                                  <w:marTop w:val="0"/>
                                  <w:marBottom w:val="0"/>
                                  <w:divBdr>
                                    <w:top w:val="none" w:sz="0" w:space="0" w:color="auto"/>
                                    <w:left w:val="none" w:sz="0" w:space="0" w:color="auto"/>
                                    <w:bottom w:val="none" w:sz="0" w:space="0" w:color="auto"/>
                                    <w:right w:val="none" w:sz="0" w:space="0" w:color="auto"/>
                                  </w:divBdr>
                                  <w:divsChild>
                                    <w:div w:id="7633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47138">
              <w:marLeft w:val="0"/>
              <w:marRight w:val="0"/>
              <w:marTop w:val="0"/>
              <w:marBottom w:val="0"/>
              <w:divBdr>
                <w:top w:val="none" w:sz="0" w:space="0" w:color="auto"/>
                <w:left w:val="none" w:sz="0" w:space="0" w:color="auto"/>
                <w:bottom w:val="none" w:sz="0" w:space="0" w:color="auto"/>
                <w:right w:val="none" w:sz="0" w:space="0" w:color="auto"/>
              </w:divBdr>
              <w:divsChild>
                <w:div w:id="225728888">
                  <w:marLeft w:val="0"/>
                  <w:marRight w:val="0"/>
                  <w:marTop w:val="0"/>
                  <w:marBottom w:val="0"/>
                  <w:divBdr>
                    <w:top w:val="none" w:sz="0" w:space="0" w:color="auto"/>
                    <w:left w:val="none" w:sz="0" w:space="0" w:color="auto"/>
                    <w:bottom w:val="none" w:sz="0" w:space="0" w:color="auto"/>
                    <w:right w:val="none" w:sz="0" w:space="0" w:color="auto"/>
                  </w:divBdr>
                  <w:divsChild>
                    <w:div w:id="1938324456">
                      <w:marLeft w:val="0"/>
                      <w:marRight w:val="0"/>
                      <w:marTop w:val="0"/>
                      <w:marBottom w:val="0"/>
                      <w:divBdr>
                        <w:top w:val="none" w:sz="0" w:space="0" w:color="auto"/>
                        <w:left w:val="none" w:sz="0" w:space="0" w:color="auto"/>
                        <w:bottom w:val="none" w:sz="0" w:space="0" w:color="auto"/>
                        <w:right w:val="none" w:sz="0" w:space="0" w:color="auto"/>
                      </w:divBdr>
                      <w:divsChild>
                        <w:div w:id="350764616">
                          <w:marLeft w:val="0"/>
                          <w:marRight w:val="0"/>
                          <w:marTop w:val="0"/>
                          <w:marBottom w:val="0"/>
                          <w:divBdr>
                            <w:top w:val="none" w:sz="0" w:space="0" w:color="auto"/>
                            <w:left w:val="none" w:sz="0" w:space="0" w:color="auto"/>
                            <w:bottom w:val="none" w:sz="0" w:space="0" w:color="auto"/>
                            <w:right w:val="none" w:sz="0" w:space="0" w:color="auto"/>
                          </w:divBdr>
                          <w:divsChild>
                            <w:div w:id="1924148087">
                              <w:marLeft w:val="0"/>
                              <w:marRight w:val="0"/>
                              <w:marTop w:val="0"/>
                              <w:marBottom w:val="0"/>
                              <w:divBdr>
                                <w:top w:val="none" w:sz="0" w:space="0" w:color="auto"/>
                                <w:left w:val="none" w:sz="0" w:space="0" w:color="auto"/>
                                <w:bottom w:val="none" w:sz="0" w:space="0" w:color="auto"/>
                                <w:right w:val="none" w:sz="0" w:space="0" w:color="auto"/>
                              </w:divBdr>
                              <w:divsChild>
                                <w:div w:id="1544637338">
                                  <w:marLeft w:val="0"/>
                                  <w:marRight w:val="0"/>
                                  <w:marTop w:val="0"/>
                                  <w:marBottom w:val="0"/>
                                  <w:divBdr>
                                    <w:top w:val="none" w:sz="0" w:space="0" w:color="auto"/>
                                    <w:left w:val="none" w:sz="0" w:space="0" w:color="auto"/>
                                    <w:bottom w:val="none" w:sz="0" w:space="0" w:color="auto"/>
                                    <w:right w:val="none" w:sz="0" w:space="0" w:color="auto"/>
                                  </w:divBdr>
                                  <w:divsChild>
                                    <w:div w:id="6471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3504">
              <w:marLeft w:val="0"/>
              <w:marRight w:val="0"/>
              <w:marTop w:val="0"/>
              <w:marBottom w:val="0"/>
              <w:divBdr>
                <w:top w:val="none" w:sz="0" w:space="0" w:color="auto"/>
                <w:left w:val="none" w:sz="0" w:space="0" w:color="auto"/>
                <w:bottom w:val="none" w:sz="0" w:space="0" w:color="auto"/>
                <w:right w:val="none" w:sz="0" w:space="0" w:color="auto"/>
              </w:divBdr>
              <w:divsChild>
                <w:div w:id="519003506">
                  <w:marLeft w:val="0"/>
                  <w:marRight w:val="0"/>
                  <w:marTop w:val="0"/>
                  <w:marBottom w:val="0"/>
                  <w:divBdr>
                    <w:top w:val="none" w:sz="0" w:space="0" w:color="auto"/>
                    <w:left w:val="none" w:sz="0" w:space="0" w:color="auto"/>
                    <w:bottom w:val="none" w:sz="0" w:space="0" w:color="auto"/>
                    <w:right w:val="none" w:sz="0" w:space="0" w:color="auto"/>
                  </w:divBdr>
                  <w:divsChild>
                    <w:div w:id="1175150413">
                      <w:marLeft w:val="0"/>
                      <w:marRight w:val="0"/>
                      <w:marTop w:val="0"/>
                      <w:marBottom w:val="0"/>
                      <w:divBdr>
                        <w:top w:val="none" w:sz="0" w:space="0" w:color="auto"/>
                        <w:left w:val="none" w:sz="0" w:space="0" w:color="auto"/>
                        <w:bottom w:val="none" w:sz="0" w:space="0" w:color="auto"/>
                        <w:right w:val="none" w:sz="0" w:space="0" w:color="auto"/>
                      </w:divBdr>
                      <w:divsChild>
                        <w:div w:id="1216312543">
                          <w:marLeft w:val="0"/>
                          <w:marRight w:val="0"/>
                          <w:marTop w:val="0"/>
                          <w:marBottom w:val="0"/>
                          <w:divBdr>
                            <w:top w:val="none" w:sz="0" w:space="0" w:color="auto"/>
                            <w:left w:val="none" w:sz="0" w:space="0" w:color="auto"/>
                            <w:bottom w:val="none" w:sz="0" w:space="0" w:color="auto"/>
                            <w:right w:val="none" w:sz="0" w:space="0" w:color="auto"/>
                          </w:divBdr>
                          <w:divsChild>
                            <w:div w:id="1686398148">
                              <w:marLeft w:val="0"/>
                              <w:marRight w:val="0"/>
                              <w:marTop w:val="0"/>
                              <w:marBottom w:val="0"/>
                              <w:divBdr>
                                <w:top w:val="none" w:sz="0" w:space="0" w:color="auto"/>
                                <w:left w:val="none" w:sz="0" w:space="0" w:color="auto"/>
                                <w:bottom w:val="none" w:sz="0" w:space="0" w:color="auto"/>
                                <w:right w:val="none" w:sz="0" w:space="0" w:color="auto"/>
                              </w:divBdr>
                              <w:divsChild>
                                <w:div w:id="415324115">
                                  <w:marLeft w:val="0"/>
                                  <w:marRight w:val="0"/>
                                  <w:marTop w:val="0"/>
                                  <w:marBottom w:val="0"/>
                                  <w:divBdr>
                                    <w:top w:val="none" w:sz="0" w:space="0" w:color="auto"/>
                                    <w:left w:val="none" w:sz="0" w:space="0" w:color="auto"/>
                                    <w:bottom w:val="none" w:sz="0" w:space="0" w:color="auto"/>
                                    <w:right w:val="none" w:sz="0" w:space="0" w:color="auto"/>
                                  </w:divBdr>
                                  <w:divsChild>
                                    <w:div w:id="18311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36194">
              <w:marLeft w:val="0"/>
              <w:marRight w:val="0"/>
              <w:marTop w:val="0"/>
              <w:marBottom w:val="0"/>
              <w:divBdr>
                <w:top w:val="none" w:sz="0" w:space="0" w:color="auto"/>
                <w:left w:val="none" w:sz="0" w:space="0" w:color="auto"/>
                <w:bottom w:val="none" w:sz="0" w:space="0" w:color="auto"/>
                <w:right w:val="none" w:sz="0" w:space="0" w:color="auto"/>
              </w:divBdr>
              <w:divsChild>
                <w:div w:id="1965766221">
                  <w:marLeft w:val="0"/>
                  <w:marRight w:val="0"/>
                  <w:marTop w:val="0"/>
                  <w:marBottom w:val="0"/>
                  <w:divBdr>
                    <w:top w:val="none" w:sz="0" w:space="0" w:color="auto"/>
                    <w:left w:val="none" w:sz="0" w:space="0" w:color="auto"/>
                    <w:bottom w:val="none" w:sz="0" w:space="0" w:color="auto"/>
                    <w:right w:val="none" w:sz="0" w:space="0" w:color="auto"/>
                  </w:divBdr>
                  <w:divsChild>
                    <w:div w:id="1944070974">
                      <w:marLeft w:val="0"/>
                      <w:marRight w:val="0"/>
                      <w:marTop w:val="0"/>
                      <w:marBottom w:val="0"/>
                      <w:divBdr>
                        <w:top w:val="none" w:sz="0" w:space="0" w:color="auto"/>
                        <w:left w:val="none" w:sz="0" w:space="0" w:color="auto"/>
                        <w:bottom w:val="none" w:sz="0" w:space="0" w:color="auto"/>
                        <w:right w:val="none" w:sz="0" w:space="0" w:color="auto"/>
                      </w:divBdr>
                      <w:divsChild>
                        <w:div w:id="939409909">
                          <w:marLeft w:val="0"/>
                          <w:marRight w:val="0"/>
                          <w:marTop w:val="0"/>
                          <w:marBottom w:val="0"/>
                          <w:divBdr>
                            <w:top w:val="none" w:sz="0" w:space="0" w:color="auto"/>
                            <w:left w:val="none" w:sz="0" w:space="0" w:color="auto"/>
                            <w:bottom w:val="none" w:sz="0" w:space="0" w:color="auto"/>
                            <w:right w:val="none" w:sz="0" w:space="0" w:color="auto"/>
                          </w:divBdr>
                          <w:divsChild>
                            <w:div w:id="295262653">
                              <w:marLeft w:val="0"/>
                              <w:marRight w:val="0"/>
                              <w:marTop w:val="0"/>
                              <w:marBottom w:val="0"/>
                              <w:divBdr>
                                <w:top w:val="none" w:sz="0" w:space="0" w:color="auto"/>
                                <w:left w:val="none" w:sz="0" w:space="0" w:color="auto"/>
                                <w:bottom w:val="none" w:sz="0" w:space="0" w:color="auto"/>
                                <w:right w:val="none" w:sz="0" w:space="0" w:color="auto"/>
                              </w:divBdr>
                              <w:divsChild>
                                <w:div w:id="1577200693">
                                  <w:marLeft w:val="0"/>
                                  <w:marRight w:val="0"/>
                                  <w:marTop w:val="0"/>
                                  <w:marBottom w:val="0"/>
                                  <w:divBdr>
                                    <w:top w:val="none" w:sz="0" w:space="0" w:color="auto"/>
                                    <w:left w:val="none" w:sz="0" w:space="0" w:color="auto"/>
                                    <w:bottom w:val="none" w:sz="0" w:space="0" w:color="auto"/>
                                    <w:right w:val="none" w:sz="0" w:space="0" w:color="auto"/>
                                  </w:divBdr>
                                  <w:divsChild>
                                    <w:div w:id="1582105425">
                                      <w:marLeft w:val="0"/>
                                      <w:marRight w:val="0"/>
                                      <w:marTop w:val="0"/>
                                      <w:marBottom w:val="0"/>
                                      <w:divBdr>
                                        <w:top w:val="none" w:sz="0" w:space="0" w:color="auto"/>
                                        <w:left w:val="none" w:sz="0" w:space="0" w:color="auto"/>
                                        <w:bottom w:val="none" w:sz="0" w:space="0" w:color="auto"/>
                                        <w:right w:val="none" w:sz="0" w:space="0" w:color="auto"/>
                                      </w:divBdr>
                                    </w:div>
                                    <w:div w:id="967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0058">
              <w:marLeft w:val="0"/>
              <w:marRight w:val="0"/>
              <w:marTop w:val="0"/>
              <w:marBottom w:val="0"/>
              <w:divBdr>
                <w:top w:val="none" w:sz="0" w:space="0" w:color="auto"/>
                <w:left w:val="none" w:sz="0" w:space="0" w:color="auto"/>
                <w:bottom w:val="none" w:sz="0" w:space="0" w:color="auto"/>
                <w:right w:val="none" w:sz="0" w:space="0" w:color="auto"/>
              </w:divBdr>
              <w:divsChild>
                <w:div w:id="520583296">
                  <w:marLeft w:val="0"/>
                  <w:marRight w:val="0"/>
                  <w:marTop w:val="0"/>
                  <w:marBottom w:val="0"/>
                  <w:divBdr>
                    <w:top w:val="none" w:sz="0" w:space="0" w:color="auto"/>
                    <w:left w:val="none" w:sz="0" w:space="0" w:color="auto"/>
                    <w:bottom w:val="none" w:sz="0" w:space="0" w:color="auto"/>
                    <w:right w:val="none" w:sz="0" w:space="0" w:color="auto"/>
                  </w:divBdr>
                  <w:divsChild>
                    <w:div w:id="537931366">
                      <w:marLeft w:val="0"/>
                      <w:marRight w:val="0"/>
                      <w:marTop w:val="0"/>
                      <w:marBottom w:val="0"/>
                      <w:divBdr>
                        <w:top w:val="none" w:sz="0" w:space="0" w:color="auto"/>
                        <w:left w:val="none" w:sz="0" w:space="0" w:color="auto"/>
                        <w:bottom w:val="none" w:sz="0" w:space="0" w:color="auto"/>
                        <w:right w:val="none" w:sz="0" w:space="0" w:color="auto"/>
                      </w:divBdr>
                      <w:divsChild>
                        <w:div w:id="1178619151">
                          <w:marLeft w:val="0"/>
                          <w:marRight w:val="0"/>
                          <w:marTop w:val="0"/>
                          <w:marBottom w:val="0"/>
                          <w:divBdr>
                            <w:top w:val="none" w:sz="0" w:space="0" w:color="auto"/>
                            <w:left w:val="none" w:sz="0" w:space="0" w:color="auto"/>
                            <w:bottom w:val="none" w:sz="0" w:space="0" w:color="auto"/>
                            <w:right w:val="none" w:sz="0" w:space="0" w:color="auto"/>
                          </w:divBdr>
                          <w:divsChild>
                            <w:div w:id="2073000490">
                              <w:marLeft w:val="0"/>
                              <w:marRight w:val="0"/>
                              <w:marTop w:val="360"/>
                              <w:marBottom w:val="0"/>
                              <w:divBdr>
                                <w:top w:val="none" w:sz="0" w:space="0" w:color="auto"/>
                                <w:left w:val="none" w:sz="0" w:space="0" w:color="auto"/>
                                <w:bottom w:val="none" w:sz="0" w:space="0" w:color="auto"/>
                                <w:right w:val="none" w:sz="0" w:space="0" w:color="auto"/>
                              </w:divBdr>
                              <w:divsChild>
                                <w:div w:id="1357120205">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1671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99160">
                          <w:marLeft w:val="0"/>
                          <w:marRight w:val="0"/>
                          <w:marTop w:val="0"/>
                          <w:marBottom w:val="0"/>
                          <w:divBdr>
                            <w:top w:val="none" w:sz="0" w:space="0" w:color="auto"/>
                            <w:left w:val="none" w:sz="0" w:space="0" w:color="auto"/>
                            <w:bottom w:val="none" w:sz="0" w:space="0" w:color="auto"/>
                            <w:right w:val="none" w:sz="0" w:space="0" w:color="auto"/>
                          </w:divBdr>
                          <w:divsChild>
                            <w:div w:id="1254244727">
                              <w:marLeft w:val="0"/>
                              <w:marRight w:val="0"/>
                              <w:marTop w:val="0"/>
                              <w:marBottom w:val="0"/>
                              <w:divBdr>
                                <w:top w:val="none" w:sz="0" w:space="0" w:color="auto"/>
                                <w:left w:val="none" w:sz="0" w:space="0" w:color="auto"/>
                                <w:bottom w:val="none" w:sz="0" w:space="0" w:color="auto"/>
                                <w:right w:val="none" w:sz="0" w:space="0" w:color="auto"/>
                              </w:divBdr>
                            </w:div>
                            <w:div w:id="627202021">
                              <w:marLeft w:val="0"/>
                              <w:marRight w:val="0"/>
                              <w:marTop w:val="0"/>
                              <w:marBottom w:val="0"/>
                              <w:divBdr>
                                <w:top w:val="none" w:sz="0" w:space="0" w:color="auto"/>
                                <w:left w:val="none" w:sz="0" w:space="0" w:color="auto"/>
                                <w:bottom w:val="none" w:sz="0" w:space="0" w:color="auto"/>
                                <w:right w:val="none" w:sz="0" w:space="0" w:color="auto"/>
                              </w:divBdr>
                              <w:divsChild>
                                <w:div w:id="19552854">
                                  <w:marLeft w:val="0"/>
                                  <w:marRight w:val="0"/>
                                  <w:marTop w:val="0"/>
                                  <w:marBottom w:val="0"/>
                                  <w:divBdr>
                                    <w:top w:val="none" w:sz="0" w:space="0" w:color="auto"/>
                                    <w:left w:val="none" w:sz="0" w:space="0" w:color="auto"/>
                                    <w:bottom w:val="none" w:sz="0" w:space="0" w:color="auto"/>
                                    <w:right w:val="none" w:sz="0" w:space="0" w:color="auto"/>
                                  </w:divBdr>
                                  <w:divsChild>
                                    <w:div w:id="20604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35474">
              <w:marLeft w:val="0"/>
              <w:marRight w:val="0"/>
              <w:marTop w:val="0"/>
              <w:marBottom w:val="0"/>
              <w:divBdr>
                <w:top w:val="none" w:sz="0" w:space="0" w:color="auto"/>
                <w:left w:val="none" w:sz="0" w:space="0" w:color="auto"/>
                <w:bottom w:val="none" w:sz="0" w:space="0" w:color="auto"/>
                <w:right w:val="none" w:sz="0" w:space="0" w:color="auto"/>
              </w:divBdr>
              <w:divsChild>
                <w:div w:id="391929945">
                  <w:marLeft w:val="0"/>
                  <w:marRight w:val="0"/>
                  <w:marTop w:val="0"/>
                  <w:marBottom w:val="0"/>
                  <w:divBdr>
                    <w:top w:val="none" w:sz="0" w:space="0" w:color="auto"/>
                    <w:left w:val="none" w:sz="0" w:space="0" w:color="auto"/>
                    <w:bottom w:val="none" w:sz="0" w:space="0" w:color="auto"/>
                    <w:right w:val="none" w:sz="0" w:space="0" w:color="auto"/>
                  </w:divBdr>
                  <w:divsChild>
                    <w:div w:id="411663920">
                      <w:marLeft w:val="0"/>
                      <w:marRight w:val="0"/>
                      <w:marTop w:val="0"/>
                      <w:marBottom w:val="0"/>
                      <w:divBdr>
                        <w:top w:val="none" w:sz="0" w:space="0" w:color="auto"/>
                        <w:left w:val="none" w:sz="0" w:space="0" w:color="auto"/>
                        <w:bottom w:val="none" w:sz="0" w:space="0" w:color="auto"/>
                        <w:right w:val="none" w:sz="0" w:space="0" w:color="auto"/>
                      </w:divBdr>
                      <w:divsChild>
                        <w:div w:id="1623264134">
                          <w:marLeft w:val="0"/>
                          <w:marRight w:val="0"/>
                          <w:marTop w:val="0"/>
                          <w:marBottom w:val="0"/>
                          <w:divBdr>
                            <w:top w:val="none" w:sz="0" w:space="0" w:color="auto"/>
                            <w:left w:val="none" w:sz="0" w:space="0" w:color="auto"/>
                            <w:bottom w:val="none" w:sz="0" w:space="0" w:color="auto"/>
                            <w:right w:val="none" w:sz="0" w:space="0" w:color="auto"/>
                          </w:divBdr>
                          <w:divsChild>
                            <w:div w:id="746655958">
                              <w:marLeft w:val="0"/>
                              <w:marRight w:val="0"/>
                              <w:marTop w:val="0"/>
                              <w:marBottom w:val="0"/>
                              <w:divBdr>
                                <w:top w:val="none" w:sz="0" w:space="0" w:color="auto"/>
                                <w:left w:val="none" w:sz="0" w:space="0" w:color="auto"/>
                                <w:bottom w:val="none" w:sz="0" w:space="0" w:color="auto"/>
                                <w:right w:val="none" w:sz="0" w:space="0" w:color="auto"/>
                              </w:divBdr>
                              <w:divsChild>
                                <w:div w:id="1961295973">
                                  <w:marLeft w:val="0"/>
                                  <w:marRight w:val="0"/>
                                  <w:marTop w:val="0"/>
                                  <w:marBottom w:val="0"/>
                                  <w:divBdr>
                                    <w:top w:val="none" w:sz="0" w:space="0" w:color="auto"/>
                                    <w:left w:val="none" w:sz="0" w:space="0" w:color="auto"/>
                                    <w:bottom w:val="none" w:sz="0" w:space="0" w:color="auto"/>
                                    <w:right w:val="none" w:sz="0" w:space="0" w:color="auto"/>
                                  </w:divBdr>
                                  <w:divsChild>
                                    <w:div w:id="426971094">
                                      <w:marLeft w:val="0"/>
                                      <w:marRight w:val="0"/>
                                      <w:marTop w:val="0"/>
                                      <w:marBottom w:val="0"/>
                                      <w:divBdr>
                                        <w:top w:val="none" w:sz="0" w:space="0" w:color="auto"/>
                                        <w:left w:val="none" w:sz="0" w:space="0" w:color="auto"/>
                                        <w:bottom w:val="none" w:sz="0" w:space="0" w:color="auto"/>
                                        <w:right w:val="none" w:sz="0" w:space="0" w:color="auto"/>
                                      </w:divBdr>
                                    </w:div>
                                    <w:div w:id="2190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100681">
              <w:marLeft w:val="0"/>
              <w:marRight w:val="0"/>
              <w:marTop w:val="0"/>
              <w:marBottom w:val="0"/>
              <w:divBdr>
                <w:top w:val="none" w:sz="0" w:space="0" w:color="auto"/>
                <w:left w:val="none" w:sz="0" w:space="0" w:color="auto"/>
                <w:bottom w:val="none" w:sz="0" w:space="0" w:color="auto"/>
                <w:right w:val="none" w:sz="0" w:space="0" w:color="auto"/>
              </w:divBdr>
              <w:divsChild>
                <w:div w:id="184179099">
                  <w:marLeft w:val="0"/>
                  <w:marRight w:val="0"/>
                  <w:marTop w:val="0"/>
                  <w:marBottom w:val="0"/>
                  <w:divBdr>
                    <w:top w:val="none" w:sz="0" w:space="0" w:color="auto"/>
                    <w:left w:val="none" w:sz="0" w:space="0" w:color="auto"/>
                    <w:bottom w:val="none" w:sz="0" w:space="0" w:color="auto"/>
                    <w:right w:val="none" w:sz="0" w:space="0" w:color="auto"/>
                  </w:divBdr>
                  <w:divsChild>
                    <w:div w:id="1265918836">
                      <w:marLeft w:val="0"/>
                      <w:marRight w:val="0"/>
                      <w:marTop w:val="0"/>
                      <w:marBottom w:val="0"/>
                      <w:divBdr>
                        <w:top w:val="none" w:sz="0" w:space="0" w:color="auto"/>
                        <w:left w:val="none" w:sz="0" w:space="0" w:color="auto"/>
                        <w:bottom w:val="none" w:sz="0" w:space="0" w:color="auto"/>
                        <w:right w:val="none" w:sz="0" w:space="0" w:color="auto"/>
                      </w:divBdr>
                      <w:divsChild>
                        <w:div w:id="255864188">
                          <w:marLeft w:val="0"/>
                          <w:marRight w:val="0"/>
                          <w:marTop w:val="0"/>
                          <w:marBottom w:val="0"/>
                          <w:divBdr>
                            <w:top w:val="none" w:sz="0" w:space="0" w:color="auto"/>
                            <w:left w:val="none" w:sz="0" w:space="0" w:color="auto"/>
                            <w:bottom w:val="none" w:sz="0" w:space="0" w:color="auto"/>
                            <w:right w:val="none" w:sz="0" w:space="0" w:color="auto"/>
                          </w:divBdr>
                          <w:divsChild>
                            <w:div w:id="1330403678">
                              <w:marLeft w:val="0"/>
                              <w:marRight w:val="0"/>
                              <w:marTop w:val="360"/>
                              <w:marBottom w:val="0"/>
                              <w:divBdr>
                                <w:top w:val="none" w:sz="0" w:space="0" w:color="auto"/>
                                <w:left w:val="none" w:sz="0" w:space="0" w:color="auto"/>
                                <w:bottom w:val="none" w:sz="0" w:space="0" w:color="auto"/>
                                <w:right w:val="none" w:sz="0" w:space="0" w:color="auto"/>
                              </w:divBdr>
                              <w:divsChild>
                                <w:div w:id="1421215726">
                                  <w:marLeft w:val="0"/>
                                  <w:marRight w:val="0"/>
                                  <w:marTop w:val="0"/>
                                  <w:marBottom w:val="0"/>
                                  <w:divBdr>
                                    <w:top w:val="none" w:sz="0" w:space="0" w:color="auto"/>
                                    <w:left w:val="none" w:sz="0" w:space="0" w:color="auto"/>
                                    <w:bottom w:val="none" w:sz="0" w:space="0" w:color="auto"/>
                                    <w:right w:val="none" w:sz="0" w:space="0" w:color="auto"/>
                                  </w:divBdr>
                                  <w:divsChild>
                                    <w:div w:id="1079447672">
                                      <w:marLeft w:val="0"/>
                                      <w:marRight w:val="0"/>
                                      <w:marTop w:val="0"/>
                                      <w:marBottom w:val="0"/>
                                      <w:divBdr>
                                        <w:top w:val="none" w:sz="0" w:space="0" w:color="auto"/>
                                        <w:left w:val="none" w:sz="0" w:space="0" w:color="auto"/>
                                        <w:bottom w:val="none" w:sz="0" w:space="0" w:color="auto"/>
                                        <w:right w:val="none" w:sz="0" w:space="0" w:color="auto"/>
                                      </w:divBdr>
                                      <w:divsChild>
                                        <w:div w:id="2563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4935">
                          <w:marLeft w:val="0"/>
                          <w:marRight w:val="0"/>
                          <w:marTop w:val="0"/>
                          <w:marBottom w:val="0"/>
                          <w:divBdr>
                            <w:top w:val="none" w:sz="0" w:space="0" w:color="auto"/>
                            <w:left w:val="none" w:sz="0" w:space="0" w:color="auto"/>
                            <w:bottom w:val="none" w:sz="0" w:space="0" w:color="auto"/>
                            <w:right w:val="none" w:sz="0" w:space="0" w:color="auto"/>
                          </w:divBdr>
                          <w:divsChild>
                            <w:div w:id="1970932759">
                              <w:marLeft w:val="0"/>
                              <w:marRight w:val="0"/>
                              <w:marTop w:val="0"/>
                              <w:marBottom w:val="0"/>
                              <w:divBdr>
                                <w:top w:val="none" w:sz="0" w:space="0" w:color="auto"/>
                                <w:left w:val="none" w:sz="0" w:space="0" w:color="auto"/>
                                <w:bottom w:val="none" w:sz="0" w:space="0" w:color="auto"/>
                                <w:right w:val="none" w:sz="0" w:space="0" w:color="auto"/>
                              </w:divBdr>
                            </w:div>
                            <w:div w:id="1498765270">
                              <w:marLeft w:val="0"/>
                              <w:marRight w:val="0"/>
                              <w:marTop w:val="0"/>
                              <w:marBottom w:val="0"/>
                              <w:divBdr>
                                <w:top w:val="none" w:sz="0" w:space="0" w:color="auto"/>
                                <w:left w:val="none" w:sz="0" w:space="0" w:color="auto"/>
                                <w:bottom w:val="none" w:sz="0" w:space="0" w:color="auto"/>
                                <w:right w:val="none" w:sz="0" w:space="0" w:color="auto"/>
                              </w:divBdr>
                              <w:divsChild>
                                <w:div w:id="1056706894">
                                  <w:marLeft w:val="0"/>
                                  <w:marRight w:val="0"/>
                                  <w:marTop w:val="0"/>
                                  <w:marBottom w:val="0"/>
                                  <w:divBdr>
                                    <w:top w:val="none" w:sz="0" w:space="0" w:color="auto"/>
                                    <w:left w:val="none" w:sz="0" w:space="0" w:color="auto"/>
                                    <w:bottom w:val="none" w:sz="0" w:space="0" w:color="auto"/>
                                    <w:right w:val="none" w:sz="0" w:space="0" w:color="auto"/>
                                  </w:divBdr>
                                  <w:divsChild>
                                    <w:div w:id="15272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0982">
          <w:marLeft w:val="0"/>
          <w:marRight w:val="0"/>
          <w:marTop w:val="0"/>
          <w:marBottom w:val="0"/>
          <w:divBdr>
            <w:top w:val="none" w:sz="0" w:space="0" w:color="auto"/>
            <w:left w:val="none" w:sz="0" w:space="0" w:color="auto"/>
            <w:bottom w:val="none" w:sz="0" w:space="0" w:color="auto"/>
            <w:right w:val="none" w:sz="0" w:space="0" w:color="auto"/>
          </w:divBdr>
          <w:divsChild>
            <w:div w:id="320547084">
              <w:marLeft w:val="0"/>
              <w:marRight w:val="0"/>
              <w:marTop w:val="0"/>
              <w:marBottom w:val="0"/>
              <w:divBdr>
                <w:top w:val="none" w:sz="0" w:space="0" w:color="auto"/>
                <w:left w:val="none" w:sz="0" w:space="0" w:color="auto"/>
                <w:bottom w:val="none" w:sz="0" w:space="0" w:color="auto"/>
                <w:right w:val="none" w:sz="0" w:space="0" w:color="auto"/>
              </w:divBdr>
              <w:divsChild>
                <w:div w:id="6715995">
                  <w:marLeft w:val="0"/>
                  <w:marRight w:val="0"/>
                  <w:marTop w:val="0"/>
                  <w:marBottom w:val="0"/>
                  <w:divBdr>
                    <w:top w:val="none" w:sz="0" w:space="0" w:color="auto"/>
                    <w:left w:val="none" w:sz="0" w:space="0" w:color="auto"/>
                    <w:bottom w:val="none" w:sz="0" w:space="0" w:color="auto"/>
                    <w:right w:val="none" w:sz="0" w:space="0" w:color="auto"/>
                  </w:divBdr>
                  <w:divsChild>
                    <w:div w:id="1273978977">
                      <w:marLeft w:val="0"/>
                      <w:marRight w:val="0"/>
                      <w:marTop w:val="0"/>
                      <w:marBottom w:val="0"/>
                      <w:divBdr>
                        <w:top w:val="none" w:sz="0" w:space="0" w:color="auto"/>
                        <w:left w:val="none" w:sz="0" w:space="0" w:color="auto"/>
                        <w:bottom w:val="none" w:sz="0" w:space="0" w:color="auto"/>
                        <w:right w:val="none" w:sz="0" w:space="0" w:color="auto"/>
                      </w:divBdr>
                      <w:divsChild>
                        <w:div w:id="268128510">
                          <w:marLeft w:val="0"/>
                          <w:marRight w:val="0"/>
                          <w:marTop w:val="0"/>
                          <w:marBottom w:val="0"/>
                          <w:divBdr>
                            <w:top w:val="none" w:sz="0" w:space="0" w:color="auto"/>
                            <w:left w:val="none" w:sz="0" w:space="0" w:color="auto"/>
                            <w:bottom w:val="none" w:sz="0" w:space="0" w:color="auto"/>
                            <w:right w:val="none" w:sz="0" w:space="0" w:color="auto"/>
                          </w:divBdr>
                          <w:divsChild>
                            <w:div w:id="1121806143">
                              <w:marLeft w:val="0"/>
                              <w:marRight w:val="0"/>
                              <w:marTop w:val="0"/>
                              <w:marBottom w:val="0"/>
                              <w:divBdr>
                                <w:top w:val="none" w:sz="0" w:space="0" w:color="auto"/>
                                <w:left w:val="none" w:sz="0" w:space="0" w:color="auto"/>
                                <w:bottom w:val="none" w:sz="0" w:space="0" w:color="auto"/>
                                <w:right w:val="none" w:sz="0" w:space="0" w:color="auto"/>
                              </w:divBdr>
                              <w:divsChild>
                                <w:div w:id="875313341">
                                  <w:marLeft w:val="0"/>
                                  <w:marRight w:val="0"/>
                                  <w:marTop w:val="0"/>
                                  <w:marBottom w:val="0"/>
                                  <w:divBdr>
                                    <w:top w:val="none" w:sz="0" w:space="0" w:color="auto"/>
                                    <w:left w:val="none" w:sz="0" w:space="0" w:color="auto"/>
                                    <w:bottom w:val="none" w:sz="0" w:space="0" w:color="auto"/>
                                    <w:right w:val="none" w:sz="0" w:space="0" w:color="auto"/>
                                  </w:divBdr>
                                  <w:divsChild>
                                    <w:div w:id="406803954">
                                      <w:marLeft w:val="0"/>
                                      <w:marRight w:val="0"/>
                                      <w:marTop w:val="0"/>
                                      <w:marBottom w:val="0"/>
                                      <w:divBdr>
                                        <w:top w:val="none" w:sz="0" w:space="0" w:color="auto"/>
                                        <w:left w:val="none" w:sz="0" w:space="0" w:color="auto"/>
                                        <w:bottom w:val="none" w:sz="0" w:space="0" w:color="auto"/>
                                        <w:right w:val="none" w:sz="0" w:space="0" w:color="auto"/>
                                      </w:divBdr>
                                    </w:div>
                                    <w:div w:id="9604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5398">
              <w:marLeft w:val="0"/>
              <w:marRight w:val="0"/>
              <w:marTop w:val="0"/>
              <w:marBottom w:val="0"/>
              <w:divBdr>
                <w:top w:val="none" w:sz="0" w:space="0" w:color="auto"/>
                <w:left w:val="none" w:sz="0" w:space="0" w:color="auto"/>
                <w:bottom w:val="none" w:sz="0" w:space="0" w:color="auto"/>
                <w:right w:val="none" w:sz="0" w:space="0" w:color="auto"/>
              </w:divBdr>
              <w:divsChild>
                <w:div w:id="373311714">
                  <w:marLeft w:val="0"/>
                  <w:marRight w:val="0"/>
                  <w:marTop w:val="0"/>
                  <w:marBottom w:val="0"/>
                  <w:divBdr>
                    <w:top w:val="none" w:sz="0" w:space="0" w:color="auto"/>
                    <w:left w:val="none" w:sz="0" w:space="0" w:color="auto"/>
                    <w:bottom w:val="none" w:sz="0" w:space="0" w:color="auto"/>
                    <w:right w:val="none" w:sz="0" w:space="0" w:color="auto"/>
                  </w:divBdr>
                  <w:divsChild>
                    <w:div w:id="1161968998">
                      <w:marLeft w:val="0"/>
                      <w:marRight w:val="0"/>
                      <w:marTop w:val="0"/>
                      <w:marBottom w:val="0"/>
                      <w:divBdr>
                        <w:top w:val="none" w:sz="0" w:space="0" w:color="auto"/>
                        <w:left w:val="none" w:sz="0" w:space="0" w:color="auto"/>
                        <w:bottom w:val="none" w:sz="0" w:space="0" w:color="auto"/>
                        <w:right w:val="none" w:sz="0" w:space="0" w:color="auto"/>
                      </w:divBdr>
                      <w:divsChild>
                        <w:div w:id="73088680">
                          <w:marLeft w:val="0"/>
                          <w:marRight w:val="0"/>
                          <w:marTop w:val="0"/>
                          <w:marBottom w:val="0"/>
                          <w:divBdr>
                            <w:top w:val="none" w:sz="0" w:space="0" w:color="auto"/>
                            <w:left w:val="none" w:sz="0" w:space="0" w:color="auto"/>
                            <w:bottom w:val="none" w:sz="0" w:space="0" w:color="auto"/>
                            <w:right w:val="none" w:sz="0" w:space="0" w:color="auto"/>
                          </w:divBdr>
                          <w:divsChild>
                            <w:div w:id="232933418">
                              <w:marLeft w:val="0"/>
                              <w:marRight w:val="0"/>
                              <w:marTop w:val="360"/>
                              <w:marBottom w:val="0"/>
                              <w:divBdr>
                                <w:top w:val="none" w:sz="0" w:space="0" w:color="auto"/>
                                <w:left w:val="none" w:sz="0" w:space="0" w:color="auto"/>
                                <w:bottom w:val="none" w:sz="0" w:space="0" w:color="auto"/>
                                <w:right w:val="none" w:sz="0" w:space="0" w:color="auto"/>
                              </w:divBdr>
                              <w:divsChild>
                                <w:div w:id="1410735183">
                                  <w:marLeft w:val="0"/>
                                  <w:marRight w:val="0"/>
                                  <w:marTop w:val="0"/>
                                  <w:marBottom w:val="0"/>
                                  <w:divBdr>
                                    <w:top w:val="none" w:sz="0" w:space="0" w:color="auto"/>
                                    <w:left w:val="none" w:sz="0" w:space="0" w:color="auto"/>
                                    <w:bottom w:val="none" w:sz="0" w:space="0" w:color="auto"/>
                                    <w:right w:val="none" w:sz="0" w:space="0" w:color="auto"/>
                                  </w:divBdr>
                                  <w:divsChild>
                                    <w:div w:id="1260023614">
                                      <w:marLeft w:val="0"/>
                                      <w:marRight w:val="0"/>
                                      <w:marTop w:val="0"/>
                                      <w:marBottom w:val="0"/>
                                      <w:divBdr>
                                        <w:top w:val="none" w:sz="0" w:space="0" w:color="auto"/>
                                        <w:left w:val="none" w:sz="0" w:space="0" w:color="auto"/>
                                        <w:bottom w:val="none" w:sz="0" w:space="0" w:color="auto"/>
                                        <w:right w:val="none" w:sz="0" w:space="0" w:color="auto"/>
                                      </w:divBdr>
                                      <w:divsChild>
                                        <w:div w:id="11097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3989">
                          <w:marLeft w:val="0"/>
                          <w:marRight w:val="0"/>
                          <w:marTop w:val="0"/>
                          <w:marBottom w:val="0"/>
                          <w:divBdr>
                            <w:top w:val="none" w:sz="0" w:space="0" w:color="auto"/>
                            <w:left w:val="none" w:sz="0" w:space="0" w:color="auto"/>
                            <w:bottom w:val="none" w:sz="0" w:space="0" w:color="auto"/>
                            <w:right w:val="none" w:sz="0" w:space="0" w:color="auto"/>
                          </w:divBdr>
                          <w:divsChild>
                            <w:div w:id="1155147171">
                              <w:marLeft w:val="0"/>
                              <w:marRight w:val="0"/>
                              <w:marTop w:val="0"/>
                              <w:marBottom w:val="0"/>
                              <w:divBdr>
                                <w:top w:val="none" w:sz="0" w:space="0" w:color="auto"/>
                                <w:left w:val="none" w:sz="0" w:space="0" w:color="auto"/>
                                <w:bottom w:val="none" w:sz="0" w:space="0" w:color="auto"/>
                                <w:right w:val="none" w:sz="0" w:space="0" w:color="auto"/>
                              </w:divBdr>
                            </w:div>
                            <w:div w:id="2000496798">
                              <w:marLeft w:val="0"/>
                              <w:marRight w:val="0"/>
                              <w:marTop w:val="0"/>
                              <w:marBottom w:val="0"/>
                              <w:divBdr>
                                <w:top w:val="none" w:sz="0" w:space="0" w:color="auto"/>
                                <w:left w:val="none" w:sz="0" w:space="0" w:color="auto"/>
                                <w:bottom w:val="none" w:sz="0" w:space="0" w:color="auto"/>
                                <w:right w:val="none" w:sz="0" w:space="0" w:color="auto"/>
                              </w:divBdr>
                              <w:divsChild>
                                <w:div w:id="942154417">
                                  <w:marLeft w:val="0"/>
                                  <w:marRight w:val="0"/>
                                  <w:marTop w:val="0"/>
                                  <w:marBottom w:val="0"/>
                                  <w:divBdr>
                                    <w:top w:val="none" w:sz="0" w:space="0" w:color="auto"/>
                                    <w:left w:val="none" w:sz="0" w:space="0" w:color="auto"/>
                                    <w:bottom w:val="none" w:sz="0" w:space="0" w:color="auto"/>
                                    <w:right w:val="none" w:sz="0" w:space="0" w:color="auto"/>
                                  </w:divBdr>
                                  <w:divsChild>
                                    <w:div w:id="19138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62863">
              <w:marLeft w:val="0"/>
              <w:marRight w:val="0"/>
              <w:marTop w:val="0"/>
              <w:marBottom w:val="0"/>
              <w:divBdr>
                <w:top w:val="none" w:sz="0" w:space="0" w:color="auto"/>
                <w:left w:val="none" w:sz="0" w:space="0" w:color="auto"/>
                <w:bottom w:val="none" w:sz="0" w:space="0" w:color="auto"/>
                <w:right w:val="none" w:sz="0" w:space="0" w:color="auto"/>
              </w:divBdr>
              <w:divsChild>
                <w:div w:id="1011181016">
                  <w:marLeft w:val="0"/>
                  <w:marRight w:val="0"/>
                  <w:marTop w:val="0"/>
                  <w:marBottom w:val="0"/>
                  <w:divBdr>
                    <w:top w:val="none" w:sz="0" w:space="0" w:color="auto"/>
                    <w:left w:val="none" w:sz="0" w:space="0" w:color="auto"/>
                    <w:bottom w:val="none" w:sz="0" w:space="0" w:color="auto"/>
                    <w:right w:val="none" w:sz="0" w:space="0" w:color="auto"/>
                  </w:divBdr>
                  <w:divsChild>
                    <w:div w:id="1752189989">
                      <w:marLeft w:val="0"/>
                      <w:marRight w:val="0"/>
                      <w:marTop w:val="0"/>
                      <w:marBottom w:val="0"/>
                      <w:divBdr>
                        <w:top w:val="none" w:sz="0" w:space="0" w:color="auto"/>
                        <w:left w:val="none" w:sz="0" w:space="0" w:color="auto"/>
                        <w:bottom w:val="none" w:sz="0" w:space="0" w:color="auto"/>
                        <w:right w:val="none" w:sz="0" w:space="0" w:color="auto"/>
                      </w:divBdr>
                      <w:divsChild>
                        <w:div w:id="1290891478">
                          <w:marLeft w:val="0"/>
                          <w:marRight w:val="0"/>
                          <w:marTop w:val="0"/>
                          <w:marBottom w:val="0"/>
                          <w:divBdr>
                            <w:top w:val="none" w:sz="0" w:space="0" w:color="auto"/>
                            <w:left w:val="none" w:sz="0" w:space="0" w:color="auto"/>
                            <w:bottom w:val="none" w:sz="0" w:space="0" w:color="auto"/>
                            <w:right w:val="none" w:sz="0" w:space="0" w:color="auto"/>
                          </w:divBdr>
                          <w:divsChild>
                            <w:div w:id="5795573">
                              <w:marLeft w:val="0"/>
                              <w:marRight w:val="0"/>
                              <w:marTop w:val="0"/>
                              <w:marBottom w:val="0"/>
                              <w:divBdr>
                                <w:top w:val="none" w:sz="0" w:space="0" w:color="auto"/>
                                <w:left w:val="none" w:sz="0" w:space="0" w:color="auto"/>
                                <w:bottom w:val="none" w:sz="0" w:space="0" w:color="auto"/>
                                <w:right w:val="none" w:sz="0" w:space="0" w:color="auto"/>
                              </w:divBdr>
                              <w:divsChild>
                                <w:div w:id="1531842157">
                                  <w:marLeft w:val="0"/>
                                  <w:marRight w:val="0"/>
                                  <w:marTop w:val="0"/>
                                  <w:marBottom w:val="0"/>
                                  <w:divBdr>
                                    <w:top w:val="none" w:sz="0" w:space="0" w:color="auto"/>
                                    <w:left w:val="none" w:sz="0" w:space="0" w:color="auto"/>
                                    <w:bottom w:val="none" w:sz="0" w:space="0" w:color="auto"/>
                                    <w:right w:val="none" w:sz="0" w:space="0" w:color="auto"/>
                                  </w:divBdr>
                                  <w:divsChild>
                                    <w:div w:id="1016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4093">
              <w:marLeft w:val="0"/>
              <w:marRight w:val="0"/>
              <w:marTop w:val="0"/>
              <w:marBottom w:val="0"/>
              <w:divBdr>
                <w:top w:val="none" w:sz="0" w:space="0" w:color="auto"/>
                <w:left w:val="none" w:sz="0" w:space="0" w:color="auto"/>
                <w:bottom w:val="none" w:sz="0" w:space="0" w:color="auto"/>
                <w:right w:val="none" w:sz="0" w:space="0" w:color="auto"/>
              </w:divBdr>
              <w:divsChild>
                <w:div w:id="32198941">
                  <w:marLeft w:val="0"/>
                  <w:marRight w:val="0"/>
                  <w:marTop w:val="0"/>
                  <w:marBottom w:val="0"/>
                  <w:divBdr>
                    <w:top w:val="none" w:sz="0" w:space="0" w:color="auto"/>
                    <w:left w:val="none" w:sz="0" w:space="0" w:color="auto"/>
                    <w:bottom w:val="none" w:sz="0" w:space="0" w:color="auto"/>
                    <w:right w:val="none" w:sz="0" w:space="0" w:color="auto"/>
                  </w:divBdr>
                  <w:divsChild>
                    <w:div w:id="1268076606">
                      <w:marLeft w:val="0"/>
                      <w:marRight w:val="0"/>
                      <w:marTop w:val="0"/>
                      <w:marBottom w:val="0"/>
                      <w:divBdr>
                        <w:top w:val="none" w:sz="0" w:space="0" w:color="auto"/>
                        <w:left w:val="none" w:sz="0" w:space="0" w:color="auto"/>
                        <w:bottom w:val="none" w:sz="0" w:space="0" w:color="auto"/>
                        <w:right w:val="none" w:sz="0" w:space="0" w:color="auto"/>
                      </w:divBdr>
                      <w:divsChild>
                        <w:div w:id="923534685">
                          <w:marLeft w:val="0"/>
                          <w:marRight w:val="0"/>
                          <w:marTop w:val="0"/>
                          <w:marBottom w:val="0"/>
                          <w:divBdr>
                            <w:top w:val="none" w:sz="0" w:space="0" w:color="auto"/>
                            <w:left w:val="none" w:sz="0" w:space="0" w:color="auto"/>
                            <w:bottom w:val="none" w:sz="0" w:space="0" w:color="auto"/>
                            <w:right w:val="none" w:sz="0" w:space="0" w:color="auto"/>
                          </w:divBdr>
                          <w:divsChild>
                            <w:div w:id="2111274481">
                              <w:marLeft w:val="0"/>
                              <w:marRight w:val="0"/>
                              <w:marTop w:val="0"/>
                              <w:marBottom w:val="0"/>
                              <w:divBdr>
                                <w:top w:val="none" w:sz="0" w:space="0" w:color="auto"/>
                                <w:left w:val="none" w:sz="0" w:space="0" w:color="auto"/>
                                <w:bottom w:val="none" w:sz="0" w:space="0" w:color="auto"/>
                                <w:right w:val="none" w:sz="0" w:space="0" w:color="auto"/>
                              </w:divBdr>
                              <w:divsChild>
                                <w:div w:id="3485165">
                                  <w:marLeft w:val="0"/>
                                  <w:marRight w:val="0"/>
                                  <w:marTop w:val="0"/>
                                  <w:marBottom w:val="0"/>
                                  <w:divBdr>
                                    <w:top w:val="none" w:sz="0" w:space="0" w:color="auto"/>
                                    <w:left w:val="none" w:sz="0" w:space="0" w:color="auto"/>
                                    <w:bottom w:val="none" w:sz="0" w:space="0" w:color="auto"/>
                                    <w:right w:val="none" w:sz="0" w:space="0" w:color="auto"/>
                                  </w:divBdr>
                                  <w:divsChild>
                                    <w:div w:id="4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0062">
              <w:marLeft w:val="0"/>
              <w:marRight w:val="0"/>
              <w:marTop w:val="0"/>
              <w:marBottom w:val="0"/>
              <w:divBdr>
                <w:top w:val="none" w:sz="0" w:space="0" w:color="auto"/>
                <w:left w:val="none" w:sz="0" w:space="0" w:color="auto"/>
                <w:bottom w:val="none" w:sz="0" w:space="0" w:color="auto"/>
                <w:right w:val="none" w:sz="0" w:space="0" w:color="auto"/>
              </w:divBdr>
              <w:divsChild>
                <w:div w:id="2059013448">
                  <w:marLeft w:val="0"/>
                  <w:marRight w:val="0"/>
                  <w:marTop w:val="0"/>
                  <w:marBottom w:val="0"/>
                  <w:divBdr>
                    <w:top w:val="none" w:sz="0" w:space="0" w:color="auto"/>
                    <w:left w:val="none" w:sz="0" w:space="0" w:color="auto"/>
                    <w:bottom w:val="none" w:sz="0" w:space="0" w:color="auto"/>
                    <w:right w:val="none" w:sz="0" w:space="0" w:color="auto"/>
                  </w:divBdr>
                  <w:divsChild>
                    <w:div w:id="1595896573">
                      <w:marLeft w:val="0"/>
                      <w:marRight w:val="0"/>
                      <w:marTop w:val="0"/>
                      <w:marBottom w:val="0"/>
                      <w:divBdr>
                        <w:top w:val="none" w:sz="0" w:space="0" w:color="auto"/>
                        <w:left w:val="none" w:sz="0" w:space="0" w:color="auto"/>
                        <w:bottom w:val="none" w:sz="0" w:space="0" w:color="auto"/>
                        <w:right w:val="none" w:sz="0" w:space="0" w:color="auto"/>
                      </w:divBdr>
                      <w:divsChild>
                        <w:div w:id="1337806756">
                          <w:marLeft w:val="0"/>
                          <w:marRight w:val="0"/>
                          <w:marTop w:val="0"/>
                          <w:marBottom w:val="0"/>
                          <w:divBdr>
                            <w:top w:val="none" w:sz="0" w:space="0" w:color="auto"/>
                            <w:left w:val="none" w:sz="0" w:space="0" w:color="auto"/>
                            <w:bottom w:val="none" w:sz="0" w:space="0" w:color="auto"/>
                            <w:right w:val="none" w:sz="0" w:space="0" w:color="auto"/>
                          </w:divBdr>
                          <w:divsChild>
                            <w:div w:id="1243485751">
                              <w:marLeft w:val="0"/>
                              <w:marRight w:val="0"/>
                              <w:marTop w:val="0"/>
                              <w:marBottom w:val="0"/>
                              <w:divBdr>
                                <w:top w:val="none" w:sz="0" w:space="0" w:color="auto"/>
                                <w:left w:val="none" w:sz="0" w:space="0" w:color="auto"/>
                                <w:bottom w:val="none" w:sz="0" w:space="0" w:color="auto"/>
                                <w:right w:val="none" w:sz="0" w:space="0" w:color="auto"/>
                              </w:divBdr>
                              <w:divsChild>
                                <w:div w:id="667364844">
                                  <w:marLeft w:val="0"/>
                                  <w:marRight w:val="0"/>
                                  <w:marTop w:val="0"/>
                                  <w:marBottom w:val="0"/>
                                  <w:divBdr>
                                    <w:top w:val="none" w:sz="0" w:space="0" w:color="auto"/>
                                    <w:left w:val="none" w:sz="0" w:space="0" w:color="auto"/>
                                    <w:bottom w:val="none" w:sz="0" w:space="0" w:color="auto"/>
                                    <w:right w:val="none" w:sz="0" w:space="0" w:color="auto"/>
                                  </w:divBdr>
                                  <w:divsChild>
                                    <w:div w:id="2108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55493">
              <w:marLeft w:val="0"/>
              <w:marRight w:val="0"/>
              <w:marTop w:val="0"/>
              <w:marBottom w:val="0"/>
              <w:divBdr>
                <w:top w:val="none" w:sz="0" w:space="0" w:color="auto"/>
                <w:left w:val="none" w:sz="0" w:space="0" w:color="auto"/>
                <w:bottom w:val="none" w:sz="0" w:space="0" w:color="auto"/>
                <w:right w:val="none" w:sz="0" w:space="0" w:color="auto"/>
              </w:divBdr>
              <w:divsChild>
                <w:div w:id="11417928">
                  <w:marLeft w:val="0"/>
                  <w:marRight w:val="0"/>
                  <w:marTop w:val="0"/>
                  <w:marBottom w:val="0"/>
                  <w:divBdr>
                    <w:top w:val="none" w:sz="0" w:space="0" w:color="auto"/>
                    <w:left w:val="none" w:sz="0" w:space="0" w:color="auto"/>
                    <w:bottom w:val="none" w:sz="0" w:space="0" w:color="auto"/>
                    <w:right w:val="none" w:sz="0" w:space="0" w:color="auto"/>
                  </w:divBdr>
                  <w:divsChild>
                    <w:div w:id="573970447">
                      <w:marLeft w:val="0"/>
                      <w:marRight w:val="0"/>
                      <w:marTop w:val="0"/>
                      <w:marBottom w:val="0"/>
                      <w:divBdr>
                        <w:top w:val="none" w:sz="0" w:space="0" w:color="auto"/>
                        <w:left w:val="none" w:sz="0" w:space="0" w:color="auto"/>
                        <w:bottom w:val="none" w:sz="0" w:space="0" w:color="auto"/>
                        <w:right w:val="none" w:sz="0" w:space="0" w:color="auto"/>
                      </w:divBdr>
                      <w:divsChild>
                        <w:div w:id="1071384888">
                          <w:marLeft w:val="0"/>
                          <w:marRight w:val="0"/>
                          <w:marTop w:val="0"/>
                          <w:marBottom w:val="0"/>
                          <w:divBdr>
                            <w:top w:val="none" w:sz="0" w:space="0" w:color="auto"/>
                            <w:left w:val="none" w:sz="0" w:space="0" w:color="auto"/>
                            <w:bottom w:val="none" w:sz="0" w:space="0" w:color="auto"/>
                            <w:right w:val="none" w:sz="0" w:space="0" w:color="auto"/>
                          </w:divBdr>
                          <w:divsChild>
                            <w:div w:id="2016152742">
                              <w:marLeft w:val="0"/>
                              <w:marRight w:val="0"/>
                              <w:marTop w:val="0"/>
                              <w:marBottom w:val="0"/>
                              <w:divBdr>
                                <w:top w:val="none" w:sz="0" w:space="0" w:color="auto"/>
                                <w:left w:val="none" w:sz="0" w:space="0" w:color="auto"/>
                                <w:bottom w:val="none" w:sz="0" w:space="0" w:color="auto"/>
                                <w:right w:val="none" w:sz="0" w:space="0" w:color="auto"/>
                              </w:divBdr>
                              <w:divsChild>
                                <w:div w:id="1349715444">
                                  <w:marLeft w:val="0"/>
                                  <w:marRight w:val="0"/>
                                  <w:marTop w:val="0"/>
                                  <w:marBottom w:val="0"/>
                                  <w:divBdr>
                                    <w:top w:val="none" w:sz="0" w:space="0" w:color="auto"/>
                                    <w:left w:val="none" w:sz="0" w:space="0" w:color="auto"/>
                                    <w:bottom w:val="none" w:sz="0" w:space="0" w:color="auto"/>
                                    <w:right w:val="none" w:sz="0" w:space="0" w:color="auto"/>
                                  </w:divBdr>
                                  <w:divsChild>
                                    <w:div w:id="18132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0414">
              <w:marLeft w:val="0"/>
              <w:marRight w:val="0"/>
              <w:marTop w:val="0"/>
              <w:marBottom w:val="0"/>
              <w:divBdr>
                <w:top w:val="none" w:sz="0" w:space="0" w:color="auto"/>
                <w:left w:val="none" w:sz="0" w:space="0" w:color="auto"/>
                <w:bottom w:val="none" w:sz="0" w:space="0" w:color="auto"/>
                <w:right w:val="none" w:sz="0" w:space="0" w:color="auto"/>
              </w:divBdr>
              <w:divsChild>
                <w:div w:id="1938709529">
                  <w:marLeft w:val="0"/>
                  <w:marRight w:val="0"/>
                  <w:marTop w:val="0"/>
                  <w:marBottom w:val="0"/>
                  <w:divBdr>
                    <w:top w:val="none" w:sz="0" w:space="0" w:color="auto"/>
                    <w:left w:val="none" w:sz="0" w:space="0" w:color="auto"/>
                    <w:bottom w:val="none" w:sz="0" w:space="0" w:color="auto"/>
                    <w:right w:val="none" w:sz="0" w:space="0" w:color="auto"/>
                  </w:divBdr>
                  <w:divsChild>
                    <w:div w:id="428163923">
                      <w:marLeft w:val="0"/>
                      <w:marRight w:val="0"/>
                      <w:marTop w:val="0"/>
                      <w:marBottom w:val="0"/>
                      <w:divBdr>
                        <w:top w:val="none" w:sz="0" w:space="0" w:color="auto"/>
                        <w:left w:val="none" w:sz="0" w:space="0" w:color="auto"/>
                        <w:bottom w:val="none" w:sz="0" w:space="0" w:color="auto"/>
                        <w:right w:val="none" w:sz="0" w:space="0" w:color="auto"/>
                      </w:divBdr>
                      <w:divsChild>
                        <w:div w:id="200361289">
                          <w:marLeft w:val="0"/>
                          <w:marRight w:val="0"/>
                          <w:marTop w:val="0"/>
                          <w:marBottom w:val="0"/>
                          <w:divBdr>
                            <w:top w:val="none" w:sz="0" w:space="0" w:color="auto"/>
                            <w:left w:val="none" w:sz="0" w:space="0" w:color="auto"/>
                            <w:bottom w:val="none" w:sz="0" w:space="0" w:color="auto"/>
                            <w:right w:val="none" w:sz="0" w:space="0" w:color="auto"/>
                          </w:divBdr>
                          <w:divsChild>
                            <w:div w:id="1132749127">
                              <w:marLeft w:val="0"/>
                              <w:marRight w:val="0"/>
                              <w:marTop w:val="0"/>
                              <w:marBottom w:val="0"/>
                              <w:divBdr>
                                <w:top w:val="none" w:sz="0" w:space="0" w:color="auto"/>
                                <w:left w:val="none" w:sz="0" w:space="0" w:color="auto"/>
                                <w:bottom w:val="none" w:sz="0" w:space="0" w:color="auto"/>
                                <w:right w:val="none" w:sz="0" w:space="0" w:color="auto"/>
                              </w:divBdr>
                              <w:divsChild>
                                <w:div w:id="409470731">
                                  <w:marLeft w:val="0"/>
                                  <w:marRight w:val="0"/>
                                  <w:marTop w:val="0"/>
                                  <w:marBottom w:val="0"/>
                                  <w:divBdr>
                                    <w:top w:val="none" w:sz="0" w:space="0" w:color="auto"/>
                                    <w:left w:val="none" w:sz="0" w:space="0" w:color="auto"/>
                                    <w:bottom w:val="none" w:sz="0" w:space="0" w:color="auto"/>
                                    <w:right w:val="none" w:sz="0" w:space="0" w:color="auto"/>
                                  </w:divBdr>
                                  <w:divsChild>
                                    <w:div w:id="550193560">
                                      <w:marLeft w:val="0"/>
                                      <w:marRight w:val="0"/>
                                      <w:marTop w:val="0"/>
                                      <w:marBottom w:val="0"/>
                                      <w:divBdr>
                                        <w:top w:val="none" w:sz="0" w:space="0" w:color="auto"/>
                                        <w:left w:val="none" w:sz="0" w:space="0" w:color="auto"/>
                                        <w:bottom w:val="none" w:sz="0" w:space="0" w:color="auto"/>
                                        <w:right w:val="none" w:sz="0" w:space="0" w:color="auto"/>
                                      </w:divBdr>
                                    </w:div>
                                    <w:div w:id="20020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50805">
              <w:marLeft w:val="0"/>
              <w:marRight w:val="0"/>
              <w:marTop w:val="0"/>
              <w:marBottom w:val="0"/>
              <w:divBdr>
                <w:top w:val="none" w:sz="0" w:space="0" w:color="auto"/>
                <w:left w:val="none" w:sz="0" w:space="0" w:color="auto"/>
                <w:bottom w:val="none" w:sz="0" w:space="0" w:color="auto"/>
                <w:right w:val="none" w:sz="0" w:space="0" w:color="auto"/>
              </w:divBdr>
              <w:divsChild>
                <w:div w:id="1829243388">
                  <w:marLeft w:val="0"/>
                  <w:marRight w:val="0"/>
                  <w:marTop w:val="0"/>
                  <w:marBottom w:val="0"/>
                  <w:divBdr>
                    <w:top w:val="none" w:sz="0" w:space="0" w:color="auto"/>
                    <w:left w:val="none" w:sz="0" w:space="0" w:color="auto"/>
                    <w:bottom w:val="none" w:sz="0" w:space="0" w:color="auto"/>
                    <w:right w:val="none" w:sz="0" w:space="0" w:color="auto"/>
                  </w:divBdr>
                  <w:divsChild>
                    <w:div w:id="873542936">
                      <w:marLeft w:val="0"/>
                      <w:marRight w:val="0"/>
                      <w:marTop w:val="0"/>
                      <w:marBottom w:val="0"/>
                      <w:divBdr>
                        <w:top w:val="none" w:sz="0" w:space="0" w:color="auto"/>
                        <w:left w:val="none" w:sz="0" w:space="0" w:color="auto"/>
                        <w:bottom w:val="none" w:sz="0" w:space="0" w:color="auto"/>
                        <w:right w:val="none" w:sz="0" w:space="0" w:color="auto"/>
                      </w:divBdr>
                      <w:divsChild>
                        <w:div w:id="359399829">
                          <w:marLeft w:val="0"/>
                          <w:marRight w:val="0"/>
                          <w:marTop w:val="0"/>
                          <w:marBottom w:val="0"/>
                          <w:divBdr>
                            <w:top w:val="none" w:sz="0" w:space="0" w:color="auto"/>
                            <w:left w:val="none" w:sz="0" w:space="0" w:color="auto"/>
                            <w:bottom w:val="none" w:sz="0" w:space="0" w:color="auto"/>
                            <w:right w:val="none" w:sz="0" w:space="0" w:color="auto"/>
                          </w:divBdr>
                          <w:divsChild>
                            <w:div w:id="949627290">
                              <w:marLeft w:val="0"/>
                              <w:marRight w:val="0"/>
                              <w:marTop w:val="0"/>
                              <w:marBottom w:val="0"/>
                              <w:divBdr>
                                <w:top w:val="none" w:sz="0" w:space="0" w:color="auto"/>
                                <w:left w:val="none" w:sz="0" w:space="0" w:color="auto"/>
                                <w:bottom w:val="none" w:sz="0" w:space="0" w:color="auto"/>
                                <w:right w:val="none" w:sz="0" w:space="0" w:color="auto"/>
                              </w:divBdr>
                              <w:divsChild>
                                <w:div w:id="821577511">
                                  <w:marLeft w:val="0"/>
                                  <w:marRight w:val="0"/>
                                  <w:marTop w:val="0"/>
                                  <w:marBottom w:val="0"/>
                                  <w:divBdr>
                                    <w:top w:val="none" w:sz="0" w:space="0" w:color="auto"/>
                                    <w:left w:val="none" w:sz="0" w:space="0" w:color="auto"/>
                                    <w:bottom w:val="none" w:sz="0" w:space="0" w:color="auto"/>
                                    <w:right w:val="none" w:sz="0" w:space="0" w:color="auto"/>
                                  </w:divBdr>
                                  <w:divsChild>
                                    <w:div w:id="236207390">
                                      <w:marLeft w:val="0"/>
                                      <w:marRight w:val="0"/>
                                      <w:marTop w:val="0"/>
                                      <w:marBottom w:val="0"/>
                                      <w:divBdr>
                                        <w:top w:val="none" w:sz="0" w:space="0" w:color="auto"/>
                                        <w:left w:val="none" w:sz="0" w:space="0" w:color="auto"/>
                                        <w:bottom w:val="none" w:sz="0" w:space="0" w:color="auto"/>
                                        <w:right w:val="none" w:sz="0" w:space="0" w:color="auto"/>
                                      </w:divBdr>
                                    </w:div>
                                    <w:div w:id="13673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3959">
              <w:marLeft w:val="0"/>
              <w:marRight w:val="0"/>
              <w:marTop w:val="0"/>
              <w:marBottom w:val="0"/>
              <w:divBdr>
                <w:top w:val="none" w:sz="0" w:space="0" w:color="auto"/>
                <w:left w:val="none" w:sz="0" w:space="0" w:color="auto"/>
                <w:bottom w:val="none" w:sz="0" w:space="0" w:color="auto"/>
                <w:right w:val="none" w:sz="0" w:space="0" w:color="auto"/>
              </w:divBdr>
              <w:divsChild>
                <w:div w:id="1199049188">
                  <w:marLeft w:val="0"/>
                  <w:marRight w:val="0"/>
                  <w:marTop w:val="0"/>
                  <w:marBottom w:val="0"/>
                  <w:divBdr>
                    <w:top w:val="none" w:sz="0" w:space="0" w:color="auto"/>
                    <w:left w:val="none" w:sz="0" w:space="0" w:color="auto"/>
                    <w:bottom w:val="none" w:sz="0" w:space="0" w:color="auto"/>
                    <w:right w:val="none" w:sz="0" w:space="0" w:color="auto"/>
                  </w:divBdr>
                  <w:divsChild>
                    <w:div w:id="332730691">
                      <w:marLeft w:val="0"/>
                      <w:marRight w:val="0"/>
                      <w:marTop w:val="0"/>
                      <w:marBottom w:val="0"/>
                      <w:divBdr>
                        <w:top w:val="none" w:sz="0" w:space="0" w:color="auto"/>
                        <w:left w:val="none" w:sz="0" w:space="0" w:color="auto"/>
                        <w:bottom w:val="none" w:sz="0" w:space="0" w:color="auto"/>
                        <w:right w:val="none" w:sz="0" w:space="0" w:color="auto"/>
                      </w:divBdr>
                      <w:divsChild>
                        <w:div w:id="2030719563">
                          <w:marLeft w:val="0"/>
                          <w:marRight w:val="0"/>
                          <w:marTop w:val="0"/>
                          <w:marBottom w:val="0"/>
                          <w:divBdr>
                            <w:top w:val="none" w:sz="0" w:space="0" w:color="auto"/>
                            <w:left w:val="none" w:sz="0" w:space="0" w:color="auto"/>
                            <w:bottom w:val="none" w:sz="0" w:space="0" w:color="auto"/>
                            <w:right w:val="none" w:sz="0" w:space="0" w:color="auto"/>
                          </w:divBdr>
                          <w:divsChild>
                            <w:div w:id="2031493669">
                              <w:marLeft w:val="0"/>
                              <w:marRight w:val="0"/>
                              <w:marTop w:val="360"/>
                              <w:marBottom w:val="0"/>
                              <w:divBdr>
                                <w:top w:val="none" w:sz="0" w:space="0" w:color="auto"/>
                                <w:left w:val="none" w:sz="0" w:space="0" w:color="auto"/>
                                <w:bottom w:val="none" w:sz="0" w:space="0" w:color="auto"/>
                                <w:right w:val="none" w:sz="0" w:space="0" w:color="auto"/>
                              </w:divBdr>
                              <w:divsChild>
                                <w:div w:id="1479884904">
                                  <w:marLeft w:val="0"/>
                                  <w:marRight w:val="0"/>
                                  <w:marTop w:val="0"/>
                                  <w:marBottom w:val="0"/>
                                  <w:divBdr>
                                    <w:top w:val="none" w:sz="0" w:space="0" w:color="auto"/>
                                    <w:left w:val="none" w:sz="0" w:space="0" w:color="auto"/>
                                    <w:bottom w:val="none" w:sz="0" w:space="0" w:color="auto"/>
                                    <w:right w:val="none" w:sz="0" w:space="0" w:color="auto"/>
                                  </w:divBdr>
                                  <w:divsChild>
                                    <w:div w:id="394161852">
                                      <w:marLeft w:val="0"/>
                                      <w:marRight w:val="0"/>
                                      <w:marTop w:val="0"/>
                                      <w:marBottom w:val="0"/>
                                      <w:divBdr>
                                        <w:top w:val="none" w:sz="0" w:space="0" w:color="auto"/>
                                        <w:left w:val="none" w:sz="0" w:space="0" w:color="auto"/>
                                        <w:bottom w:val="none" w:sz="0" w:space="0" w:color="auto"/>
                                        <w:right w:val="none" w:sz="0" w:space="0" w:color="auto"/>
                                      </w:divBdr>
                                      <w:divsChild>
                                        <w:div w:id="1852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4726">
                          <w:marLeft w:val="0"/>
                          <w:marRight w:val="0"/>
                          <w:marTop w:val="0"/>
                          <w:marBottom w:val="0"/>
                          <w:divBdr>
                            <w:top w:val="none" w:sz="0" w:space="0" w:color="auto"/>
                            <w:left w:val="none" w:sz="0" w:space="0" w:color="auto"/>
                            <w:bottom w:val="none" w:sz="0" w:space="0" w:color="auto"/>
                            <w:right w:val="none" w:sz="0" w:space="0" w:color="auto"/>
                          </w:divBdr>
                          <w:divsChild>
                            <w:div w:id="456414952">
                              <w:marLeft w:val="0"/>
                              <w:marRight w:val="0"/>
                              <w:marTop w:val="0"/>
                              <w:marBottom w:val="0"/>
                              <w:divBdr>
                                <w:top w:val="none" w:sz="0" w:space="0" w:color="auto"/>
                                <w:left w:val="none" w:sz="0" w:space="0" w:color="auto"/>
                                <w:bottom w:val="none" w:sz="0" w:space="0" w:color="auto"/>
                                <w:right w:val="none" w:sz="0" w:space="0" w:color="auto"/>
                              </w:divBdr>
                            </w:div>
                            <w:div w:id="1060665955">
                              <w:marLeft w:val="0"/>
                              <w:marRight w:val="0"/>
                              <w:marTop w:val="0"/>
                              <w:marBottom w:val="0"/>
                              <w:divBdr>
                                <w:top w:val="none" w:sz="0" w:space="0" w:color="auto"/>
                                <w:left w:val="none" w:sz="0" w:space="0" w:color="auto"/>
                                <w:bottom w:val="none" w:sz="0" w:space="0" w:color="auto"/>
                                <w:right w:val="none" w:sz="0" w:space="0" w:color="auto"/>
                              </w:divBdr>
                              <w:divsChild>
                                <w:div w:id="1888641609">
                                  <w:marLeft w:val="0"/>
                                  <w:marRight w:val="0"/>
                                  <w:marTop w:val="0"/>
                                  <w:marBottom w:val="0"/>
                                  <w:divBdr>
                                    <w:top w:val="none" w:sz="0" w:space="0" w:color="auto"/>
                                    <w:left w:val="none" w:sz="0" w:space="0" w:color="auto"/>
                                    <w:bottom w:val="none" w:sz="0" w:space="0" w:color="auto"/>
                                    <w:right w:val="none" w:sz="0" w:space="0" w:color="auto"/>
                                  </w:divBdr>
                                  <w:divsChild>
                                    <w:div w:id="4870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45821">
              <w:marLeft w:val="0"/>
              <w:marRight w:val="0"/>
              <w:marTop w:val="0"/>
              <w:marBottom w:val="0"/>
              <w:divBdr>
                <w:top w:val="none" w:sz="0" w:space="0" w:color="auto"/>
                <w:left w:val="none" w:sz="0" w:space="0" w:color="auto"/>
                <w:bottom w:val="none" w:sz="0" w:space="0" w:color="auto"/>
                <w:right w:val="none" w:sz="0" w:space="0" w:color="auto"/>
              </w:divBdr>
              <w:divsChild>
                <w:div w:id="1347944726">
                  <w:marLeft w:val="0"/>
                  <w:marRight w:val="0"/>
                  <w:marTop w:val="0"/>
                  <w:marBottom w:val="0"/>
                  <w:divBdr>
                    <w:top w:val="none" w:sz="0" w:space="0" w:color="auto"/>
                    <w:left w:val="none" w:sz="0" w:space="0" w:color="auto"/>
                    <w:bottom w:val="none" w:sz="0" w:space="0" w:color="auto"/>
                    <w:right w:val="none" w:sz="0" w:space="0" w:color="auto"/>
                  </w:divBdr>
                  <w:divsChild>
                    <w:div w:id="866602615">
                      <w:marLeft w:val="0"/>
                      <w:marRight w:val="0"/>
                      <w:marTop w:val="0"/>
                      <w:marBottom w:val="0"/>
                      <w:divBdr>
                        <w:top w:val="none" w:sz="0" w:space="0" w:color="auto"/>
                        <w:left w:val="none" w:sz="0" w:space="0" w:color="auto"/>
                        <w:bottom w:val="none" w:sz="0" w:space="0" w:color="auto"/>
                        <w:right w:val="none" w:sz="0" w:space="0" w:color="auto"/>
                      </w:divBdr>
                      <w:divsChild>
                        <w:div w:id="2135557392">
                          <w:marLeft w:val="0"/>
                          <w:marRight w:val="0"/>
                          <w:marTop w:val="0"/>
                          <w:marBottom w:val="0"/>
                          <w:divBdr>
                            <w:top w:val="none" w:sz="0" w:space="0" w:color="auto"/>
                            <w:left w:val="none" w:sz="0" w:space="0" w:color="auto"/>
                            <w:bottom w:val="none" w:sz="0" w:space="0" w:color="auto"/>
                            <w:right w:val="none" w:sz="0" w:space="0" w:color="auto"/>
                          </w:divBdr>
                          <w:divsChild>
                            <w:div w:id="205223767">
                              <w:marLeft w:val="0"/>
                              <w:marRight w:val="0"/>
                              <w:marTop w:val="0"/>
                              <w:marBottom w:val="0"/>
                              <w:divBdr>
                                <w:top w:val="none" w:sz="0" w:space="0" w:color="auto"/>
                                <w:left w:val="none" w:sz="0" w:space="0" w:color="auto"/>
                                <w:bottom w:val="none" w:sz="0" w:space="0" w:color="auto"/>
                                <w:right w:val="none" w:sz="0" w:space="0" w:color="auto"/>
                              </w:divBdr>
                              <w:divsChild>
                                <w:div w:id="1730837683">
                                  <w:marLeft w:val="0"/>
                                  <w:marRight w:val="0"/>
                                  <w:marTop w:val="0"/>
                                  <w:marBottom w:val="0"/>
                                  <w:divBdr>
                                    <w:top w:val="none" w:sz="0" w:space="0" w:color="auto"/>
                                    <w:left w:val="none" w:sz="0" w:space="0" w:color="auto"/>
                                    <w:bottom w:val="none" w:sz="0" w:space="0" w:color="auto"/>
                                    <w:right w:val="none" w:sz="0" w:space="0" w:color="auto"/>
                                  </w:divBdr>
                                  <w:divsChild>
                                    <w:div w:id="14522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77302">
              <w:marLeft w:val="0"/>
              <w:marRight w:val="0"/>
              <w:marTop w:val="0"/>
              <w:marBottom w:val="0"/>
              <w:divBdr>
                <w:top w:val="none" w:sz="0" w:space="0" w:color="auto"/>
                <w:left w:val="none" w:sz="0" w:space="0" w:color="auto"/>
                <w:bottom w:val="none" w:sz="0" w:space="0" w:color="auto"/>
                <w:right w:val="none" w:sz="0" w:space="0" w:color="auto"/>
              </w:divBdr>
              <w:divsChild>
                <w:div w:id="213589706">
                  <w:marLeft w:val="0"/>
                  <w:marRight w:val="0"/>
                  <w:marTop w:val="0"/>
                  <w:marBottom w:val="0"/>
                  <w:divBdr>
                    <w:top w:val="none" w:sz="0" w:space="0" w:color="auto"/>
                    <w:left w:val="none" w:sz="0" w:space="0" w:color="auto"/>
                    <w:bottom w:val="none" w:sz="0" w:space="0" w:color="auto"/>
                    <w:right w:val="none" w:sz="0" w:space="0" w:color="auto"/>
                  </w:divBdr>
                  <w:divsChild>
                    <w:div w:id="349113025">
                      <w:marLeft w:val="0"/>
                      <w:marRight w:val="0"/>
                      <w:marTop w:val="0"/>
                      <w:marBottom w:val="0"/>
                      <w:divBdr>
                        <w:top w:val="none" w:sz="0" w:space="0" w:color="auto"/>
                        <w:left w:val="none" w:sz="0" w:space="0" w:color="auto"/>
                        <w:bottom w:val="none" w:sz="0" w:space="0" w:color="auto"/>
                        <w:right w:val="none" w:sz="0" w:space="0" w:color="auto"/>
                      </w:divBdr>
                      <w:divsChild>
                        <w:div w:id="1908688448">
                          <w:marLeft w:val="0"/>
                          <w:marRight w:val="0"/>
                          <w:marTop w:val="0"/>
                          <w:marBottom w:val="0"/>
                          <w:divBdr>
                            <w:top w:val="none" w:sz="0" w:space="0" w:color="auto"/>
                            <w:left w:val="none" w:sz="0" w:space="0" w:color="auto"/>
                            <w:bottom w:val="none" w:sz="0" w:space="0" w:color="auto"/>
                            <w:right w:val="none" w:sz="0" w:space="0" w:color="auto"/>
                          </w:divBdr>
                          <w:divsChild>
                            <w:div w:id="1165169598">
                              <w:marLeft w:val="0"/>
                              <w:marRight w:val="0"/>
                              <w:marTop w:val="0"/>
                              <w:marBottom w:val="0"/>
                              <w:divBdr>
                                <w:top w:val="none" w:sz="0" w:space="0" w:color="auto"/>
                                <w:left w:val="none" w:sz="0" w:space="0" w:color="auto"/>
                                <w:bottom w:val="none" w:sz="0" w:space="0" w:color="auto"/>
                                <w:right w:val="none" w:sz="0" w:space="0" w:color="auto"/>
                              </w:divBdr>
                              <w:divsChild>
                                <w:div w:id="1693069767">
                                  <w:marLeft w:val="0"/>
                                  <w:marRight w:val="0"/>
                                  <w:marTop w:val="0"/>
                                  <w:marBottom w:val="0"/>
                                  <w:divBdr>
                                    <w:top w:val="none" w:sz="0" w:space="0" w:color="auto"/>
                                    <w:left w:val="none" w:sz="0" w:space="0" w:color="auto"/>
                                    <w:bottom w:val="none" w:sz="0" w:space="0" w:color="auto"/>
                                    <w:right w:val="none" w:sz="0" w:space="0" w:color="auto"/>
                                  </w:divBdr>
                                  <w:divsChild>
                                    <w:div w:id="5296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908332">
          <w:marLeft w:val="0"/>
          <w:marRight w:val="0"/>
          <w:marTop w:val="0"/>
          <w:marBottom w:val="0"/>
          <w:divBdr>
            <w:top w:val="none" w:sz="0" w:space="0" w:color="auto"/>
            <w:left w:val="none" w:sz="0" w:space="0" w:color="auto"/>
            <w:bottom w:val="none" w:sz="0" w:space="0" w:color="auto"/>
            <w:right w:val="none" w:sz="0" w:space="0" w:color="auto"/>
          </w:divBdr>
          <w:divsChild>
            <w:div w:id="2110660835">
              <w:marLeft w:val="0"/>
              <w:marRight w:val="0"/>
              <w:marTop w:val="0"/>
              <w:marBottom w:val="0"/>
              <w:divBdr>
                <w:top w:val="none" w:sz="0" w:space="0" w:color="auto"/>
                <w:left w:val="none" w:sz="0" w:space="0" w:color="auto"/>
                <w:bottom w:val="none" w:sz="0" w:space="0" w:color="auto"/>
                <w:right w:val="none" w:sz="0" w:space="0" w:color="auto"/>
              </w:divBdr>
              <w:divsChild>
                <w:div w:id="508907028">
                  <w:marLeft w:val="0"/>
                  <w:marRight w:val="0"/>
                  <w:marTop w:val="0"/>
                  <w:marBottom w:val="0"/>
                  <w:divBdr>
                    <w:top w:val="none" w:sz="0" w:space="0" w:color="auto"/>
                    <w:left w:val="none" w:sz="0" w:space="0" w:color="auto"/>
                    <w:bottom w:val="none" w:sz="0" w:space="0" w:color="auto"/>
                    <w:right w:val="none" w:sz="0" w:space="0" w:color="auto"/>
                  </w:divBdr>
                  <w:divsChild>
                    <w:div w:id="1369136876">
                      <w:marLeft w:val="0"/>
                      <w:marRight w:val="0"/>
                      <w:marTop w:val="0"/>
                      <w:marBottom w:val="0"/>
                      <w:divBdr>
                        <w:top w:val="none" w:sz="0" w:space="0" w:color="auto"/>
                        <w:left w:val="none" w:sz="0" w:space="0" w:color="auto"/>
                        <w:bottom w:val="none" w:sz="0" w:space="0" w:color="auto"/>
                        <w:right w:val="none" w:sz="0" w:space="0" w:color="auto"/>
                      </w:divBdr>
                      <w:divsChild>
                        <w:div w:id="43650391">
                          <w:marLeft w:val="0"/>
                          <w:marRight w:val="0"/>
                          <w:marTop w:val="0"/>
                          <w:marBottom w:val="0"/>
                          <w:divBdr>
                            <w:top w:val="none" w:sz="0" w:space="0" w:color="auto"/>
                            <w:left w:val="none" w:sz="0" w:space="0" w:color="auto"/>
                            <w:bottom w:val="none" w:sz="0" w:space="0" w:color="auto"/>
                            <w:right w:val="none" w:sz="0" w:space="0" w:color="auto"/>
                          </w:divBdr>
                          <w:divsChild>
                            <w:div w:id="742993540">
                              <w:marLeft w:val="0"/>
                              <w:marRight w:val="0"/>
                              <w:marTop w:val="0"/>
                              <w:marBottom w:val="0"/>
                              <w:divBdr>
                                <w:top w:val="none" w:sz="0" w:space="0" w:color="auto"/>
                                <w:left w:val="none" w:sz="0" w:space="0" w:color="auto"/>
                                <w:bottom w:val="none" w:sz="0" w:space="0" w:color="auto"/>
                                <w:right w:val="none" w:sz="0" w:space="0" w:color="auto"/>
                              </w:divBdr>
                              <w:divsChild>
                                <w:div w:id="1721514706">
                                  <w:marLeft w:val="0"/>
                                  <w:marRight w:val="0"/>
                                  <w:marTop w:val="0"/>
                                  <w:marBottom w:val="0"/>
                                  <w:divBdr>
                                    <w:top w:val="none" w:sz="0" w:space="0" w:color="auto"/>
                                    <w:left w:val="none" w:sz="0" w:space="0" w:color="auto"/>
                                    <w:bottom w:val="none" w:sz="0" w:space="0" w:color="auto"/>
                                    <w:right w:val="none" w:sz="0" w:space="0" w:color="auto"/>
                                  </w:divBdr>
                                  <w:divsChild>
                                    <w:div w:id="13273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04294">
              <w:marLeft w:val="0"/>
              <w:marRight w:val="0"/>
              <w:marTop w:val="0"/>
              <w:marBottom w:val="0"/>
              <w:divBdr>
                <w:top w:val="none" w:sz="0" w:space="0" w:color="auto"/>
                <w:left w:val="none" w:sz="0" w:space="0" w:color="auto"/>
                <w:bottom w:val="none" w:sz="0" w:space="0" w:color="auto"/>
                <w:right w:val="none" w:sz="0" w:space="0" w:color="auto"/>
              </w:divBdr>
              <w:divsChild>
                <w:div w:id="744910257">
                  <w:marLeft w:val="0"/>
                  <w:marRight w:val="0"/>
                  <w:marTop w:val="0"/>
                  <w:marBottom w:val="0"/>
                  <w:divBdr>
                    <w:top w:val="none" w:sz="0" w:space="0" w:color="auto"/>
                    <w:left w:val="none" w:sz="0" w:space="0" w:color="auto"/>
                    <w:bottom w:val="none" w:sz="0" w:space="0" w:color="auto"/>
                    <w:right w:val="none" w:sz="0" w:space="0" w:color="auto"/>
                  </w:divBdr>
                  <w:divsChild>
                    <w:div w:id="1758868344">
                      <w:marLeft w:val="0"/>
                      <w:marRight w:val="0"/>
                      <w:marTop w:val="0"/>
                      <w:marBottom w:val="0"/>
                      <w:divBdr>
                        <w:top w:val="none" w:sz="0" w:space="0" w:color="auto"/>
                        <w:left w:val="none" w:sz="0" w:space="0" w:color="auto"/>
                        <w:bottom w:val="none" w:sz="0" w:space="0" w:color="auto"/>
                        <w:right w:val="none" w:sz="0" w:space="0" w:color="auto"/>
                      </w:divBdr>
                      <w:divsChild>
                        <w:div w:id="495191383">
                          <w:marLeft w:val="0"/>
                          <w:marRight w:val="0"/>
                          <w:marTop w:val="0"/>
                          <w:marBottom w:val="0"/>
                          <w:divBdr>
                            <w:top w:val="none" w:sz="0" w:space="0" w:color="auto"/>
                            <w:left w:val="none" w:sz="0" w:space="0" w:color="auto"/>
                            <w:bottom w:val="none" w:sz="0" w:space="0" w:color="auto"/>
                            <w:right w:val="none" w:sz="0" w:space="0" w:color="auto"/>
                          </w:divBdr>
                          <w:divsChild>
                            <w:div w:id="464852554">
                              <w:marLeft w:val="0"/>
                              <w:marRight w:val="0"/>
                              <w:marTop w:val="0"/>
                              <w:marBottom w:val="0"/>
                              <w:divBdr>
                                <w:top w:val="none" w:sz="0" w:space="0" w:color="auto"/>
                                <w:left w:val="none" w:sz="0" w:space="0" w:color="auto"/>
                                <w:bottom w:val="none" w:sz="0" w:space="0" w:color="auto"/>
                                <w:right w:val="none" w:sz="0" w:space="0" w:color="auto"/>
                              </w:divBdr>
                              <w:divsChild>
                                <w:div w:id="244414987">
                                  <w:marLeft w:val="0"/>
                                  <w:marRight w:val="0"/>
                                  <w:marTop w:val="0"/>
                                  <w:marBottom w:val="0"/>
                                  <w:divBdr>
                                    <w:top w:val="none" w:sz="0" w:space="0" w:color="auto"/>
                                    <w:left w:val="none" w:sz="0" w:space="0" w:color="auto"/>
                                    <w:bottom w:val="none" w:sz="0" w:space="0" w:color="auto"/>
                                    <w:right w:val="none" w:sz="0" w:space="0" w:color="auto"/>
                                  </w:divBdr>
                                  <w:divsChild>
                                    <w:div w:id="10408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635935">
              <w:marLeft w:val="0"/>
              <w:marRight w:val="0"/>
              <w:marTop w:val="0"/>
              <w:marBottom w:val="0"/>
              <w:divBdr>
                <w:top w:val="none" w:sz="0" w:space="0" w:color="auto"/>
                <w:left w:val="none" w:sz="0" w:space="0" w:color="auto"/>
                <w:bottom w:val="none" w:sz="0" w:space="0" w:color="auto"/>
                <w:right w:val="none" w:sz="0" w:space="0" w:color="auto"/>
              </w:divBdr>
              <w:divsChild>
                <w:div w:id="925305458">
                  <w:marLeft w:val="0"/>
                  <w:marRight w:val="0"/>
                  <w:marTop w:val="0"/>
                  <w:marBottom w:val="0"/>
                  <w:divBdr>
                    <w:top w:val="none" w:sz="0" w:space="0" w:color="auto"/>
                    <w:left w:val="none" w:sz="0" w:space="0" w:color="auto"/>
                    <w:bottom w:val="none" w:sz="0" w:space="0" w:color="auto"/>
                    <w:right w:val="none" w:sz="0" w:space="0" w:color="auto"/>
                  </w:divBdr>
                  <w:divsChild>
                    <w:div w:id="1031110516">
                      <w:marLeft w:val="0"/>
                      <w:marRight w:val="0"/>
                      <w:marTop w:val="0"/>
                      <w:marBottom w:val="0"/>
                      <w:divBdr>
                        <w:top w:val="none" w:sz="0" w:space="0" w:color="auto"/>
                        <w:left w:val="none" w:sz="0" w:space="0" w:color="auto"/>
                        <w:bottom w:val="none" w:sz="0" w:space="0" w:color="auto"/>
                        <w:right w:val="none" w:sz="0" w:space="0" w:color="auto"/>
                      </w:divBdr>
                      <w:divsChild>
                        <w:div w:id="1835409262">
                          <w:marLeft w:val="0"/>
                          <w:marRight w:val="0"/>
                          <w:marTop w:val="0"/>
                          <w:marBottom w:val="0"/>
                          <w:divBdr>
                            <w:top w:val="none" w:sz="0" w:space="0" w:color="auto"/>
                            <w:left w:val="none" w:sz="0" w:space="0" w:color="auto"/>
                            <w:bottom w:val="none" w:sz="0" w:space="0" w:color="auto"/>
                            <w:right w:val="none" w:sz="0" w:space="0" w:color="auto"/>
                          </w:divBdr>
                          <w:divsChild>
                            <w:div w:id="148207817">
                              <w:marLeft w:val="0"/>
                              <w:marRight w:val="0"/>
                              <w:marTop w:val="0"/>
                              <w:marBottom w:val="0"/>
                              <w:divBdr>
                                <w:top w:val="none" w:sz="0" w:space="0" w:color="auto"/>
                                <w:left w:val="none" w:sz="0" w:space="0" w:color="auto"/>
                                <w:bottom w:val="none" w:sz="0" w:space="0" w:color="auto"/>
                                <w:right w:val="none" w:sz="0" w:space="0" w:color="auto"/>
                              </w:divBdr>
                              <w:divsChild>
                                <w:div w:id="1737777479">
                                  <w:marLeft w:val="0"/>
                                  <w:marRight w:val="0"/>
                                  <w:marTop w:val="0"/>
                                  <w:marBottom w:val="0"/>
                                  <w:divBdr>
                                    <w:top w:val="none" w:sz="0" w:space="0" w:color="auto"/>
                                    <w:left w:val="none" w:sz="0" w:space="0" w:color="auto"/>
                                    <w:bottom w:val="none" w:sz="0" w:space="0" w:color="auto"/>
                                    <w:right w:val="none" w:sz="0" w:space="0" w:color="auto"/>
                                  </w:divBdr>
                                  <w:divsChild>
                                    <w:div w:id="2015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2847">
              <w:marLeft w:val="0"/>
              <w:marRight w:val="0"/>
              <w:marTop w:val="0"/>
              <w:marBottom w:val="0"/>
              <w:divBdr>
                <w:top w:val="none" w:sz="0" w:space="0" w:color="auto"/>
                <w:left w:val="none" w:sz="0" w:space="0" w:color="auto"/>
                <w:bottom w:val="none" w:sz="0" w:space="0" w:color="auto"/>
                <w:right w:val="none" w:sz="0" w:space="0" w:color="auto"/>
              </w:divBdr>
              <w:divsChild>
                <w:div w:id="1982611774">
                  <w:marLeft w:val="0"/>
                  <w:marRight w:val="0"/>
                  <w:marTop w:val="0"/>
                  <w:marBottom w:val="0"/>
                  <w:divBdr>
                    <w:top w:val="none" w:sz="0" w:space="0" w:color="auto"/>
                    <w:left w:val="none" w:sz="0" w:space="0" w:color="auto"/>
                    <w:bottom w:val="none" w:sz="0" w:space="0" w:color="auto"/>
                    <w:right w:val="none" w:sz="0" w:space="0" w:color="auto"/>
                  </w:divBdr>
                  <w:divsChild>
                    <w:div w:id="2094471346">
                      <w:marLeft w:val="0"/>
                      <w:marRight w:val="0"/>
                      <w:marTop w:val="0"/>
                      <w:marBottom w:val="0"/>
                      <w:divBdr>
                        <w:top w:val="none" w:sz="0" w:space="0" w:color="auto"/>
                        <w:left w:val="none" w:sz="0" w:space="0" w:color="auto"/>
                        <w:bottom w:val="none" w:sz="0" w:space="0" w:color="auto"/>
                        <w:right w:val="none" w:sz="0" w:space="0" w:color="auto"/>
                      </w:divBdr>
                      <w:divsChild>
                        <w:div w:id="2130315748">
                          <w:marLeft w:val="0"/>
                          <w:marRight w:val="0"/>
                          <w:marTop w:val="0"/>
                          <w:marBottom w:val="0"/>
                          <w:divBdr>
                            <w:top w:val="none" w:sz="0" w:space="0" w:color="auto"/>
                            <w:left w:val="none" w:sz="0" w:space="0" w:color="auto"/>
                            <w:bottom w:val="none" w:sz="0" w:space="0" w:color="auto"/>
                            <w:right w:val="none" w:sz="0" w:space="0" w:color="auto"/>
                          </w:divBdr>
                          <w:divsChild>
                            <w:div w:id="1884559111">
                              <w:marLeft w:val="0"/>
                              <w:marRight w:val="0"/>
                              <w:marTop w:val="0"/>
                              <w:marBottom w:val="0"/>
                              <w:divBdr>
                                <w:top w:val="none" w:sz="0" w:space="0" w:color="auto"/>
                                <w:left w:val="none" w:sz="0" w:space="0" w:color="auto"/>
                                <w:bottom w:val="none" w:sz="0" w:space="0" w:color="auto"/>
                                <w:right w:val="none" w:sz="0" w:space="0" w:color="auto"/>
                              </w:divBdr>
                              <w:divsChild>
                                <w:div w:id="1111780206">
                                  <w:marLeft w:val="0"/>
                                  <w:marRight w:val="0"/>
                                  <w:marTop w:val="0"/>
                                  <w:marBottom w:val="0"/>
                                  <w:divBdr>
                                    <w:top w:val="none" w:sz="0" w:space="0" w:color="auto"/>
                                    <w:left w:val="none" w:sz="0" w:space="0" w:color="auto"/>
                                    <w:bottom w:val="none" w:sz="0" w:space="0" w:color="auto"/>
                                    <w:right w:val="none" w:sz="0" w:space="0" w:color="auto"/>
                                  </w:divBdr>
                                  <w:divsChild>
                                    <w:div w:id="11054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514">
              <w:marLeft w:val="0"/>
              <w:marRight w:val="0"/>
              <w:marTop w:val="0"/>
              <w:marBottom w:val="0"/>
              <w:divBdr>
                <w:top w:val="none" w:sz="0" w:space="0" w:color="auto"/>
                <w:left w:val="none" w:sz="0" w:space="0" w:color="auto"/>
                <w:bottom w:val="none" w:sz="0" w:space="0" w:color="auto"/>
                <w:right w:val="none" w:sz="0" w:space="0" w:color="auto"/>
              </w:divBdr>
              <w:divsChild>
                <w:div w:id="556430499">
                  <w:marLeft w:val="0"/>
                  <w:marRight w:val="0"/>
                  <w:marTop w:val="0"/>
                  <w:marBottom w:val="0"/>
                  <w:divBdr>
                    <w:top w:val="none" w:sz="0" w:space="0" w:color="auto"/>
                    <w:left w:val="none" w:sz="0" w:space="0" w:color="auto"/>
                    <w:bottom w:val="none" w:sz="0" w:space="0" w:color="auto"/>
                    <w:right w:val="none" w:sz="0" w:space="0" w:color="auto"/>
                  </w:divBdr>
                  <w:divsChild>
                    <w:div w:id="1534344747">
                      <w:marLeft w:val="0"/>
                      <w:marRight w:val="0"/>
                      <w:marTop w:val="0"/>
                      <w:marBottom w:val="0"/>
                      <w:divBdr>
                        <w:top w:val="none" w:sz="0" w:space="0" w:color="auto"/>
                        <w:left w:val="none" w:sz="0" w:space="0" w:color="auto"/>
                        <w:bottom w:val="none" w:sz="0" w:space="0" w:color="auto"/>
                        <w:right w:val="none" w:sz="0" w:space="0" w:color="auto"/>
                      </w:divBdr>
                      <w:divsChild>
                        <w:div w:id="1444812484">
                          <w:marLeft w:val="0"/>
                          <w:marRight w:val="0"/>
                          <w:marTop w:val="0"/>
                          <w:marBottom w:val="0"/>
                          <w:divBdr>
                            <w:top w:val="none" w:sz="0" w:space="0" w:color="auto"/>
                            <w:left w:val="none" w:sz="0" w:space="0" w:color="auto"/>
                            <w:bottom w:val="none" w:sz="0" w:space="0" w:color="auto"/>
                            <w:right w:val="none" w:sz="0" w:space="0" w:color="auto"/>
                          </w:divBdr>
                          <w:divsChild>
                            <w:div w:id="2134395858">
                              <w:marLeft w:val="0"/>
                              <w:marRight w:val="0"/>
                              <w:marTop w:val="0"/>
                              <w:marBottom w:val="0"/>
                              <w:divBdr>
                                <w:top w:val="none" w:sz="0" w:space="0" w:color="auto"/>
                                <w:left w:val="none" w:sz="0" w:space="0" w:color="auto"/>
                                <w:bottom w:val="none" w:sz="0" w:space="0" w:color="auto"/>
                                <w:right w:val="none" w:sz="0" w:space="0" w:color="auto"/>
                              </w:divBdr>
                              <w:divsChild>
                                <w:div w:id="900210473">
                                  <w:marLeft w:val="0"/>
                                  <w:marRight w:val="0"/>
                                  <w:marTop w:val="0"/>
                                  <w:marBottom w:val="0"/>
                                  <w:divBdr>
                                    <w:top w:val="none" w:sz="0" w:space="0" w:color="auto"/>
                                    <w:left w:val="none" w:sz="0" w:space="0" w:color="auto"/>
                                    <w:bottom w:val="none" w:sz="0" w:space="0" w:color="auto"/>
                                    <w:right w:val="none" w:sz="0" w:space="0" w:color="auto"/>
                                  </w:divBdr>
                                  <w:divsChild>
                                    <w:div w:id="19339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1043">
              <w:marLeft w:val="0"/>
              <w:marRight w:val="0"/>
              <w:marTop w:val="0"/>
              <w:marBottom w:val="0"/>
              <w:divBdr>
                <w:top w:val="none" w:sz="0" w:space="0" w:color="auto"/>
                <w:left w:val="none" w:sz="0" w:space="0" w:color="auto"/>
                <w:bottom w:val="none" w:sz="0" w:space="0" w:color="auto"/>
                <w:right w:val="none" w:sz="0" w:space="0" w:color="auto"/>
              </w:divBdr>
              <w:divsChild>
                <w:div w:id="254829502">
                  <w:marLeft w:val="0"/>
                  <w:marRight w:val="0"/>
                  <w:marTop w:val="0"/>
                  <w:marBottom w:val="0"/>
                  <w:divBdr>
                    <w:top w:val="none" w:sz="0" w:space="0" w:color="auto"/>
                    <w:left w:val="none" w:sz="0" w:space="0" w:color="auto"/>
                    <w:bottom w:val="none" w:sz="0" w:space="0" w:color="auto"/>
                    <w:right w:val="none" w:sz="0" w:space="0" w:color="auto"/>
                  </w:divBdr>
                  <w:divsChild>
                    <w:div w:id="1451702009">
                      <w:marLeft w:val="0"/>
                      <w:marRight w:val="0"/>
                      <w:marTop w:val="0"/>
                      <w:marBottom w:val="0"/>
                      <w:divBdr>
                        <w:top w:val="none" w:sz="0" w:space="0" w:color="auto"/>
                        <w:left w:val="none" w:sz="0" w:space="0" w:color="auto"/>
                        <w:bottom w:val="none" w:sz="0" w:space="0" w:color="auto"/>
                        <w:right w:val="none" w:sz="0" w:space="0" w:color="auto"/>
                      </w:divBdr>
                      <w:divsChild>
                        <w:div w:id="705302424">
                          <w:marLeft w:val="0"/>
                          <w:marRight w:val="0"/>
                          <w:marTop w:val="0"/>
                          <w:marBottom w:val="0"/>
                          <w:divBdr>
                            <w:top w:val="none" w:sz="0" w:space="0" w:color="auto"/>
                            <w:left w:val="none" w:sz="0" w:space="0" w:color="auto"/>
                            <w:bottom w:val="none" w:sz="0" w:space="0" w:color="auto"/>
                            <w:right w:val="none" w:sz="0" w:space="0" w:color="auto"/>
                          </w:divBdr>
                          <w:divsChild>
                            <w:div w:id="424154271">
                              <w:marLeft w:val="0"/>
                              <w:marRight w:val="0"/>
                              <w:marTop w:val="0"/>
                              <w:marBottom w:val="0"/>
                              <w:divBdr>
                                <w:top w:val="none" w:sz="0" w:space="0" w:color="auto"/>
                                <w:left w:val="none" w:sz="0" w:space="0" w:color="auto"/>
                                <w:bottom w:val="none" w:sz="0" w:space="0" w:color="auto"/>
                                <w:right w:val="none" w:sz="0" w:space="0" w:color="auto"/>
                              </w:divBdr>
                              <w:divsChild>
                                <w:div w:id="396393738">
                                  <w:marLeft w:val="0"/>
                                  <w:marRight w:val="0"/>
                                  <w:marTop w:val="0"/>
                                  <w:marBottom w:val="0"/>
                                  <w:divBdr>
                                    <w:top w:val="none" w:sz="0" w:space="0" w:color="auto"/>
                                    <w:left w:val="none" w:sz="0" w:space="0" w:color="auto"/>
                                    <w:bottom w:val="none" w:sz="0" w:space="0" w:color="auto"/>
                                    <w:right w:val="none" w:sz="0" w:space="0" w:color="auto"/>
                                  </w:divBdr>
                                  <w:divsChild>
                                    <w:div w:id="80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8567">
              <w:marLeft w:val="0"/>
              <w:marRight w:val="0"/>
              <w:marTop w:val="0"/>
              <w:marBottom w:val="0"/>
              <w:divBdr>
                <w:top w:val="none" w:sz="0" w:space="0" w:color="auto"/>
                <w:left w:val="none" w:sz="0" w:space="0" w:color="auto"/>
                <w:bottom w:val="none" w:sz="0" w:space="0" w:color="auto"/>
                <w:right w:val="none" w:sz="0" w:space="0" w:color="auto"/>
              </w:divBdr>
              <w:divsChild>
                <w:div w:id="1025866650">
                  <w:marLeft w:val="0"/>
                  <w:marRight w:val="0"/>
                  <w:marTop w:val="0"/>
                  <w:marBottom w:val="0"/>
                  <w:divBdr>
                    <w:top w:val="none" w:sz="0" w:space="0" w:color="auto"/>
                    <w:left w:val="none" w:sz="0" w:space="0" w:color="auto"/>
                    <w:bottom w:val="none" w:sz="0" w:space="0" w:color="auto"/>
                    <w:right w:val="none" w:sz="0" w:space="0" w:color="auto"/>
                  </w:divBdr>
                  <w:divsChild>
                    <w:div w:id="216743965">
                      <w:marLeft w:val="0"/>
                      <w:marRight w:val="0"/>
                      <w:marTop w:val="0"/>
                      <w:marBottom w:val="0"/>
                      <w:divBdr>
                        <w:top w:val="none" w:sz="0" w:space="0" w:color="auto"/>
                        <w:left w:val="none" w:sz="0" w:space="0" w:color="auto"/>
                        <w:bottom w:val="none" w:sz="0" w:space="0" w:color="auto"/>
                        <w:right w:val="none" w:sz="0" w:space="0" w:color="auto"/>
                      </w:divBdr>
                      <w:divsChild>
                        <w:div w:id="1564871571">
                          <w:marLeft w:val="0"/>
                          <w:marRight w:val="0"/>
                          <w:marTop w:val="0"/>
                          <w:marBottom w:val="0"/>
                          <w:divBdr>
                            <w:top w:val="none" w:sz="0" w:space="0" w:color="auto"/>
                            <w:left w:val="none" w:sz="0" w:space="0" w:color="auto"/>
                            <w:bottom w:val="none" w:sz="0" w:space="0" w:color="auto"/>
                            <w:right w:val="none" w:sz="0" w:space="0" w:color="auto"/>
                          </w:divBdr>
                          <w:divsChild>
                            <w:div w:id="490604056">
                              <w:marLeft w:val="0"/>
                              <w:marRight w:val="0"/>
                              <w:marTop w:val="0"/>
                              <w:marBottom w:val="0"/>
                              <w:divBdr>
                                <w:top w:val="none" w:sz="0" w:space="0" w:color="auto"/>
                                <w:left w:val="none" w:sz="0" w:space="0" w:color="auto"/>
                                <w:bottom w:val="none" w:sz="0" w:space="0" w:color="auto"/>
                                <w:right w:val="none" w:sz="0" w:space="0" w:color="auto"/>
                              </w:divBdr>
                              <w:divsChild>
                                <w:div w:id="423919205">
                                  <w:marLeft w:val="0"/>
                                  <w:marRight w:val="0"/>
                                  <w:marTop w:val="0"/>
                                  <w:marBottom w:val="0"/>
                                  <w:divBdr>
                                    <w:top w:val="none" w:sz="0" w:space="0" w:color="auto"/>
                                    <w:left w:val="none" w:sz="0" w:space="0" w:color="auto"/>
                                    <w:bottom w:val="none" w:sz="0" w:space="0" w:color="auto"/>
                                    <w:right w:val="none" w:sz="0" w:space="0" w:color="auto"/>
                                  </w:divBdr>
                                  <w:divsChild>
                                    <w:div w:id="4000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47523">
              <w:marLeft w:val="0"/>
              <w:marRight w:val="0"/>
              <w:marTop w:val="0"/>
              <w:marBottom w:val="0"/>
              <w:divBdr>
                <w:top w:val="none" w:sz="0" w:space="0" w:color="auto"/>
                <w:left w:val="none" w:sz="0" w:space="0" w:color="auto"/>
                <w:bottom w:val="none" w:sz="0" w:space="0" w:color="auto"/>
                <w:right w:val="none" w:sz="0" w:space="0" w:color="auto"/>
              </w:divBdr>
              <w:divsChild>
                <w:div w:id="2037198354">
                  <w:marLeft w:val="0"/>
                  <w:marRight w:val="0"/>
                  <w:marTop w:val="0"/>
                  <w:marBottom w:val="0"/>
                  <w:divBdr>
                    <w:top w:val="none" w:sz="0" w:space="0" w:color="auto"/>
                    <w:left w:val="none" w:sz="0" w:space="0" w:color="auto"/>
                    <w:bottom w:val="none" w:sz="0" w:space="0" w:color="auto"/>
                    <w:right w:val="none" w:sz="0" w:space="0" w:color="auto"/>
                  </w:divBdr>
                  <w:divsChild>
                    <w:div w:id="1729302569">
                      <w:marLeft w:val="0"/>
                      <w:marRight w:val="0"/>
                      <w:marTop w:val="0"/>
                      <w:marBottom w:val="0"/>
                      <w:divBdr>
                        <w:top w:val="none" w:sz="0" w:space="0" w:color="auto"/>
                        <w:left w:val="none" w:sz="0" w:space="0" w:color="auto"/>
                        <w:bottom w:val="none" w:sz="0" w:space="0" w:color="auto"/>
                        <w:right w:val="none" w:sz="0" w:space="0" w:color="auto"/>
                      </w:divBdr>
                      <w:divsChild>
                        <w:div w:id="686175265">
                          <w:marLeft w:val="0"/>
                          <w:marRight w:val="0"/>
                          <w:marTop w:val="0"/>
                          <w:marBottom w:val="0"/>
                          <w:divBdr>
                            <w:top w:val="none" w:sz="0" w:space="0" w:color="auto"/>
                            <w:left w:val="none" w:sz="0" w:space="0" w:color="auto"/>
                            <w:bottom w:val="none" w:sz="0" w:space="0" w:color="auto"/>
                            <w:right w:val="none" w:sz="0" w:space="0" w:color="auto"/>
                          </w:divBdr>
                          <w:divsChild>
                            <w:div w:id="1585603518">
                              <w:marLeft w:val="0"/>
                              <w:marRight w:val="0"/>
                              <w:marTop w:val="0"/>
                              <w:marBottom w:val="0"/>
                              <w:divBdr>
                                <w:top w:val="none" w:sz="0" w:space="0" w:color="auto"/>
                                <w:left w:val="none" w:sz="0" w:space="0" w:color="auto"/>
                                <w:bottom w:val="none" w:sz="0" w:space="0" w:color="auto"/>
                                <w:right w:val="none" w:sz="0" w:space="0" w:color="auto"/>
                              </w:divBdr>
                              <w:divsChild>
                                <w:div w:id="1294680628">
                                  <w:marLeft w:val="0"/>
                                  <w:marRight w:val="0"/>
                                  <w:marTop w:val="0"/>
                                  <w:marBottom w:val="0"/>
                                  <w:divBdr>
                                    <w:top w:val="none" w:sz="0" w:space="0" w:color="auto"/>
                                    <w:left w:val="none" w:sz="0" w:space="0" w:color="auto"/>
                                    <w:bottom w:val="none" w:sz="0" w:space="0" w:color="auto"/>
                                    <w:right w:val="none" w:sz="0" w:space="0" w:color="auto"/>
                                  </w:divBdr>
                                  <w:divsChild>
                                    <w:div w:id="5158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1721">
              <w:marLeft w:val="0"/>
              <w:marRight w:val="0"/>
              <w:marTop w:val="0"/>
              <w:marBottom w:val="0"/>
              <w:divBdr>
                <w:top w:val="none" w:sz="0" w:space="0" w:color="auto"/>
                <w:left w:val="none" w:sz="0" w:space="0" w:color="auto"/>
                <w:bottom w:val="none" w:sz="0" w:space="0" w:color="auto"/>
                <w:right w:val="none" w:sz="0" w:space="0" w:color="auto"/>
              </w:divBdr>
              <w:divsChild>
                <w:div w:id="1471174271">
                  <w:marLeft w:val="0"/>
                  <w:marRight w:val="0"/>
                  <w:marTop w:val="0"/>
                  <w:marBottom w:val="0"/>
                  <w:divBdr>
                    <w:top w:val="none" w:sz="0" w:space="0" w:color="auto"/>
                    <w:left w:val="none" w:sz="0" w:space="0" w:color="auto"/>
                    <w:bottom w:val="none" w:sz="0" w:space="0" w:color="auto"/>
                    <w:right w:val="none" w:sz="0" w:space="0" w:color="auto"/>
                  </w:divBdr>
                  <w:divsChild>
                    <w:div w:id="926695247">
                      <w:marLeft w:val="0"/>
                      <w:marRight w:val="0"/>
                      <w:marTop w:val="0"/>
                      <w:marBottom w:val="0"/>
                      <w:divBdr>
                        <w:top w:val="none" w:sz="0" w:space="0" w:color="auto"/>
                        <w:left w:val="none" w:sz="0" w:space="0" w:color="auto"/>
                        <w:bottom w:val="none" w:sz="0" w:space="0" w:color="auto"/>
                        <w:right w:val="none" w:sz="0" w:space="0" w:color="auto"/>
                      </w:divBdr>
                      <w:divsChild>
                        <w:div w:id="1325474499">
                          <w:marLeft w:val="0"/>
                          <w:marRight w:val="0"/>
                          <w:marTop w:val="0"/>
                          <w:marBottom w:val="0"/>
                          <w:divBdr>
                            <w:top w:val="none" w:sz="0" w:space="0" w:color="auto"/>
                            <w:left w:val="none" w:sz="0" w:space="0" w:color="auto"/>
                            <w:bottom w:val="none" w:sz="0" w:space="0" w:color="auto"/>
                            <w:right w:val="none" w:sz="0" w:space="0" w:color="auto"/>
                          </w:divBdr>
                          <w:divsChild>
                            <w:div w:id="948396641">
                              <w:marLeft w:val="0"/>
                              <w:marRight w:val="0"/>
                              <w:marTop w:val="0"/>
                              <w:marBottom w:val="0"/>
                              <w:divBdr>
                                <w:top w:val="none" w:sz="0" w:space="0" w:color="auto"/>
                                <w:left w:val="none" w:sz="0" w:space="0" w:color="auto"/>
                                <w:bottom w:val="none" w:sz="0" w:space="0" w:color="auto"/>
                                <w:right w:val="none" w:sz="0" w:space="0" w:color="auto"/>
                              </w:divBdr>
                              <w:divsChild>
                                <w:div w:id="107282684">
                                  <w:marLeft w:val="0"/>
                                  <w:marRight w:val="0"/>
                                  <w:marTop w:val="0"/>
                                  <w:marBottom w:val="0"/>
                                  <w:divBdr>
                                    <w:top w:val="none" w:sz="0" w:space="0" w:color="auto"/>
                                    <w:left w:val="none" w:sz="0" w:space="0" w:color="auto"/>
                                    <w:bottom w:val="none" w:sz="0" w:space="0" w:color="auto"/>
                                    <w:right w:val="none" w:sz="0" w:space="0" w:color="auto"/>
                                  </w:divBdr>
                                  <w:divsChild>
                                    <w:div w:id="543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058421">
      <w:bodyDiv w:val="1"/>
      <w:marLeft w:val="0"/>
      <w:marRight w:val="0"/>
      <w:marTop w:val="0"/>
      <w:marBottom w:val="0"/>
      <w:divBdr>
        <w:top w:val="none" w:sz="0" w:space="0" w:color="auto"/>
        <w:left w:val="none" w:sz="0" w:space="0" w:color="auto"/>
        <w:bottom w:val="none" w:sz="0" w:space="0" w:color="auto"/>
        <w:right w:val="none" w:sz="0" w:space="0" w:color="auto"/>
      </w:divBdr>
      <w:divsChild>
        <w:div w:id="853691214">
          <w:marLeft w:val="0"/>
          <w:marRight w:val="0"/>
          <w:marTop w:val="0"/>
          <w:marBottom w:val="0"/>
          <w:divBdr>
            <w:top w:val="none" w:sz="0" w:space="0" w:color="auto"/>
            <w:left w:val="none" w:sz="0" w:space="0" w:color="auto"/>
            <w:bottom w:val="none" w:sz="0" w:space="0" w:color="auto"/>
            <w:right w:val="none" w:sz="0" w:space="0" w:color="auto"/>
          </w:divBdr>
          <w:divsChild>
            <w:div w:id="740757945">
              <w:marLeft w:val="0"/>
              <w:marRight w:val="0"/>
              <w:marTop w:val="0"/>
              <w:marBottom w:val="0"/>
              <w:divBdr>
                <w:top w:val="none" w:sz="0" w:space="0" w:color="auto"/>
                <w:left w:val="none" w:sz="0" w:space="0" w:color="auto"/>
                <w:bottom w:val="none" w:sz="0" w:space="0" w:color="auto"/>
                <w:right w:val="none" w:sz="0" w:space="0" w:color="auto"/>
              </w:divBdr>
              <w:divsChild>
                <w:div w:id="1469014241">
                  <w:marLeft w:val="0"/>
                  <w:marRight w:val="0"/>
                  <w:marTop w:val="0"/>
                  <w:marBottom w:val="0"/>
                  <w:divBdr>
                    <w:top w:val="none" w:sz="0" w:space="0" w:color="auto"/>
                    <w:left w:val="none" w:sz="0" w:space="0" w:color="auto"/>
                    <w:bottom w:val="none" w:sz="0" w:space="0" w:color="auto"/>
                    <w:right w:val="none" w:sz="0" w:space="0" w:color="auto"/>
                  </w:divBdr>
                  <w:divsChild>
                    <w:div w:id="1016732946">
                      <w:marLeft w:val="0"/>
                      <w:marRight w:val="0"/>
                      <w:marTop w:val="0"/>
                      <w:marBottom w:val="0"/>
                      <w:divBdr>
                        <w:top w:val="none" w:sz="0" w:space="0" w:color="auto"/>
                        <w:left w:val="none" w:sz="0" w:space="0" w:color="auto"/>
                        <w:bottom w:val="none" w:sz="0" w:space="0" w:color="auto"/>
                        <w:right w:val="none" w:sz="0" w:space="0" w:color="auto"/>
                      </w:divBdr>
                      <w:divsChild>
                        <w:div w:id="1048070264">
                          <w:marLeft w:val="0"/>
                          <w:marRight w:val="0"/>
                          <w:marTop w:val="0"/>
                          <w:marBottom w:val="0"/>
                          <w:divBdr>
                            <w:top w:val="none" w:sz="0" w:space="0" w:color="auto"/>
                            <w:left w:val="none" w:sz="0" w:space="0" w:color="auto"/>
                            <w:bottom w:val="none" w:sz="0" w:space="0" w:color="auto"/>
                            <w:right w:val="none" w:sz="0" w:space="0" w:color="auto"/>
                          </w:divBdr>
                          <w:divsChild>
                            <w:div w:id="1069041477">
                              <w:marLeft w:val="0"/>
                              <w:marRight w:val="0"/>
                              <w:marTop w:val="0"/>
                              <w:marBottom w:val="0"/>
                              <w:divBdr>
                                <w:top w:val="none" w:sz="0" w:space="0" w:color="auto"/>
                                <w:left w:val="none" w:sz="0" w:space="0" w:color="auto"/>
                                <w:bottom w:val="none" w:sz="0" w:space="0" w:color="auto"/>
                                <w:right w:val="none" w:sz="0" w:space="0" w:color="auto"/>
                              </w:divBdr>
                              <w:divsChild>
                                <w:div w:id="43450870">
                                  <w:marLeft w:val="0"/>
                                  <w:marRight w:val="0"/>
                                  <w:marTop w:val="0"/>
                                  <w:marBottom w:val="0"/>
                                  <w:divBdr>
                                    <w:top w:val="none" w:sz="0" w:space="0" w:color="auto"/>
                                    <w:left w:val="none" w:sz="0" w:space="0" w:color="auto"/>
                                    <w:bottom w:val="none" w:sz="0" w:space="0" w:color="auto"/>
                                    <w:right w:val="none" w:sz="0" w:space="0" w:color="auto"/>
                                  </w:divBdr>
                                  <w:divsChild>
                                    <w:div w:id="2088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272158">
              <w:marLeft w:val="0"/>
              <w:marRight w:val="0"/>
              <w:marTop w:val="0"/>
              <w:marBottom w:val="0"/>
              <w:divBdr>
                <w:top w:val="none" w:sz="0" w:space="0" w:color="auto"/>
                <w:left w:val="none" w:sz="0" w:space="0" w:color="auto"/>
                <w:bottom w:val="none" w:sz="0" w:space="0" w:color="auto"/>
                <w:right w:val="none" w:sz="0" w:space="0" w:color="auto"/>
              </w:divBdr>
              <w:divsChild>
                <w:div w:id="404377584">
                  <w:marLeft w:val="0"/>
                  <w:marRight w:val="0"/>
                  <w:marTop w:val="0"/>
                  <w:marBottom w:val="0"/>
                  <w:divBdr>
                    <w:top w:val="none" w:sz="0" w:space="0" w:color="auto"/>
                    <w:left w:val="none" w:sz="0" w:space="0" w:color="auto"/>
                    <w:bottom w:val="none" w:sz="0" w:space="0" w:color="auto"/>
                    <w:right w:val="none" w:sz="0" w:space="0" w:color="auto"/>
                  </w:divBdr>
                  <w:divsChild>
                    <w:div w:id="217514865">
                      <w:marLeft w:val="0"/>
                      <w:marRight w:val="0"/>
                      <w:marTop w:val="0"/>
                      <w:marBottom w:val="0"/>
                      <w:divBdr>
                        <w:top w:val="none" w:sz="0" w:space="0" w:color="auto"/>
                        <w:left w:val="none" w:sz="0" w:space="0" w:color="auto"/>
                        <w:bottom w:val="none" w:sz="0" w:space="0" w:color="auto"/>
                        <w:right w:val="none" w:sz="0" w:space="0" w:color="auto"/>
                      </w:divBdr>
                      <w:divsChild>
                        <w:div w:id="343089668">
                          <w:marLeft w:val="0"/>
                          <w:marRight w:val="0"/>
                          <w:marTop w:val="0"/>
                          <w:marBottom w:val="0"/>
                          <w:divBdr>
                            <w:top w:val="none" w:sz="0" w:space="0" w:color="auto"/>
                            <w:left w:val="none" w:sz="0" w:space="0" w:color="auto"/>
                            <w:bottom w:val="none" w:sz="0" w:space="0" w:color="auto"/>
                            <w:right w:val="none" w:sz="0" w:space="0" w:color="auto"/>
                          </w:divBdr>
                          <w:divsChild>
                            <w:div w:id="533007508">
                              <w:marLeft w:val="0"/>
                              <w:marRight w:val="0"/>
                              <w:marTop w:val="0"/>
                              <w:marBottom w:val="0"/>
                              <w:divBdr>
                                <w:top w:val="none" w:sz="0" w:space="0" w:color="auto"/>
                                <w:left w:val="none" w:sz="0" w:space="0" w:color="auto"/>
                                <w:bottom w:val="none" w:sz="0" w:space="0" w:color="auto"/>
                                <w:right w:val="none" w:sz="0" w:space="0" w:color="auto"/>
                              </w:divBdr>
                              <w:divsChild>
                                <w:div w:id="1800491208">
                                  <w:marLeft w:val="0"/>
                                  <w:marRight w:val="0"/>
                                  <w:marTop w:val="0"/>
                                  <w:marBottom w:val="0"/>
                                  <w:divBdr>
                                    <w:top w:val="none" w:sz="0" w:space="0" w:color="auto"/>
                                    <w:left w:val="none" w:sz="0" w:space="0" w:color="auto"/>
                                    <w:bottom w:val="none" w:sz="0" w:space="0" w:color="auto"/>
                                    <w:right w:val="none" w:sz="0" w:space="0" w:color="auto"/>
                                  </w:divBdr>
                                  <w:divsChild>
                                    <w:div w:id="1702976310">
                                      <w:marLeft w:val="0"/>
                                      <w:marRight w:val="0"/>
                                      <w:marTop w:val="0"/>
                                      <w:marBottom w:val="0"/>
                                      <w:divBdr>
                                        <w:top w:val="none" w:sz="0" w:space="0" w:color="auto"/>
                                        <w:left w:val="none" w:sz="0" w:space="0" w:color="auto"/>
                                        <w:bottom w:val="none" w:sz="0" w:space="0" w:color="auto"/>
                                        <w:right w:val="none" w:sz="0" w:space="0" w:color="auto"/>
                                      </w:divBdr>
                                    </w:div>
                                    <w:div w:id="15436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3824">
              <w:marLeft w:val="0"/>
              <w:marRight w:val="0"/>
              <w:marTop w:val="0"/>
              <w:marBottom w:val="0"/>
              <w:divBdr>
                <w:top w:val="none" w:sz="0" w:space="0" w:color="auto"/>
                <w:left w:val="none" w:sz="0" w:space="0" w:color="auto"/>
                <w:bottom w:val="none" w:sz="0" w:space="0" w:color="auto"/>
                <w:right w:val="none" w:sz="0" w:space="0" w:color="auto"/>
              </w:divBdr>
              <w:divsChild>
                <w:div w:id="436170403">
                  <w:marLeft w:val="0"/>
                  <w:marRight w:val="0"/>
                  <w:marTop w:val="0"/>
                  <w:marBottom w:val="0"/>
                  <w:divBdr>
                    <w:top w:val="none" w:sz="0" w:space="0" w:color="auto"/>
                    <w:left w:val="none" w:sz="0" w:space="0" w:color="auto"/>
                    <w:bottom w:val="none" w:sz="0" w:space="0" w:color="auto"/>
                    <w:right w:val="none" w:sz="0" w:space="0" w:color="auto"/>
                  </w:divBdr>
                  <w:divsChild>
                    <w:div w:id="1757553120">
                      <w:marLeft w:val="0"/>
                      <w:marRight w:val="0"/>
                      <w:marTop w:val="0"/>
                      <w:marBottom w:val="0"/>
                      <w:divBdr>
                        <w:top w:val="none" w:sz="0" w:space="0" w:color="auto"/>
                        <w:left w:val="none" w:sz="0" w:space="0" w:color="auto"/>
                        <w:bottom w:val="none" w:sz="0" w:space="0" w:color="auto"/>
                        <w:right w:val="none" w:sz="0" w:space="0" w:color="auto"/>
                      </w:divBdr>
                      <w:divsChild>
                        <w:div w:id="2106414311">
                          <w:marLeft w:val="0"/>
                          <w:marRight w:val="0"/>
                          <w:marTop w:val="0"/>
                          <w:marBottom w:val="0"/>
                          <w:divBdr>
                            <w:top w:val="none" w:sz="0" w:space="0" w:color="auto"/>
                            <w:left w:val="none" w:sz="0" w:space="0" w:color="auto"/>
                            <w:bottom w:val="none" w:sz="0" w:space="0" w:color="auto"/>
                            <w:right w:val="none" w:sz="0" w:space="0" w:color="auto"/>
                          </w:divBdr>
                          <w:divsChild>
                            <w:div w:id="1595356744">
                              <w:marLeft w:val="0"/>
                              <w:marRight w:val="0"/>
                              <w:marTop w:val="360"/>
                              <w:marBottom w:val="0"/>
                              <w:divBdr>
                                <w:top w:val="none" w:sz="0" w:space="0" w:color="auto"/>
                                <w:left w:val="none" w:sz="0" w:space="0" w:color="auto"/>
                                <w:bottom w:val="none" w:sz="0" w:space="0" w:color="auto"/>
                                <w:right w:val="none" w:sz="0" w:space="0" w:color="auto"/>
                              </w:divBdr>
                              <w:divsChild>
                                <w:div w:id="1863935406">
                                  <w:marLeft w:val="0"/>
                                  <w:marRight w:val="0"/>
                                  <w:marTop w:val="0"/>
                                  <w:marBottom w:val="0"/>
                                  <w:divBdr>
                                    <w:top w:val="none" w:sz="0" w:space="0" w:color="auto"/>
                                    <w:left w:val="none" w:sz="0" w:space="0" w:color="auto"/>
                                    <w:bottom w:val="none" w:sz="0" w:space="0" w:color="auto"/>
                                    <w:right w:val="none" w:sz="0" w:space="0" w:color="auto"/>
                                  </w:divBdr>
                                  <w:divsChild>
                                    <w:div w:id="283464482">
                                      <w:marLeft w:val="0"/>
                                      <w:marRight w:val="0"/>
                                      <w:marTop w:val="0"/>
                                      <w:marBottom w:val="0"/>
                                      <w:divBdr>
                                        <w:top w:val="none" w:sz="0" w:space="0" w:color="auto"/>
                                        <w:left w:val="none" w:sz="0" w:space="0" w:color="auto"/>
                                        <w:bottom w:val="none" w:sz="0" w:space="0" w:color="auto"/>
                                        <w:right w:val="none" w:sz="0" w:space="0" w:color="auto"/>
                                      </w:divBdr>
                                      <w:divsChild>
                                        <w:div w:id="11026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3965">
                          <w:marLeft w:val="0"/>
                          <w:marRight w:val="0"/>
                          <w:marTop w:val="0"/>
                          <w:marBottom w:val="0"/>
                          <w:divBdr>
                            <w:top w:val="none" w:sz="0" w:space="0" w:color="auto"/>
                            <w:left w:val="none" w:sz="0" w:space="0" w:color="auto"/>
                            <w:bottom w:val="none" w:sz="0" w:space="0" w:color="auto"/>
                            <w:right w:val="none" w:sz="0" w:space="0" w:color="auto"/>
                          </w:divBdr>
                          <w:divsChild>
                            <w:div w:id="1319651705">
                              <w:marLeft w:val="0"/>
                              <w:marRight w:val="0"/>
                              <w:marTop w:val="0"/>
                              <w:marBottom w:val="0"/>
                              <w:divBdr>
                                <w:top w:val="none" w:sz="0" w:space="0" w:color="auto"/>
                                <w:left w:val="none" w:sz="0" w:space="0" w:color="auto"/>
                                <w:bottom w:val="none" w:sz="0" w:space="0" w:color="auto"/>
                                <w:right w:val="none" w:sz="0" w:space="0" w:color="auto"/>
                              </w:divBdr>
                            </w:div>
                            <w:div w:id="1047215599">
                              <w:marLeft w:val="0"/>
                              <w:marRight w:val="0"/>
                              <w:marTop w:val="0"/>
                              <w:marBottom w:val="0"/>
                              <w:divBdr>
                                <w:top w:val="none" w:sz="0" w:space="0" w:color="auto"/>
                                <w:left w:val="none" w:sz="0" w:space="0" w:color="auto"/>
                                <w:bottom w:val="none" w:sz="0" w:space="0" w:color="auto"/>
                                <w:right w:val="none" w:sz="0" w:space="0" w:color="auto"/>
                              </w:divBdr>
                              <w:divsChild>
                                <w:div w:id="1818109179">
                                  <w:marLeft w:val="0"/>
                                  <w:marRight w:val="0"/>
                                  <w:marTop w:val="0"/>
                                  <w:marBottom w:val="0"/>
                                  <w:divBdr>
                                    <w:top w:val="none" w:sz="0" w:space="0" w:color="auto"/>
                                    <w:left w:val="none" w:sz="0" w:space="0" w:color="auto"/>
                                    <w:bottom w:val="none" w:sz="0" w:space="0" w:color="auto"/>
                                    <w:right w:val="none" w:sz="0" w:space="0" w:color="auto"/>
                                  </w:divBdr>
                                  <w:divsChild>
                                    <w:div w:id="10134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80576">
          <w:marLeft w:val="0"/>
          <w:marRight w:val="0"/>
          <w:marTop w:val="0"/>
          <w:marBottom w:val="0"/>
          <w:divBdr>
            <w:top w:val="none" w:sz="0" w:space="0" w:color="auto"/>
            <w:left w:val="none" w:sz="0" w:space="0" w:color="auto"/>
            <w:bottom w:val="none" w:sz="0" w:space="0" w:color="auto"/>
            <w:right w:val="none" w:sz="0" w:space="0" w:color="auto"/>
          </w:divBdr>
          <w:divsChild>
            <w:div w:id="1705911133">
              <w:marLeft w:val="0"/>
              <w:marRight w:val="0"/>
              <w:marTop w:val="0"/>
              <w:marBottom w:val="0"/>
              <w:divBdr>
                <w:top w:val="none" w:sz="0" w:space="0" w:color="auto"/>
                <w:left w:val="none" w:sz="0" w:space="0" w:color="auto"/>
                <w:bottom w:val="none" w:sz="0" w:space="0" w:color="auto"/>
                <w:right w:val="none" w:sz="0" w:space="0" w:color="auto"/>
              </w:divBdr>
              <w:divsChild>
                <w:div w:id="787966499">
                  <w:marLeft w:val="0"/>
                  <w:marRight w:val="0"/>
                  <w:marTop w:val="0"/>
                  <w:marBottom w:val="0"/>
                  <w:divBdr>
                    <w:top w:val="none" w:sz="0" w:space="0" w:color="auto"/>
                    <w:left w:val="none" w:sz="0" w:space="0" w:color="auto"/>
                    <w:bottom w:val="none" w:sz="0" w:space="0" w:color="auto"/>
                    <w:right w:val="none" w:sz="0" w:space="0" w:color="auto"/>
                  </w:divBdr>
                  <w:divsChild>
                    <w:div w:id="1826627911">
                      <w:marLeft w:val="0"/>
                      <w:marRight w:val="0"/>
                      <w:marTop w:val="0"/>
                      <w:marBottom w:val="0"/>
                      <w:divBdr>
                        <w:top w:val="none" w:sz="0" w:space="0" w:color="auto"/>
                        <w:left w:val="none" w:sz="0" w:space="0" w:color="auto"/>
                        <w:bottom w:val="none" w:sz="0" w:space="0" w:color="auto"/>
                        <w:right w:val="none" w:sz="0" w:space="0" w:color="auto"/>
                      </w:divBdr>
                      <w:divsChild>
                        <w:div w:id="1503160754">
                          <w:marLeft w:val="0"/>
                          <w:marRight w:val="0"/>
                          <w:marTop w:val="0"/>
                          <w:marBottom w:val="0"/>
                          <w:divBdr>
                            <w:top w:val="none" w:sz="0" w:space="0" w:color="auto"/>
                            <w:left w:val="none" w:sz="0" w:space="0" w:color="auto"/>
                            <w:bottom w:val="none" w:sz="0" w:space="0" w:color="auto"/>
                            <w:right w:val="none" w:sz="0" w:space="0" w:color="auto"/>
                          </w:divBdr>
                          <w:divsChild>
                            <w:div w:id="642848889">
                              <w:marLeft w:val="0"/>
                              <w:marRight w:val="0"/>
                              <w:marTop w:val="0"/>
                              <w:marBottom w:val="0"/>
                              <w:divBdr>
                                <w:top w:val="none" w:sz="0" w:space="0" w:color="auto"/>
                                <w:left w:val="none" w:sz="0" w:space="0" w:color="auto"/>
                                <w:bottom w:val="none" w:sz="0" w:space="0" w:color="auto"/>
                                <w:right w:val="none" w:sz="0" w:space="0" w:color="auto"/>
                              </w:divBdr>
                              <w:divsChild>
                                <w:div w:id="594440311">
                                  <w:marLeft w:val="0"/>
                                  <w:marRight w:val="0"/>
                                  <w:marTop w:val="0"/>
                                  <w:marBottom w:val="0"/>
                                  <w:divBdr>
                                    <w:top w:val="none" w:sz="0" w:space="0" w:color="auto"/>
                                    <w:left w:val="none" w:sz="0" w:space="0" w:color="auto"/>
                                    <w:bottom w:val="none" w:sz="0" w:space="0" w:color="auto"/>
                                    <w:right w:val="none" w:sz="0" w:space="0" w:color="auto"/>
                                  </w:divBdr>
                                  <w:divsChild>
                                    <w:div w:id="301891392">
                                      <w:marLeft w:val="0"/>
                                      <w:marRight w:val="0"/>
                                      <w:marTop w:val="0"/>
                                      <w:marBottom w:val="0"/>
                                      <w:divBdr>
                                        <w:top w:val="none" w:sz="0" w:space="0" w:color="auto"/>
                                        <w:left w:val="none" w:sz="0" w:space="0" w:color="auto"/>
                                        <w:bottom w:val="none" w:sz="0" w:space="0" w:color="auto"/>
                                        <w:right w:val="none" w:sz="0" w:space="0" w:color="auto"/>
                                      </w:divBdr>
                                    </w:div>
                                    <w:div w:id="1574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31523">
              <w:marLeft w:val="0"/>
              <w:marRight w:val="0"/>
              <w:marTop w:val="0"/>
              <w:marBottom w:val="0"/>
              <w:divBdr>
                <w:top w:val="none" w:sz="0" w:space="0" w:color="auto"/>
                <w:left w:val="none" w:sz="0" w:space="0" w:color="auto"/>
                <w:bottom w:val="none" w:sz="0" w:space="0" w:color="auto"/>
                <w:right w:val="none" w:sz="0" w:space="0" w:color="auto"/>
              </w:divBdr>
              <w:divsChild>
                <w:div w:id="640230355">
                  <w:marLeft w:val="0"/>
                  <w:marRight w:val="0"/>
                  <w:marTop w:val="0"/>
                  <w:marBottom w:val="0"/>
                  <w:divBdr>
                    <w:top w:val="none" w:sz="0" w:space="0" w:color="auto"/>
                    <w:left w:val="none" w:sz="0" w:space="0" w:color="auto"/>
                    <w:bottom w:val="none" w:sz="0" w:space="0" w:color="auto"/>
                    <w:right w:val="none" w:sz="0" w:space="0" w:color="auto"/>
                  </w:divBdr>
                  <w:divsChild>
                    <w:div w:id="506943912">
                      <w:marLeft w:val="0"/>
                      <w:marRight w:val="0"/>
                      <w:marTop w:val="0"/>
                      <w:marBottom w:val="0"/>
                      <w:divBdr>
                        <w:top w:val="none" w:sz="0" w:space="0" w:color="auto"/>
                        <w:left w:val="none" w:sz="0" w:space="0" w:color="auto"/>
                        <w:bottom w:val="none" w:sz="0" w:space="0" w:color="auto"/>
                        <w:right w:val="none" w:sz="0" w:space="0" w:color="auto"/>
                      </w:divBdr>
                      <w:divsChild>
                        <w:div w:id="571694730">
                          <w:marLeft w:val="0"/>
                          <w:marRight w:val="0"/>
                          <w:marTop w:val="0"/>
                          <w:marBottom w:val="0"/>
                          <w:divBdr>
                            <w:top w:val="none" w:sz="0" w:space="0" w:color="auto"/>
                            <w:left w:val="none" w:sz="0" w:space="0" w:color="auto"/>
                            <w:bottom w:val="none" w:sz="0" w:space="0" w:color="auto"/>
                            <w:right w:val="none" w:sz="0" w:space="0" w:color="auto"/>
                          </w:divBdr>
                          <w:divsChild>
                            <w:div w:id="1460494357">
                              <w:marLeft w:val="0"/>
                              <w:marRight w:val="0"/>
                              <w:marTop w:val="360"/>
                              <w:marBottom w:val="0"/>
                              <w:divBdr>
                                <w:top w:val="none" w:sz="0" w:space="0" w:color="auto"/>
                                <w:left w:val="none" w:sz="0" w:space="0" w:color="auto"/>
                                <w:bottom w:val="none" w:sz="0" w:space="0" w:color="auto"/>
                                <w:right w:val="none" w:sz="0" w:space="0" w:color="auto"/>
                              </w:divBdr>
                              <w:divsChild>
                                <w:div w:id="386926735">
                                  <w:marLeft w:val="0"/>
                                  <w:marRight w:val="0"/>
                                  <w:marTop w:val="0"/>
                                  <w:marBottom w:val="0"/>
                                  <w:divBdr>
                                    <w:top w:val="none" w:sz="0" w:space="0" w:color="auto"/>
                                    <w:left w:val="none" w:sz="0" w:space="0" w:color="auto"/>
                                    <w:bottom w:val="none" w:sz="0" w:space="0" w:color="auto"/>
                                    <w:right w:val="none" w:sz="0" w:space="0" w:color="auto"/>
                                  </w:divBdr>
                                  <w:divsChild>
                                    <w:div w:id="1131363156">
                                      <w:marLeft w:val="0"/>
                                      <w:marRight w:val="0"/>
                                      <w:marTop w:val="0"/>
                                      <w:marBottom w:val="0"/>
                                      <w:divBdr>
                                        <w:top w:val="none" w:sz="0" w:space="0" w:color="auto"/>
                                        <w:left w:val="none" w:sz="0" w:space="0" w:color="auto"/>
                                        <w:bottom w:val="none" w:sz="0" w:space="0" w:color="auto"/>
                                        <w:right w:val="none" w:sz="0" w:space="0" w:color="auto"/>
                                      </w:divBdr>
                                      <w:divsChild>
                                        <w:div w:id="926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23951">
                          <w:marLeft w:val="0"/>
                          <w:marRight w:val="0"/>
                          <w:marTop w:val="0"/>
                          <w:marBottom w:val="0"/>
                          <w:divBdr>
                            <w:top w:val="none" w:sz="0" w:space="0" w:color="auto"/>
                            <w:left w:val="none" w:sz="0" w:space="0" w:color="auto"/>
                            <w:bottom w:val="none" w:sz="0" w:space="0" w:color="auto"/>
                            <w:right w:val="none" w:sz="0" w:space="0" w:color="auto"/>
                          </w:divBdr>
                          <w:divsChild>
                            <w:div w:id="79134244">
                              <w:marLeft w:val="0"/>
                              <w:marRight w:val="0"/>
                              <w:marTop w:val="0"/>
                              <w:marBottom w:val="0"/>
                              <w:divBdr>
                                <w:top w:val="none" w:sz="0" w:space="0" w:color="auto"/>
                                <w:left w:val="none" w:sz="0" w:space="0" w:color="auto"/>
                                <w:bottom w:val="none" w:sz="0" w:space="0" w:color="auto"/>
                                <w:right w:val="none" w:sz="0" w:space="0" w:color="auto"/>
                              </w:divBdr>
                            </w:div>
                            <w:div w:id="1357119727">
                              <w:marLeft w:val="0"/>
                              <w:marRight w:val="0"/>
                              <w:marTop w:val="0"/>
                              <w:marBottom w:val="0"/>
                              <w:divBdr>
                                <w:top w:val="none" w:sz="0" w:space="0" w:color="auto"/>
                                <w:left w:val="none" w:sz="0" w:space="0" w:color="auto"/>
                                <w:bottom w:val="none" w:sz="0" w:space="0" w:color="auto"/>
                                <w:right w:val="none" w:sz="0" w:space="0" w:color="auto"/>
                              </w:divBdr>
                              <w:divsChild>
                                <w:div w:id="1576041543">
                                  <w:marLeft w:val="0"/>
                                  <w:marRight w:val="0"/>
                                  <w:marTop w:val="0"/>
                                  <w:marBottom w:val="0"/>
                                  <w:divBdr>
                                    <w:top w:val="none" w:sz="0" w:space="0" w:color="auto"/>
                                    <w:left w:val="none" w:sz="0" w:space="0" w:color="auto"/>
                                    <w:bottom w:val="none" w:sz="0" w:space="0" w:color="auto"/>
                                    <w:right w:val="none" w:sz="0" w:space="0" w:color="auto"/>
                                  </w:divBdr>
                                  <w:divsChild>
                                    <w:div w:id="14559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5008">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973754619">
                      <w:marLeft w:val="0"/>
                      <w:marRight w:val="0"/>
                      <w:marTop w:val="0"/>
                      <w:marBottom w:val="0"/>
                      <w:divBdr>
                        <w:top w:val="none" w:sz="0" w:space="0" w:color="auto"/>
                        <w:left w:val="none" w:sz="0" w:space="0" w:color="auto"/>
                        <w:bottom w:val="none" w:sz="0" w:space="0" w:color="auto"/>
                        <w:right w:val="none" w:sz="0" w:space="0" w:color="auto"/>
                      </w:divBdr>
                      <w:divsChild>
                        <w:div w:id="1418211871">
                          <w:marLeft w:val="0"/>
                          <w:marRight w:val="0"/>
                          <w:marTop w:val="0"/>
                          <w:marBottom w:val="0"/>
                          <w:divBdr>
                            <w:top w:val="none" w:sz="0" w:space="0" w:color="auto"/>
                            <w:left w:val="none" w:sz="0" w:space="0" w:color="auto"/>
                            <w:bottom w:val="none" w:sz="0" w:space="0" w:color="auto"/>
                            <w:right w:val="none" w:sz="0" w:space="0" w:color="auto"/>
                          </w:divBdr>
                          <w:divsChild>
                            <w:div w:id="138421716">
                              <w:marLeft w:val="0"/>
                              <w:marRight w:val="0"/>
                              <w:marTop w:val="0"/>
                              <w:marBottom w:val="0"/>
                              <w:divBdr>
                                <w:top w:val="none" w:sz="0" w:space="0" w:color="auto"/>
                                <w:left w:val="none" w:sz="0" w:space="0" w:color="auto"/>
                                <w:bottom w:val="none" w:sz="0" w:space="0" w:color="auto"/>
                                <w:right w:val="none" w:sz="0" w:space="0" w:color="auto"/>
                              </w:divBdr>
                              <w:divsChild>
                                <w:div w:id="842743726">
                                  <w:marLeft w:val="0"/>
                                  <w:marRight w:val="0"/>
                                  <w:marTop w:val="0"/>
                                  <w:marBottom w:val="0"/>
                                  <w:divBdr>
                                    <w:top w:val="none" w:sz="0" w:space="0" w:color="auto"/>
                                    <w:left w:val="none" w:sz="0" w:space="0" w:color="auto"/>
                                    <w:bottom w:val="none" w:sz="0" w:space="0" w:color="auto"/>
                                    <w:right w:val="none" w:sz="0" w:space="0" w:color="auto"/>
                                  </w:divBdr>
                                  <w:divsChild>
                                    <w:div w:id="12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2406">
              <w:marLeft w:val="0"/>
              <w:marRight w:val="0"/>
              <w:marTop w:val="0"/>
              <w:marBottom w:val="0"/>
              <w:divBdr>
                <w:top w:val="none" w:sz="0" w:space="0" w:color="auto"/>
                <w:left w:val="none" w:sz="0" w:space="0" w:color="auto"/>
                <w:bottom w:val="none" w:sz="0" w:space="0" w:color="auto"/>
                <w:right w:val="none" w:sz="0" w:space="0" w:color="auto"/>
              </w:divBdr>
              <w:divsChild>
                <w:div w:id="968629440">
                  <w:marLeft w:val="0"/>
                  <w:marRight w:val="0"/>
                  <w:marTop w:val="0"/>
                  <w:marBottom w:val="0"/>
                  <w:divBdr>
                    <w:top w:val="none" w:sz="0" w:space="0" w:color="auto"/>
                    <w:left w:val="none" w:sz="0" w:space="0" w:color="auto"/>
                    <w:bottom w:val="none" w:sz="0" w:space="0" w:color="auto"/>
                    <w:right w:val="none" w:sz="0" w:space="0" w:color="auto"/>
                  </w:divBdr>
                  <w:divsChild>
                    <w:div w:id="335230374">
                      <w:marLeft w:val="0"/>
                      <w:marRight w:val="0"/>
                      <w:marTop w:val="0"/>
                      <w:marBottom w:val="0"/>
                      <w:divBdr>
                        <w:top w:val="none" w:sz="0" w:space="0" w:color="auto"/>
                        <w:left w:val="none" w:sz="0" w:space="0" w:color="auto"/>
                        <w:bottom w:val="none" w:sz="0" w:space="0" w:color="auto"/>
                        <w:right w:val="none" w:sz="0" w:space="0" w:color="auto"/>
                      </w:divBdr>
                      <w:divsChild>
                        <w:div w:id="430317964">
                          <w:marLeft w:val="0"/>
                          <w:marRight w:val="0"/>
                          <w:marTop w:val="0"/>
                          <w:marBottom w:val="0"/>
                          <w:divBdr>
                            <w:top w:val="none" w:sz="0" w:space="0" w:color="auto"/>
                            <w:left w:val="none" w:sz="0" w:space="0" w:color="auto"/>
                            <w:bottom w:val="none" w:sz="0" w:space="0" w:color="auto"/>
                            <w:right w:val="none" w:sz="0" w:space="0" w:color="auto"/>
                          </w:divBdr>
                          <w:divsChild>
                            <w:div w:id="1872063126">
                              <w:marLeft w:val="0"/>
                              <w:marRight w:val="0"/>
                              <w:marTop w:val="0"/>
                              <w:marBottom w:val="0"/>
                              <w:divBdr>
                                <w:top w:val="none" w:sz="0" w:space="0" w:color="auto"/>
                                <w:left w:val="none" w:sz="0" w:space="0" w:color="auto"/>
                                <w:bottom w:val="none" w:sz="0" w:space="0" w:color="auto"/>
                                <w:right w:val="none" w:sz="0" w:space="0" w:color="auto"/>
                              </w:divBdr>
                              <w:divsChild>
                                <w:div w:id="1291201488">
                                  <w:marLeft w:val="0"/>
                                  <w:marRight w:val="0"/>
                                  <w:marTop w:val="0"/>
                                  <w:marBottom w:val="0"/>
                                  <w:divBdr>
                                    <w:top w:val="none" w:sz="0" w:space="0" w:color="auto"/>
                                    <w:left w:val="none" w:sz="0" w:space="0" w:color="auto"/>
                                    <w:bottom w:val="none" w:sz="0" w:space="0" w:color="auto"/>
                                    <w:right w:val="none" w:sz="0" w:space="0" w:color="auto"/>
                                  </w:divBdr>
                                  <w:divsChild>
                                    <w:div w:id="1271860724">
                                      <w:marLeft w:val="0"/>
                                      <w:marRight w:val="0"/>
                                      <w:marTop w:val="0"/>
                                      <w:marBottom w:val="0"/>
                                      <w:divBdr>
                                        <w:top w:val="none" w:sz="0" w:space="0" w:color="auto"/>
                                        <w:left w:val="none" w:sz="0" w:space="0" w:color="auto"/>
                                        <w:bottom w:val="none" w:sz="0" w:space="0" w:color="auto"/>
                                        <w:right w:val="none" w:sz="0" w:space="0" w:color="auto"/>
                                      </w:divBdr>
                                    </w:div>
                                    <w:div w:id="1351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1337">
              <w:marLeft w:val="0"/>
              <w:marRight w:val="0"/>
              <w:marTop w:val="0"/>
              <w:marBottom w:val="0"/>
              <w:divBdr>
                <w:top w:val="none" w:sz="0" w:space="0" w:color="auto"/>
                <w:left w:val="none" w:sz="0" w:space="0" w:color="auto"/>
                <w:bottom w:val="none" w:sz="0" w:space="0" w:color="auto"/>
                <w:right w:val="none" w:sz="0" w:space="0" w:color="auto"/>
              </w:divBdr>
              <w:divsChild>
                <w:div w:id="1986540213">
                  <w:marLeft w:val="0"/>
                  <w:marRight w:val="0"/>
                  <w:marTop w:val="0"/>
                  <w:marBottom w:val="0"/>
                  <w:divBdr>
                    <w:top w:val="none" w:sz="0" w:space="0" w:color="auto"/>
                    <w:left w:val="none" w:sz="0" w:space="0" w:color="auto"/>
                    <w:bottom w:val="none" w:sz="0" w:space="0" w:color="auto"/>
                    <w:right w:val="none" w:sz="0" w:space="0" w:color="auto"/>
                  </w:divBdr>
                  <w:divsChild>
                    <w:div w:id="1550190962">
                      <w:marLeft w:val="0"/>
                      <w:marRight w:val="0"/>
                      <w:marTop w:val="0"/>
                      <w:marBottom w:val="0"/>
                      <w:divBdr>
                        <w:top w:val="none" w:sz="0" w:space="0" w:color="auto"/>
                        <w:left w:val="none" w:sz="0" w:space="0" w:color="auto"/>
                        <w:bottom w:val="none" w:sz="0" w:space="0" w:color="auto"/>
                        <w:right w:val="none" w:sz="0" w:space="0" w:color="auto"/>
                      </w:divBdr>
                      <w:divsChild>
                        <w:div w:id="1029258843">
                          <w:marLeft w:val="0"/>
                          <w:marRight w:val="0"/>
                          <w:marTop w:val="0"/>
                          <w:marBottom w:val="0"/>
                          <w:divBdr>
                            <w:top w:val="none" w:sz="0" w:space="0" w:color="auto"/>
                            <w:left w:val="none" w:sz="0" w:space="0" w:color="auto"/>
                            <w:bottom w:val="none" w:sz="0" w:space="0" w:color="auto"/>
                            <w:right w:val="none" w:sz="0" w:space="0" w:color="auto"/>
                          </w:divBdr>
                          <w:divsChild>
                            <w:div w:id="234780151">
                              <w:marLeft w:val="0"/>
                              <w:marRight w:val="0"/>
                              <w:marTop w:val="360"/>
                              <w:marBottom w:val="0"/>
                              <w:divBdr>
                                <w:top w:val="none" w:sz="0" w:space="0" w:color="auto"/>
                                <w:left w:val="none" w:sz="0" w:space="0" w:color="auto"/>
                                <w:bottom w:val="none" w:sz="0" w:space="0" w:color="auto"/>
                                <w:right w:val="none" w:sz="0" w:space="0" w:color="auto"/>
                              </w:divBdr>
                              <w:divsChild>
                                <w:div w:id="802968298">
                                  <w:marLeft w:val="0"/>
                                  <w:marRight w:val="0"/>
                                  <w:marTop w:val="0"/>
                                  <w:marBottom w:val="0"/>
                                  <w:divBdr>
                                    <w:top w:val="none" w:sz="0" w:space="0" w:color="auto"/>
                                    <w:left w:val="none" w:sz="0" w:space="0" w:color="auto"/>
                                    <w:bottom w:val="none" w:sz="0" w:space="0" w:color="auto"/>
                                    <w:right w:val="none" w:sz="0" w:space="0" w:color="auto"/>
                                  </w:divBdr>
                                  <w:divsChild>
                                    <w:div w:id="1797554036">
                                      <w:marLeft w:val="0"/>
                                      <w:marRight w:val="0"/>
                                      <w:marTop w:val="0"/>
                                      <w:marBottom w:val="0"/>
                                      <w:divBdr>
                                        <w:top w:val="none" w:sz="0" w:space="0" w:color="auto"/>
                                        <w:left w:val="none" w:sz="0" w:space="0" w:color="auto"/>
                                        <w:bottom w:val="none" w:sz="0" w:space="0" w:color="auto"/>
                                        <w:right w:val="none" w:sz="0" w:space="0" w:color="auto"/>
                                      </w:divBdr>
                                      <w:divsChild>
                                        <w:div w:id="14222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7228">
                          <w:marLeft w:val="0"/>
                          <w:marRight w:val="0"/>
                          <w:marTop w:val="0"/>
                          <w:marBottom w:val="0"/>
                          <w:divBdr>
                            <w:top w:val="none" w:sz="0" w:space="0" w:color="auto"/>
                            <w:left w:val="none" w:sz="0" w:space="0" w:color="auto"/>
                            <w:bottom w:val="none" w:sz="0" w:space="0" w:color="auto"/>
                            <w:right w:val="none" w:sz="0" w:space="0" w:color="auto"/>
                          </w:divBdr>
                          <w:divsChild>
                            <w:div w:id="1020936739">
                              <w:marLeft w:val="0"/>
                              <w:marRight w:val="0"/>
                              <w:marTop w:val="0"/>
                              <w:marBottom w:val="0"/>
                              <w:divBdr>
                                <w:top w:val="none" w:sz="0" w:space="0" w:color="auto"/>
                                <w:left w:val="none" w:sz="0" w:space="0" w:color="auto"/>
                                <w:bottom w:val="none" w:sz="0" w:space="0" w:color="auto"/>
                                <w:right w:val="none" w:sz="0" w:space="0" w:color="auto"/>
                              </w:divBdr>
                            </w:div>
                            <w:div w:id="1990093634">
                              <w:marLeft w:val="0"/>
                              <w:marRight w:val="0"/>
                              <w:marTop w:val="0"/>
                              <w:marBottom w:val="0"/>
                              <w:divBdr>
                                <w:top w:val="none" w:sz="0" w:space="0" w:color="auto"/>
                                <w:left w:val="none" w:sz="0" w:space="0" w:color="auto"/>
                                <w:bottom w:val="none" w:sz="0" w:space="0" w:color="auto"/>
                                <w:right w:val="none" w:sz="0" w:space="0" w:color="auto"/>
                              </w:divBdr>
                              <w:divsChild>
                                <w:div w:id="1933782552">
                                  <w:marLeft w:val="0"/>
                                  <w:marRight w:val="0"/>
                                  <w:marTop w:val="0"/>
                                  <w:marBottom w:val="0"/>
                                  <w:divBdr>
                                    <w:top w:val="none" w:sz="0" w:space="0" w:color="auto"/>
                                    <w:left w:val="none" w:sz="0" w:space="0" w:color="auto"/>
                                    <w:bottom w:val="none" w:sz="0" w:space="0" w:color="auto"/>
                                    <w:right w:val="none" w:sz="0" w:space="0" w:color="auto"/>
                                  </w:divBdr>
                                  <w:divsChild>
                                    <w:div w:id="13941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65926">
              <w:marLeft w:val="0"/>
              <w:marRight w:val="0"/>
              <w:marTop w:val="0"/>
              <w:marBottom w:val="0"/>
              <w:divBdr>
                <w:top w:val="none" w:sz="0" w:space="0" w:color="auto"/>
                <w:left w:val="none" w:sz="0" w:space="0" w:color="auto"/>
                <w:bottom w:val="none" w:sz="0" w:space="0" w:color="auto"/>
                <w:right w:val="none" w:sz="0" w:space="0" w:color="auto"/>
              </w:divBdr>
              <w:divsChild>
                <w:div w:id="1736925394">
                  <w:marLeft w:val="0"/>
                  <w:marRight w:val="0"/>
                  <w:marTop w:val="0"/>
                  <w:marBottom w:val="0"/>
                  <w:divBdr>
                    <w:top w:val="none" w:sz="0" w:space="0" w:color="auto"/>
                    <w:left w:val="none" w:sz="0" w:space="0" w:color="auto"/>
                    <w:bottom w:val="none" w:sz="0" w:space="0" w:color="auto"/>
                    <w:right w:val="none" w:sz="0" w:space="0" w:color="auto"/>
                  </w:divBdr>
                  <w:divsChild>
                    <w:div w:id="1090734078">
                      <w:marLeft w:val="0"/>
                      <w:marRight w:val="0"/>
                      <w:marTop w:val="0"/>
                      <w:marBottom w:val="0"/>
                      <w:divBdr>
                        <w:top w:val="none" w:sz="0" w:space="0" w:color="auto"/>
                        <w:left w:val="none" w:sz="0" w:space="0" w:color="auto"/>
                        <w:bottom w:val="none" w:sz="0" w:space="0" w:color="auto"/>
                        <w:right w:val="none" w:sz="0" w:space="0" w:color="auto"/>
                      </w:divBdr>
                      <w:divsChild>
                        <w:div w:id="1352489068">
                          <w:marLeft w:val="0"/>
                          <w:marRight w:val="0"/>
                          <w:marTop w:val="0"/>
                          <w:marBottom w:val="0"/>
                          <w:divBdr>
                            <w:top w:val="none" w:sz="0" w:space="0" w:color="auto"/>
                            <w:left w:val="none" w:sz="0" w:space="0" w:color="auto"/>
                            <w:bottom w:val="none" w:sz="0" w:space="0" w:color="auto"/>
                            <w:right w:val="none" w:sz="0" w:space="0" w:color="auto"/>
                          </w:divBdr>
                          <w:divsChild>
                            <w:div w:id="1517957736">
                              <w:marLeft w:val="0"/>
                              <w:marRight w:val="0"/>
                              <w:marTop w:val="0"/>
                              <w:marBottom w:val="0"/>
                              <w:divBdr>
                                <w:top w:val="none" w:sz="0" w:space="0" w:color="auto"/>
                                <w:left w:val="none" w:sz="0" w:space="0" w:color="auto"/>
                                <w:bottom w:val="none" w:sz="0" w:space="0" w:color="auto"/>
                                <w:right w:val="none" w:sz="0" w:space="0" w:color="auto"/>
                              </w:divBdr>
                              <w:divsChild>
                                <w:div w:id="980421989">
                                  <w:marLeft w:val="0"/>
                                  <w:marRight w:val="0"/>
                                  <w:marTop w:val="0"/>
                                  <w:marBottom w:val="0"/>
                                  <w:divBdr>
                                    <w:top w:val="none" w:sz="0" w:space="0" w:color="auto"/>
                                    <w:left w:val="none" w:sz="0" w:space="0" w:color="auto"/>
                                    <w:bottom w:val="none" w:sz="0" w:space="0" w:color="auto"/>
                                    <w:right w:val="none" w:sz="0" w:space="0" w:color="auto"/>
                                  </w:divBdr>
                                  <w:divsChild>
                                    <w:div w:id="11638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6523">
              <w:marLeft w:val="0"/>
              <w:marRight w:val="0"/>
              <w:marTop w:val="0"/>
              <w:marBottom w:val="0"/>
              <w:divBdr>
                <w:top w:val="none" w:sz="0" w:space="0" w:color="auto"/>
                <w:left w:val="none" w:sz="0" w:space="0" w:color="auto"/>
                <w:bottom w:val="none" w:sz="0" w:space="0" w:color="auto"/>
                <w:right w:val="none" w:sz="0" w:space="0" w:color="auto"/>
              </w:divBdr>
              <w:divsChild>
                <w:div w:id="504169674">
                  <w:marLeft w:val="0"/>
                  <w:marRight w:val="0"/>
                  <w:marTop w:val="0"/>
                  <w:marBottom w:val="0"/>
                  <w:divBdr>
                    <w:top w:val="none" w:sz="0" w:space="0" w:color="auto"/>
                    <w:left w:val="none" w:sz="0" w:space="0" w:color="auto"/>
                    <w:bottom w:val="none" w:sz="0" w:space="0" w:color="auto"/>
                    <w:right w:val="none" w:sz="0" w:space="0" w:color="auto"/>
                  </w:divBdr>
                  <w:divsChild>
                    <w:div w:id="1538354471">
                      <w:marLeft w:val="0"/>
                      <w:marRight w:val="0"/>
                      <w:marTop w:val="0"/>
                      <w:marBottom w:val="0"/>
                      <w:divBdr>
                        <w:top w:val="none" w:sz="0" w:space="0" w:color="auto"/>
                        <w:left w:val="none" w:sz="0" w:space="0" w:color="auto"/>
                        <w:bottom w:val="none" w:sz="0" w:space="0" w:color="auto"/>
                        <w:right w:val="none" w:sz="0" w:space="0" w:color="auto"/>
                      </w:divBdr>
                      <w:divsChild>
                        <w:div w:id="860240535">
                          <w:marLeft w:val="0"/>
                          <w:marRight w:val="0"/>
                          <w:marTop w:val="0"/>
                          <w:marBottom w:val="0"/>
                          <w:divBdr>
                            <w:top w:val="none" w:sz="0" w:space="0" w:color="auto"/>
                            <w:left w:val="none" w:sz="0" w:space="0" w:color="auto"/>
                            <w:bottom w:val="none" w:sz="0" w:space="0" w:color="auto"/>
                            <w:right w:val="none" w:sz="0" w:space="0" w:color="auto"/>
                          </w:divBdr>
                          <w:divsChild>
                            <w:div w:id="1201241058">
                              <w:marLeft w:val="0"/>
                              <w:marRight w:val="0"/>
                              <w:marTop w:val="0"/>
                              <w:marBottom w:val="0"/>
                              <w:divBdr>
                                <w:top w:val="none" w:sz="0" w:space="0" w:color="auto"/>
                                <w:left w:val="none" w:sz="0" w:space="0" w:color="auto"/>
                                <w:bottom w:val="none" w:sz="0" w:space="0" w:color="auto"/>
                                <w:right w:val="none" w:sz="0" w:space="0" w:color="auto"/>
                              </w:divBdr>
                              <w:divsChild>
                                <w:div w:id="1033382446">
                                  <w:marLeft w:val="0"/>
                                  <w:marRight w:val="0"/>
                                  <w:marTop w:val="0"/>
                                  <w:marBottom w:val="0"/>
                                  <w:divBdr>
                                    <w:top w:val="none" w:sz="0" w:space="0" w:color="auto"/>
                                    <w:left w:val="none" w:sz="0" w:space="0" w:color="auto"/>
                                    <w:bottom w:val="none" w:sz="0" w:space="0" w:color="auto"/>
                                    <w:right w:val="none" w:sz="0" w:space="0" w:color="auto"/>
                                  </w:divBdr>
                                  <w:divsChild>
                                    <w:div w:id="652567513">
                                      <w:marLeft w:val="0"/>
                                      <w:marRight w:val="0"/>
                                      <w:marTop w:val="0"/>
                                      <w:marBottom w:val="0"/>
                                      <w:divBdr>
                                        <w:top w:val="none" w:sz="0" w:space="0" w:color="auto"/>
                                        <w:left w:val="none" w:sz="0" w:space="0" w:color="auto"/>
                                        <w:bottom w:val="none" w:sz="0" w:space="0" w:color="auto"/>
                                        <w:right w:val="none" w:sz="0" w:space="0" w:color="auto"/>
                                      </w:divBdr>
                                    </w:div>
                                    <w:div w:id="7049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8292">
              <w:marLeft w:val="0"/>
              <w:marRight w:val="0"/>
              <w:marTop w:val="0"/>
              <w:marBottom w:val="0"/>
              <w:divBdr>
                <w:top w:val="none" w:sz="0" w:space="0" w:color="auto"/>
                <w:left w:val="none" w:sz="0" w:space="0" w:color="auto"/>
                <w:bottom w:val="none" w:sz="0" w:space="0" w:color="auto"/>
                <w:right w:val="none" w:sz="0" w:space="0" w:color="auto"/>
              </w:divBdr>
              <w:divsChild>
                <w:div w:id="650059430">
                  <w:marLeft w:val="0"/>
                  <w:marRight w:val="0"/>
                  <w:marTop w:val="0"/>
                  <w:marBottom w:val="0"/>
                  <w:divBdr>
                    <w:top w:val="none" w:sz="0" w:space="0" w:color="auto"/>
                    <w:left w:val="none" w:sz="0" w:space="0" w:color="auto"/>
                    <w:bottom w:val="none" w:sz="0" w:space="0" w:color="auto"/>
                    <w:right w:val="none" w:sz="0" w:space="0" w:color="auto"/>
                  </w:divBdr>
                  <w:divsChild>
                    <w:div w:id="403338613">
                      <w:marLeft w:val="0"/>
                      <w:marRight w:val="0"/>
                      <w:marTop w:val="0"/>
                      <w:marBottom w:val="0"/>
                      <w:divBdr>
                        <w:top w:val="none" w:sz="0" w:space="0" w:color="auto"/>
                        <w:left w:val="none" w:sz="0" w:space="0" w:color="auto"/>
                        <w:bottom w:val="none" w:sz="0" w:space="0" w:color="auto"/>
                        <w:right w:val="none" w:sz="0" w:space="0" w:color="auto"/>
                      </w:divBdr>
                      <w:divsChild>
                        <w:div w:id="1864437681">
                          <w:marLeft w:val="0"/>
                          <w:marRight w:val="0"/>
                          <w:marTop w:val="0"/>
                          <w:marBottom w:val="0"/>
                          <w:divBdr>
                            <w:top w:val="none" w:sz="0" w:space="0" w:color="auto"/>
                            <w:left w:val="none" w:sz="0" w:space="0" w:color="auto"/>
                            <w:bottom w:val="none" w:sz="0" w:space="0" w:color="auto"/>
                            <w:right w:val="none" w:sz="0" w:space="0" w:color="auto"/>
                          </w:divBdr>
                          <w:divsChild>
                            <w:div w:id="378364090">
                              <w:marLeft w:val="0"/>
                              <w:marRight w:val="0"/>
                              <w:marTop w:val="360"/>
                              <w:marBottom w:val="0"/>
                              <w:divBdr>
                                <w:top w:val="none" w:sz="0" w:space="0" w:color="auto"/>
                                <w:left w:val="none" w:sz="0" w:space="0" w:color="auto"/>
                                <w:bottom w:val="none" w:sz="0" w:space="0" w:color="auto"/>
                                <w:right w:val="none" w:sz="0" w:space="0" w:color="auto"/>
                              </w:divBdr>
                              <w:divsChild>
                                <w:div w:id="1585072497">
                                  <w:marLeft w:val="0"/>
                                  <w:marRight w:val="0"/>
                                  <w:marTop w:val="0"/>
                                  <w:marBottom w:val="0"/>
                                  <w:divBdr>
                                    <w:top w:val="none" w:sz="0" w:space="0" w:color="auto"/>
                                    <w:left w:val="none" w:sz="0" w:space="0" w:color="auto"/>
                                    <w:bottom w:val="none" w:sz="0" w:space="0" w:color="auto"/>
                                    <w:right w:val="none" w:sz="0" w:space="0" w:color="auto"/>
                                  </w:divBdr>
                                  <w:divsChild>
                                    <w:div w:id="520120239">
                                      <w:marLeft w:val="0"/>
                                      <w:marRight w:val="0"/>
                                      <w:marTop w:val="0"/>
                                      <w:marBottom w:val="0"/>
                                      <w:divBdr>
                                        <w:top w:val="none" w:sz="0" w:space="0" w:color="auto"/>
                                        <w:left w:val="none" w:sz="0" w:space="0" w:color="auto"/>
                                        <w:bottom w:val="none" w:sz="0" w:space="0" w:color="auto"/>
                                        <w:right w:val="none" w:sz="0" w:space="0" w:color="auto"/>
                                      </w:divBdr>
                                      <w:divsChild>
                                        <w:div w:id="5697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4665">
                          <w:marLeft w:val="0"/>
                          <w:marRight w:val="0"/>
                          <w:marTop w:val="0"/>
                          <w:marBottom w:val="0"/>
                          <w:divBdr>
                            <w:top w:val="none" w:sz="0" w:space="0" w:color="auto"/>
                            <w:left w:val="none" w:sz="0" w:space="0" w:color="auto"/>
                            <w:bottom w:val="none" w:sz="0" w:space="0" w:color="auto"/>
                            <w:right w:val="none" w:sz="0" w:space="0" w:color="auto"/>
                          </w:divBdr>
                          <w:divsChild>
                            <w:div w:id="256865531">
                              <w:marLeft w:val="0"/>
                              <w:marRight w:val="0"/>
                              <w:marTop w:val="0"/>
                              <w:marBottom w:val="0"/>
                              <w:divBdr>
                                <w:top w:val="none" w:sz="0" w:space="0" w:color="auto"/>
                                <w:left w:val="none" w:sz="0" w:space="0" w:color="auto"/>
                                <w:bottom w:val="none" w:sz="0" w:space="0" w:color="auto"/>
                                <w:right w:val="none" w:sz="0" w:space="0" w:color="auto"/>
                              </w:divBdr>
                            </w:div>
                            <w:div w:id="2103915042">
                              <w:marLeft w:val="0"/>
                              <w:marRight w:val="0"/>
                              <w:marTop w:val="0"/>
                              <w:marBottom w:val="0"/>
                              <w:divBdr>
                                <w:top w:val="none" w:sz="0" w:space="0" w:color="auto"/>
                                <w:left w:val="none" w:sz="0" w:space="0" w:color="auto"/>
                                <w:bottom w:val="none" w:sz="0" w:space="0" w:color="auto"/>
                                <w:right w:val="none" w:sz="0" w:space="0" w:color="auto"/>
                              </w:divBdr>
                              <w:divsChild>
                                <w:div w:id="913660757">
                                  <w:marLeft w:val="0"/>
                                  <w:marRight w:val="0"/>
                                  <w:marTop w:val="0"/>
                                  <w:marBottom w:val="0"/>
                                  <w:divBdr>
                                    <w:top w:val="none" w:sz="0" w:space="0" w:color="auto"/>
                                    <w:left w:val="none" w:sz="0" w:space="0" w:color="auto"/>
                                    <w:bottom w:val="none" w:sz="0" w:space="0" w:color="auto"/>
                                    <w:right w:val="none" w:sz="0" w:space="0" w:color="auto"/>
                                  </w:divBdr>
                                  <w:divsChild>
                                    <w:div w:id="1960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55523">
              <w:marLeft w:val="0"/>
              <w:marRight w:val="0"/>
              <w:marTop w:val="0"/>
              <w:marBottom w:val="0"/>
              <w:divBdr>
                <w:top w:val="none" w:sz="0" w:space="0" w:color="auto"/>
                <w:left w:val="none" w:sz="0" w:space="0" w:color="auto"/>
                <w:bottom w:val="none" w:sz="0" w:space="0" w:color="auto"/>
                <w:right w:val="none" w:sz="0" w:space="0" w:color="auto"/>
              </w:divBdr>
              <w:divsChild>
                <w:div w:id="407919546">
                  <w:marLeft w:val="0"/>
                  <w:marRight w:val="0"/>
                  <w:marTop w:val="0"/>
                  <w:marBottom w:val="0"/>
                  <w:divBdr>
                    <w:top w:val="none" w:sz="0" w:space="0" w:color="auto"/>
                    <w:left w:val="none" w:sz="0" w:space="0" w:color="auto"/>
                    <w:bottom w:val="none" w:sz="0" w:space="0" w:color="auto"/>
                    <w:right w:val="none" w:sz="0" w:space="0" w:color="auto"/>
                  </w:divBdr>
                  <w:divsChild>
                    <w:div w:id="2041465491">
                      <w:marLeft w:val="0"/>
                      <w:marRight w:val="0"/>
                      <w:marTop w:val="0"/>
                      <w:marBottom w:val="0"/>
                      <w:divBdr>
                        <w:top w:val="none" w:sz="0" w:space="0" w:color="auto"/>
                        <w:left w:val="none" w:sz="0" w:space="0" w:color="auto"/>
                        <w:bottom w:val="none" w:sz="0" w:space="0" w:color="auto"/>
                        <w:right w:val="none" w:sz="0" w:space="0" w:color="auto"/>
                      </w:divBdr>
                      <w:divsChild>
                        <w:div w:id="4211500">
                          <w:marLeft w:val="0"/>
                          <w:marRight w:val="0"/>
                          <w:marTop w:val="0"/>
                          <w:marBottom w:val="0"/>
                          <w:divBdr>
                            <w:top w:val="none" w:sz="0" w:space="0" w:color="auto"/>
                            <w:left w:val="none" w:sz="0" w:space="0" w:color="auto"/>
                            <w:bottom w:val="none" w:sz="0" w:space="0" w:color="auto"/>
                            <w:right w:val="none" w:sz="0" w:space="0" w:color="auto"/>
                          </w:divBdr>
                          <w:divsChild>
                            <w:div w:id="619335986">
                              <w:marLeft w:val="0"/>
                              <w:marRight w:val="0"/>
                              <w:marTop w:val="0"/>
                              <w:marBottom w:val="0"/>
                              <w:divBdr>
                                <w:top w:val="none" w:sz="0" w:space="0" w:color="auto"/>
                                <w:left w:val="none" w:sz="0" w:space="0" w:color="auto"/>
                                <w:bottom w:val="none" w:sz="0" w:space="0" w:color="auto"/>
                                <w:right w:val="none" w:sz="0" w:space="0" w:color="auto"/>
                              </w:divBdr>
                              <w:divsChild>
                                <w:div w:id="343089792">
                                  <w:marLeft w:val="0"/>
                                  <w:marRight w:val="0"/>
                                  <w:marTop w:val="0"/>
                                  <w:marBottom w:val="0"/>
                                  <w:divBdr>
                                    <w:top w:val="none" w:sz="0" w:space="0" w:color="auto"/>
                                    <w:left w:val="none" w:sz="0" w:space="0" w:color="auto"/>
                                    <w:bottom w:val="none" w:sz="0" w:space="0" w:color="auto"/>
                                    <w:right w:val="none" w:sz="0" w:space="0" w:color="auto"/>
                                  </w:divBdr>
                                  <w:divsChild>
                                    <w:div w:id="12660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8760">
              <w:marLeft w:val="0"/>
              <w:marRight w:val="0"/>
              <w:marTop w:val="0"/>
              <w:marBottom w:val="0"/>
              <w:divBdr>
                <w:top w:val="none" w:sz="0" w:space="0" w:color="auto"/>
                <w:left w:val="none" w:sz="0" w:space="0" w:color="auto"/>
                <w:bottom w:val="none" w:sz="0" w:space="0" w:color="auto"/>
                <w:right w:val="none" w:sz="0" w:space="0" w:color="auto"/>
              </w:divBdr>
              <w:divsChild>
                <w:div w:id="1351835045">
                  <w:marLeft w:val="0"/>
                  <w:marRight w:val="0"/>
                  <w:marTop w:val="0"/>
                  <w:marBottom w:val="0"/>
                  <w:divBdr>
                    <w:top w:val="none" w:sz="0" w:space="0" w:color="auto"/>
                    <w:left w:val="none" w:sz="0" w:space="0" w:color="auto"/>
                    <w:bottom w:val="none" w:sz="0" w:space="0" w:color="auto"/>
                    <w:right w:val="none" w:sz="0" w:space="0" w:color="auto"/>
                  </w:divBdr>
                  <w:divsChild>
                    <w:div w:id="62224054">
                      <w:marLeft w:val="0"/>
                      <w:marRight w:val="0"/>
                      <w:marTop w:val="0"/>
                      <w:marBottom w:val="0"/>
                      <w:divBdr>
                        <w:top w:val="none" w:sz="0" w:space="0" w:color="auto"/>
                        <w:left w:val="none" w:sz="0" w:space="0" w:color="auto"/>
                        <w:bottom w:val="none" w:sz="0" w:space="0" w:color="auto"/>
                        <w:right w:val="none" w:sz="0" w:space="0" w:color="auto"/>
                      </w:divBdr>
                      <w:divsChild>
                        <w:div w:id="1708094742">
                          <w:marLeft w:val="0"/>
                          <w:marRight w:val="0"/>
                          <w:marTop w:val="0"/>
                          <w:marBottom w:val="0"/>
                          <w:divBdr>
                            <w:top w:val="none" w:sz="0" w:space="0" w:color="auto"/>
                            <w:left w:val="none" w:sz="0" w:space="0" w:color="auto"/>
                            <w:bottom w:val="none" w:sz="0" w:space="0" w:color="auto"/>
                            <w:right w:val="none" w:sz="0" w:space="0" w:color="auto"/>
                          </w:divBdr>
                          <w:divsChild>
                            <w:div w:id="1624653351">
                              <w:marLeft w:val="0"/>
                              <w:marRight w:val="0"/>
                              <w:marTop w:val="0"/>
                              <w:marBottom w:val="0"/>
                              <w:divBdr>
                                <w:top w:val="none" w:sz="0" w:space="0" w:color="auto"/>
                                <w:left w:val="none" w:sz="0" w:space="0" w:color="auto"/>
                                <w:bottom w:val="none" w:sz="0" w:space="0" w:color="auto"/>
                                <w:right w:val="none" w:sz="0" w:space="0" w:color="auto"/>
                              </w:divBdr>
                              <w:divsChild>
                                <w:div w:id="780419669">
                                  <w:marLeft w:val="0"/>
                                  <w:marRight w:val="0"/>
                                  <w:marTop w:val="0"/>
                                  <w:marBottom w:val="0"/>
                                  <w:divBdr>
                                    <w:top w:val="none" w:sz="0" w:space="0" w:color="auto"/>
                                    <w:left w:val="none" w:sz="0" w:space="0" w:color="auto"/>
                                    <w:bottom w:val="none" w:sz="0" w:space="0" w:color="auto"/>
                                    <w:right w:val="none" w:sz="0" w:space="0" w:color="auto"/>
                                  </w:divBdr>
                                  <w:divsChild>
                                    <w:div w:id="570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7408">
              <w:marLeft w:val="0"/>
              <w:marRight w:val="0"/>
              <w:marTop w:val="0"/>
              <w:marBottom w:val="0"/>
              <w:divBdr>
                <w:top w:val="none" w:sz="0" w:space="0" w:color="auto"/>
                <w:left w:val="none" w:sz="0" w:space="0" w:color="auto"/>
                <w:bottom w:val="none" w:sz="0" w:space="0" w:color="auto"/>
                <w:right w:val="none" w:sz="0" w:space="0" w:color="auto"/>
              </w:divBdr>
              <w:divsChild>
                <w:div w:id="1122576332">
                  <w:marLeft w:val="0"/>
                  <w:marRight w:val="0"/>
                  <w:marTop w:val="0"/>
                  <w:marBottom w:val="0"/>
                  <w:divBdr>
                    <w:top w:val="none" w:sz="0" w:space="0" w:color="auto"/>
                    <w:left w:val="none" w:sz="0" w:space="0" w:color="auto"/>
                    <w:bottom w:val="none" w:sz="0" w:space="0" w:color="auto"/>
                    <w:right w:val="none" w:sz="0" w:space="0" w:color="auto"/>
                  </w:divBdr>
                  <w:divsChild>
                    <w:div w:id="1962609216">
                      <w:marLeft w:val="0"/>
                      <w:marRight w:val="0"/>
                      <w:marTop w:val="0"/>
                      <w:marBottom w:val="0"/>
                      <w:divBdr>
                        <w:top w:val="none" w:sz="0" w:space="0" w:color="auto"/>
                        <w:left w:val="none" w:sz="0" w:space="0" w:color="auto"/>
                        <w:bottom w:val="none" w:sz="0" w:space="0" w:color="auto"/>
                        <w:right w:val="none" w:sz="0" w:space="0" w:color="auto"/>
                      </w:divBdr>
                      <w:divsChild>
                        <w:div w:id="597296068">
                          <w:marLeft w:val="0"/>
                          <w:marRight w:val="0"/>
                          <w:marTop w:val="0"/>
                          <w:marBottom w:val="0"/>
                          <w:divBdr>
                            <w:top w:val="none" w:sz="0" w:space="0" w:color="auto"/>
                            <w:left w:val="none" w:sz="0" w:space="0" w:color="auto"/>
                            <w:bottom w:val="none" w:sz="0" w:space="0" w:color="auto"/>
                            <w:right w:val="none" w:sz="0" w:space="0" w:color="auto"/>
                          </w:divBdr>
                          <w:divsChild>
                            <w:div w:id="1766534578">
                              <w:marLeft w:val="0"/>
                              <w:marRight w:val="0"/>
                              <w:marTop w:val="0"/>
                              <w:marBottom w:val="0"/>
                              <w:divBdr>
                                <w:top w:val="none" w:sz="0" w:space="0" w:color="auto"/>
                                <w:left w:val="none" w:sz="0" w:space="0" w:color="auto"/>
                                <w:bottom w:val="none" w:sz="0" w:space="0" w:color="auto"/>
                                <w:right w:val="none" w:sz="0" w:space="0" w:color="auto"/>
                              </w:divBdr>
                              <w:divsChild>
                                <w:div w:id="553539583">
                                  <w:marLeft w:val="0"/>
                                  <w:marRight w:val="0"/>
                                  <w:marTop w:val="0"/>
                                  <w:marBottom w:val="0"/>
                                  <w:divBdr>
                                    <w:top w:val="none" w:sz="0" w:space="0" w:color="auto"/>
                                    <w:left w:val="none" w:sz="0" w:space="0" w:color="auto"/>
                                    <w:bottom w:val="none" w:sz="0" w:space="0" w:color="auto"/>
                                    <w:right w:val="none" w:sz="0" w:space="0" w:color="auto"/>
                                  </w:divBdr>
                                  <w:divsChild>
                                    <w:div w:id="251864957">
                                      <w:marLeft w:val="0"/>
                                      <w:marRight w:val="0"/>
                                      <w:marTop w:val="0"/>
                                      <w:marBottom w:val="0"/>
                                      <w:divBdr>
                                        <w:top w:val="none" w:sz="0" w:space="0" w:color="auto"/>
                                        <w:left w:val="none" w:sz="0" w:space="0" w:color="auto"/>
                                        <w:bottom w:val="none" w:sz="0" w:space="0" w:color="auto"/>
                                        <w:right w:val="none" w:sz="0" w:space="0" w:color="auto"/>
                                      </w:divBdr>
                                    </w:div>
                                    <w:div w:id="352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623994">
          <w:marLeft w:val="0"/>
          <w:marRight w:val="0"/>
          <w:marTop w:val="0"/>
          <w:marBottom w:val="0"/>
          <w:divBdr>
            <w:top w:val="none" w:sz="0" w:space="0" w:color="auto"/>
            <w:left w:val="none" w:sz="0" w:space="0" w:color="auto"/>
            <w:bottom w:val="none" w:sz="0" w:space="0" w:color="auto"/>
            <w:right w:val="none" w:sz="0" w:space="0" w:color="auto"/>
          </w:divBdr>
          <w:divsChild>
            <w:div w:id="848564811">
              <w:marLeft w:val="0"/>
              <w:marRight w:val="0"/>
              <w:marTop w:val="0"/>
              <w:marBottom w:val="0"/>
              <w:divBdr>
                <w:top w:val="none" w:sz="0" w:space="0" w:color="auto"/>
                <w:left w:val="none" w:sz="0" w:space="0" w:color="auto"/>
                <w:bottom w:val="none" w:sz="0" w:space="0" w:color="auto"/>
                <w:right w:val="none" w:sz="0" w:space="0" w:color="auto"/>
              </w:divBdr>
              <w:divsChild>
                <w:div w:id="738400956">
                  <w:marLeft w:val="0"/>
                  <w:marRight w:val="0"/>
                  <w:marTop w:val="0"/>
                  <w:marBottom w:val="0"/>
                  <w:divBdr>
                    <w:top w:val="none" w:sz="0" w:space="0" w:color="auto"/>
                    <w:left w:val="none" w:sz="0" w:space="0" w:color="auto"/>
                    <w:bottom w:val="none" w:sz="0" w:space="0" w:color="auto"/>
                    <w:right w:val="none" w:sz="0" w:space="0" w:color="auto"/>
                  </w:divBdr>
                  <w:divsChild>
                    <w:div w:id="783810658">
                      <w:marLeft w:val="0"/>
                      <w:marRight w:val="0"/>
                      <w:marTop w:val="0"/>
                      <w:marBottom w:val="0"/>
                      <w:divBdr>
                        <w:top w:val="none" w:sz="0" w:space="0" w:color="auto"/>
                        <w:left w:val="none" w:sz="0" w:space="0" w:color="auto"/>
                        <w:bottom w:val="none" w:sz="0" w:space="0" w:color="auto"/>
                        <w:right w:val="none" w:sz="0" w:space="0" w:color="auto"/>
                      </w:divBdr>
                      <w:divsChild>
                        <w:div w:id="59865874">
                          <w:marLeft w:val="0"/>
                          <w:marRight w:val="0"/>
                          <w:marTop w:val="0"/>
                          <w:marBottom w:val="0"/>
                          <w:divBdr>
                            <w:top w:val="none" w:sz="0" w:space="0" w:color="auto"/>
                            <w:left w:val="none" w:sz="0" w:space="0" w:color="auto"/>
                            <w:bottom w:val="none" w:sz="0" w:space="0" w:color="auto"/>
                            <w:right w:val="none" w:sz="0" w:space="0" w:color="auto"/>
                          </w:divBdr>
                          <w:divsChild>
                            <w:div w:id="1626042976">
                              <w:marLeft w:val="0"/>
                              <w:marRight w:val="0"/>
                              <w:marTop w:val="360"/>
                              <w:marBottom w:val="0"/>
                              <w:divBdr>
                                <w:top w:val="none" w:sz="0" w:space="0" w:color="auto"/>
                                <w:left w:val="none" w:sz="0" w:space="0" w:color="auto"/>
                                <w:bottom w:val="none" w:sz="0" w:space="0" w:color="auto"/>
                                <w:right w:val="none" w:sz="0" w:space="0" w:color="auto"/>
                              </w:divBdr>
                              <w:divsChild>
                                <w:div w:id="1517765859">
                                  <w:marLeft w:val="0"/>
                                  <w:marRight w:val="0"/>
                                  <w:marTop w:val="0"/>
                                  <w:marBottom w:val="0"/>
                                  <w:divBdr>
                                    <w:top w:val="none" w:sz="0" w:space="0" w:color="auto"/>
                                    <w:left w:val="none" w:sz="0" w:space="0" w:color="auto"/>
                                    <w:bottom w:val="none" w:sz="0" w:space="0" w:color="auto"/>
                                    <w:right w:val="none" w:sz="0" w:space="0" w:color="auto"/>
                                  </w:divBdr>
                                  <w:divsChild>
                                    <w:div w:id="358287479">
                                      <w:marLeft w:val="0"/>
                                      <w:marRight w:val="0"/>
                                      <w:marTop w:val="0"/>
                                      <w:marBottom w:val="0"/>
                                      <w:divBdr>
                                        <w:top w:val="none" w:sz="0" w:space="0" w:color="auto"/>
                                        <w:left w:val="none" w:sz="0" w:space="0" w:color="auto"/>
                                        <w:bottom w:val="none" w:sz="0" w:space="0" w:color="auto"/>
                                        <w:right w:val="none" w:sz="0" w:space="0" w:color="auto"/>
                                      </w:divBdr>
                                      <w:divsChild>
                                        <w:div w:id="1560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19494">
                          <w:marLeft w:val="0"/>
                          <w:marRight w:val="0"/>
                          <w:marTop w:val="0"/>
                          <w:marBottom w:val="0"/>
                          <w:divBdr>
                            <w:top w:val="none" w:sz="0" w:space="0" w:color="auto"/>
                            <w:left w:val="none" w:sz="0" w:space="0" w:color="auto"/>
                            <w:bottom w:val="none" w:sz="0" w:space="0" w:color="auto"/>
                            <w:right w:val="none" w:sz="0" w:space="0" w:color="auto"/>
                          </w:divBdr>
                          <w:divsChild>
                            <w:div w:id="232545901">
                              <w:marLeft w:val="0"/>
                              <w:marRight w:val="0"/>
                              <w:marTop w:val="0"/>
                              <w:marBottom w:val="0"/>
                              <w:divBdr>
                                <w:top w:val="none" w:sz="0" w:space="0" w:color="auto"/>
                                <w:left w:val="none" w:sz="0" w:space="0" w:color="auto"/>
                                <w:bottom w:val="none" w:sz="0" w:space="0" w:color="auto"/>
                                <w:right w:val="none" w:sz="0" w:space="0" w:color="auto"/>
                              </w:divBdr>
                            </w:div>
                            <w:div w:id="1244729034">
                              <w:marLeft w:val="0"/>
                              <w:marRight w:val="0"/>
                              <w:marTop w:val="0"/>
                              <w:marBottom w:val="0"/>
                              <w:divBdr>
                                <w:top w:val="none" w:sz="0" w:space="0" w:color="auto"/>
                                <w:left w:val="none" w:sz="0" w:space="0" w:color="auto"/>
                                <w:bottom w:val="none" w:sz="0" w:space="0" w:color="auto"/>
                                <w:right w:val="none" w:sz="0" w:space="0" w:color="auto"/>
                              </w:divBdr>
                              <w:divsChild>
                                <w:div w:id="1962413269">
                                  <w:marLeft w:val="0"/>
                                  <w:marRight w:val="0"/>
                                  <w:marTop w:val="0"/>
                                  <w:marBottom w:val="0"/>
                                  <w:divBdr>
                                    <w:top w:val="none" w:sz="0" w:space="0" w:color="auto"/>
                                    <w:left w:val="none" w:sz="0" w:space="0" w:color="auto"/>
                                    <w:bottom w:val="none" w:sz="0" w:space="0" w:color="auto"/>
                                    <w:right w:val="none" w:sz="0" w:space="0" w:color="auto"/>
                                  </w:divBdr>
                                  <w:divsChild>
                                    <w:div w:id="5620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7346">
              <w:marLeft w:val="0"/>
              <w:marRight w:val="0"/>
              <w:marTop w:val="0"/>
              <w:marBottom w:val="0"/>
              <w:divBdr>
                <w:top w:val="none" w:sz="0" w:space="0" w:color="auto"/>
                <w:left w:val="none" w:sz="0" w:space="0" w:color="auto"/>
                <w:bottom w:val="none" w:sz="0" w:space="0" w:color="auto"/>
                <w:right w:val="none" w:sz="0" w:space="0" w:color="auto"/>
              </w:divBdr>
              <w:divsChild>
                <w:div w:id="963195709">
                  <w:marLeft w:val="0"/>
                  <w:marRight w:val="0"/>
                  <w:marTop w:val="0"/>
                  <w:marBottom w:val="0"/>
                  <w:divBdr>
                    <w:top w:val="none" w:sz="0" w:space="0" w:color="auto"/>
                    <w:left w:val="none" w:sz="0" w:space="0" w:color="auto"/>
                    <w:bottom w:val="none" w:sz="0" w:space="0" w:color="auto"/>
                    <w:right w:val="none" w:sz="0" w:space="0" w:color="auto"/>
                  </w:divBdr>
                  <w:divsChild>
                    <w:div w:id="1485707851">
                      <w:marLeft w:val="0"/>
                      <w:marRight w:val="0"/>
                      <w:marTop w:val="0"/>
                      <w:marBottom w:val="0"/>
                      <w:divBdr>
                        <w:top w:val="none" w:sz="0" w:space="0" w:color="auto"/>
                        <w:left w:val="none" w:sz="0" w:space="0" w:color="auto"/>
                        <w:bottom w:val="none" w:sz="0" w:space="0" w:color="auto"/>
                        <w:right w:val="none" w:sz="0" w:space="0" w:color="auto"/>
                      </w:divBdr>
                      <w:divsChild>
                        <w:div w:id="737477424">
                          <w:marLeft w:val="0"/>
                          <w:marRight w:val="0"/>
                          <w:marTop w:val="0"/>
                          <w:marBottom w:val="0"/>
                          <w:divBdr>
                            <w:top w:val="none" w:sz="0" w:space="0" w:color="auto"/>
                            <w:left w:val="none" w:sz="0" w:space="0" w:color="auto"/>
                            <w:bottom w:val="none" w:sz="0" w:space="0" w:color="auto"/>
                            <w:right w:val="none" w:sz="0" w:space="0" w:color="auto"/>
                          </w:divBdr>
                          <w:divsChild>
                            <w:div w:id="2071731196">
                              <w:marLeft w:val="0"/>
                              <w:marRight w:val="0"/>
                              <w:marTop w:val="0"/>
                              <w:marBottom w:val="0"/>
                              <w:divBdr>
                                <w:top w:val="none" w:sz="0" w:space="0" w:color="auto"/>
                                <w:left w:val="none" w:sz="0" w:space="0" w:color="auto"/>
                                <w:bottom w:val="none" w:sz="0" w:space="0" w:color="auto"/>
                                <w:right w:val="none" w:sz="0" w:space="0" w:color="auto"/>
                              </w:divBdr>
                              <w:divsChild>
                                <w:div w:id="299846211">
                                  <w:marLeft w:val="0"/>
                                  <w:marRight w:val="0"/>
                                  <w:marTop w:val="0"/>
                                  <w:marBottom w:val="0"/>
                                  <w:divBdr>
                                    <w:top w:val="none" w:sz="0" w:space="0" w:color="auto"/>
                                    <w:left w:val="none" w:sz="0" w:space="0" w:color="auto"/>
                                    <w:bottom w:val="none" w:sz="0" w:space="0" w:color="auto"/>
                                    <w:right w:val="none" w:sz="0" w:space="0" w:color="auto"/>
                                  </w:divBdr>
                                  <w:divsChild>
                                    <w:div w:id="12286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0963">
      <w:bodyDiv w:val="1"/>
      <w:marLeft w:val="0"/>
      <w:marRight w:val="0"/>
      <w:marTop w:val="0"/>
      <w:marBottom w:val="0"/>
      <w:divBdr>
        <w:top w:val="none" w:sz="0" w:space="0" w:color="auto"/>
        <w:left w:val="none" w:sz="0" w:space="0" w:color="auto"/>
        <w:bottom w:val="none" w:sz="0" w:space="0" w:color="auto"/>
        <w:right w:val="none" w:sz="0" w:space="0" w:color="auto"/>
      </w:divBdr>
      <w:divsChild>
        <w:div w:id="1273319595">
          <w:marLeft w:val="0"/>
          <w:marRight w:val="0"/>
          <w:marTop w:val="0"/>
          <w:marBottom w:val="0"/>
          <w:divBdr>
            <w:top w:val="none" w:sz="0" w:space="0" w:color="auto"/>
            <w:left w:val="none" w:sz="0" w:space="0" w:color="auto"/>
            <w:bottom w:val="none" w:sz="0" w:space="0" w:color="auto"/>
            <w:right w:val="none" w:sz="0" w:space="0" w:color="auto"/>
          </w:divBdr>
          <w:divsChild>
            <w:div w:id="165636586">
              <w:marLeft w:val="0"/>
              <w:marRight w:val="0"/>
              <w:marTop w:val="0"/>
              <w:marBottom w:val="0"/>
              <w:divBdr>
                <w:top w:val="none" w:sz="0" w:space="0" w:color="auto"/>
                <w:left w:val="none" w:sz="0" w:space="0" w:color="auto"/>
                <w:bottom w:val="none" w:sz="0" w:space="0" w:color="auto"/>
                <w:right w:val="none" w:sz="0" w:space="0" w:color="auto"/>
              </w:divBdr>
              <w:divsChild>
                <w:div w:id="153759911">
                  <w:marLeft w:val="0"/>
                  <w:marRight w:val="0"/>
                  <w:marTop w:val="0"/>
                  <w:marBottom w:val="0"/>
                  <w:divBdr>
                    <w:top w:val="none" w:sz="0" w:space="0" w:color="auto"/>
                    <w:left w:val="none" w:sz="0" w:space="0" w:color="auto"/>
                    <w:bottom w:val="none" w:sz="0" w:space="0" w:color="auto"/>
                    <w:right w:val="none" w:sz="0" w:space="0" w:color="auto"/>
                  </w:divBdr>
                  <w:divsChild>
                    <w:div w:id="1050152307">
                      <w:marLeft w:val="0"/>
                      <w:marRight w:val="0"/>
                      <w:marTop w:val="0"/>
                      <w:marBottom w:val="0"/>
                      <w:divBdr>
                        <w:top w:val="none" w:sz="0" w:space="0" w:color="auto"/>
                        <w:left w:val="none" w:sz="0" w:space="0" w:color="auto"/>
                        <w:bottom w:val="none" w:sz="0" w:space="0" w:color="auto"/>
                        <w:right w:val="none" w:sz="0" w:space="0" w:color="auto"/>
                      </w:divBdr>
                      <w:divsChild>
                        <w:div w:id="308897734">
                          <w:marLeft w:val="0"/>
                          <w:marRight w:val="0"/>
                          <w:marTop w:val="0"/>
                          <w:marBottom w:val="0"/>
                          <w:divBdr>
                            <w:top w:val="none" w:sz="0" w:space="0" w:color="auto"/>
                            <w:left w:val="none" w:sz="0" w:space="0" w:color="auto"/>
                            <w:bottom w:val="none" w:sz="0" w:space="0" w:color="auto"/>
                            <w:right w:val="none" w:sz="0" w:space="0" w:color="auto"/>
                          </w:divBdr>
                          <w:divsChild>
                            <w:div w:id="291598736">
                              <w:marLeft w:val="0"/>
                              <w:marRight w:val="0"/>
                              <w:marTop w:val="0"/>
                              <w:marBottom w:val="0"/>
                              <w:divBdr>
                                <w:top w:val="none" w:sz="0" w:space="0" w:color="auto"/>
                                <w:left w:val="none" w:sz="0" w:space="0" w:color="auto"/>
                                <w:bottom w:val="none" w:sz="0" w:space="0" w:color="auto"/>
                                <w:right w:val="none" w:sz="0" w:space="0" w:color="auto"/>
                              </w:divBdr>
                            </w:div>
                            <w:div w:id="532109685">
                              <w:marLeft w:val="0"/>
                              <w:marRight w:val="0"/>
                              <w:marTop w:val="0"/>
                              <w:marBottom w:val="0"/>
                              <w:divBdr>
                                <w:top w:val="none" w:sz="0" w:space="0" w:color="auto"/>
                                <w:left w:val="none" w:sz="0" w:space="0" w:color="auto"/>
                                <w:bottom w:val="none" w:sz="0" w:space="0" w:color="auto"/>
                                <w:right w:val="none" w:sz="0" w:space="0" w:color="auto"/>
                              </w:divBdr>
                              <w:divsChild>
                                <w:div w:id="806627625">
                                  <w:marLeft w:val="0"/>
                                  <w:marRight w:val="0"/>
                                  <w:marTop w:val="0"/>
                                  <w:marBottom w:val="0"/>
                                  <w:divBdr>
                                    <w:top w:val="none" w:sz="0" w:space="0" w:color="auto"/>
                                    <w:left w:val="none" w:sz="0" w:space="0" w:color="auto"/>
                                    <w:bottom w:val="none" w:sz="0" w:space="0" w:color="auto"/>
                                    <w:right w:val="none" w:sz="0" w:space="0" w:color="auto"/>
                                  </w:divBdr>
                                  <w:divsChild>
                                    <w:div w:id="10137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56458">
              <w:marLeft w:val="0"/>
              <w:marRight w:val="0"/>
              <w:marTop w:val="0"/>
              <w:marBottom w:val="0"/>
              <w:divBdr>
                <w:top w:val="none" w:sz="0" w:space="0" w:color="auto"/>
                <w:left w:val="none" w:sz="0" w:space="0" w:color="auto"/>
                <w:bottom w:val="none" w:sz="0" w:space="0" w:color="auto"/>
                <w:right w:val="none" w:sz="0" w:space="0" w:color="auto"/>
              </w:divBdr>
              <w:divsChild>
                <w:div w:id="512495218">
                  <w:marLeft w:val="0"/>
                  <w:marRight w:val="0"/>
                  <w:marTop w:val="0"/>
                  <w:marBottom w:val="0"/>
                  <w:divBdr>
                    <w:top w:val="none" w:sz="0" w:space="0" w:color="auto"/>
                    <w:left w:val="none" w:sz="0" w:space="0" w:color="auto"/>
                    <w:bottom w:val="none" w:sz="0" w:space="0" w:color="auto"/>
                    <w:right w:val="none" w:sz="0" w:space="0" w:color="auto"/>
                  </w:divBdr>
                  <w:divsChild>
                    <w:div w:id="438062033">
                      <w:marLeft w:val="0"/>
                      <w:marRight w:val="0"/>
                      <w:marTop w:val="0"/>
                      <w:marBottom w:val="0"/>
                      <w:divBdr>
                        <w:top w:val="none" w:sz="0" w:space="0" w:color="auto"/>
                        <w:left w:val="none" w:sz="0" w:space="0" w:color="auto"/>
                        <w:bottom w:val="none" w:sz="0" w:space="0" w:color="auto"/>
                        <w:right w:val="none" w:sz="0" w:space="0" w:color="auto"/>
                      </w:divBdr>
                      <w:divsChild>
                        <w:div w:id="1830054289">
                          <w:marLeft w:val="0"/>
                          <w:marRight w:val="0"/>
                          <w:marTop w:val="0"/>
                          <w:marBottom w:val="0"/>
                          <w:divBdr>
                            <w:top w:val="none" w:sz="0" w:space="0" w:color="auto"/>
                            <w:left w:val="none" w:sz="0" w:space="0" w:color="auto"/>
                            <w:bottom w:val="none" w:sz="0" w:space="0" w:color="auto"/>
                            <w:right w:val="none" w:sz="0" w:space="0" w:color="auto"/>
                          </w:divBdr>
                          <w:divsChild>
                            <w:div w:id="1710833001">
                              <w:marLeft w:val="0"/>
                              <w:marRight w:val="0"/>
                              <w:marTop w:val="0"/>
                              <w:marBottom w:val="0"/>
                              <w:divBdr>
                                <w:top w:val="none" w:sz="0" w:space="0" w:color="auto"/>
                                <w:left w:val="none" w:sz="0" w:space="0" w:color="auto"/>
                                <w:bottom w:val="none" w:sz="0" w:space="0" w:color="auto"/>
                                <w:right w:val="none" w:sz="0" w:space="0" w:color="auto"/>
                              </w:divBdr>
                              <w:divsChild>
                                <w:div w:id="289093158">
                                  <w:marLeft w:val="0"/>
                                  <w:marRight w:val="0"/>
                                  <w:marTop w:val="0"/>
                                  <w:marBottom w:val="0"/>
                                  <w:divBdr>
                                    <w:top w:val="none" w:sz="0" w:space="0" w:color="auto"/>
                                    <w:left w:val="none" w:sz="0" w:space="0" w:color="auto"/>
                                    <w:bottom w:val="none" w:sz="0" w:space="0" w:color="auto"/>
                                    <w:right w:val="none" w:sz="0" w:space="0" w:color="auto"/>
                                  </w:divBdr>
                                  <w:divsChild>
                                    <w:div w:id="16008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71864">
              <w:marLeft w:val="0"/>
              <w:marRight w:val="0"/>
              <w:marTop w:val="0"/>
              <w:marBottom w:val="0"/>
              <w:divBdr>
                <w:top w:val="none" w:sz="0" w:space="0" w:color="auto"/>
                <w:left w:val="none" w:sz="0" w:space="0" w:color="auto"/>
                <w:bottom w:val="none" w:sz="0" w:space="0" w:color="auto"/>
                <w:right w:val="none" w:sz="0" w:space="0" w:color="auto"/>
              </w:divBdr>
              <w:divsChild>
                <w:div w:id="1934505313">
                  <w:marLeft w:val="0"/>
                  <w:marRight w:val="0"/>
                  <w:marTop w:val="0"/>
                  <w:marBottom w:val="0"/>
                  <w:divBdr>
                    <w:top w:val="none" w:sz="0" w:space="0" w:color="auto"/>
                    <w:left w:val="none" w:sz="0" w:space="0" w:color="auto"/>
                    <w:bottom w:val="none" w:sz="0" w:space="0" w:color="auto"/>
                    <w:right w:val="none" w:sz="0" w:space="0" w:color="auto"/>
                  </w:divBdr>
                  <w:divsChild>
                    <w:div w:id="1568224156">
                      <w:marLeft w:val="0"/>
                      <w:marRight w:val="0"/>
                      <w:marTop w:val="0"/>
                      <w:marBottom w:val="0"/>
                      <w:divBdr>
                        <w:top w:val="none" w:sz="0" w:space="0" w:color="auto"/>
                        <w:left w:val="none" w:sz="0" w:space="0" w:color="auto"/>
                        <w:bottom w:val="none" w:sz="0" w:space="0" w:color="auto"/>
                        <w:right w:val="none" w:sz="0" w:space="0" w:color="auto"/>
                      </w:divBdr>
                      <w:divsChild>
                        <w:div w:id="1338843538">
                          <w:marLeft w:val="0"/>
                          <w:marRight w:val="0"/>
                          <w:marTop w:val="0"/>
                          <w:marBottom w:val="0"/>
                          <w:divBdr>
                            <w:top w:val="none" w:sz="0" w:space="0" w:color="auto"/>
                            <w:left w:val="none" w:sz="0" w:space="0" w:color="auto"/>
                            <w:bottom w:val="none" w:sz="0" w:space="0" w:color="auto"/>
                            <w:right w:val="none" w:sz="0" w:space="0" w:color="auto"/>
                          </w:divBdr>
                          <w:divsChild>
                            <w:div w:id="2067794166">
                              <w:marLeft w:val="0"/>
                              <w:marRight w:val="0"/>
                              <w:marTop w:val="0"/>
                              <w:marBottom w:val="0"/>
                              <w:divBdr>
                                <w:top w:val="none" w:sz="0" w:space="0" w:color="auto"/>
                                <w:left w:val="none" w:sz="0" w:space="0" w:color="auto"/>
                                <w:bottom w:val="none" w:sz="0" w:space="0" w:color="auto"/>
                                <w:right w:val="none" w:sz="0" w:space="0" w:color="auto"/>
                              </w:divBdr>
                              <w:divsChild>
                                <w:div w:id="1383868916">
                                  <w:marLeft w:val="0"/>
                                  <w:marRight w:val="0"/>
                                  <w:marTop w:val="0"/>
                                  <w:marBottom w:val="0"/>
                                  <w:divBdr>
                                    <w:top w:val="none" w:sz="0" w:space="0" w:color="auto"/>
                                    <w:left w:val="none" w:sz="0" w:space="0" w:color="auto"/>
                                    <w:bottom w:val="none" w:sz="0" w:space="0" w:color="auto"/>
                                    <w:right w:val="none" w:sz="0" w:space="0" w:color="auto"/>
                                  </w:divBdr>
                                  <w:divsChild>
                                    <w:div w:id="1409376884">
                                      <w:marLeft w:val="0"/>
                                      <w:marRight w:val="0"/>
                                      <w:marTop w:val="0"/>
                                      <w:marBottom w:val="0"/>
                                      <w:divBdr>
                                        <w:top w:val="none" w:sz="0" w:space="0" w:color="auto"/>
                                        <w:left w:val="none" w:sz="0" w:space="0" w:color="auto"/>
                                        <w:bottom w:val="none" w:sz="0" w:space="0" w:color="auto"/>
                                        <w:right w:val="none" w:sz="0" w:space="0" w:color="auto"/>
                                      </w:divBdr>
                                    </w:div>
                                    <w:div w:id="568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9276">
              <w:marLeft w:val="0"/>
              <w:marRight w:val="0"/>
              <w:marTop w:val="0"/>
              <w:marBottom w:val="0"/>
              <w:divBdr>
                <w:top w:val="none" w:sz="0" w:space="0" w:color="auto"/>
                <w:left w:val="none" w:sz="0" w:space="0" w:color="auto"/>
                <w:bottom w:val="none" w:sz="0" w:space="0" w:color="auto"/>
                <w:right w:val="none" w:sz="0" w:space="0" w:color="auto"/>
              </w:divBdr>
              <w:divsChild>
                <w:div w:id="708339007">
                  <w:marLeft w:val="0"/>
                  <w:marRight w:val="0"/>
                  <w:marTop w:val="0"/>
                  <w:marBottom w:val="0"/>
                  <w:divBdr>
                    <w:top w:val="none" w:sz="0" w:space="0" w:color="auto"/>
                    <w:left w:val="none" w:sz="0" w:space="0" w:color="auto"/>
                    <w:bottom w:val="none" w:sz="0" w:space="0" w:color="auto"/>
                    <w:right w:val="none" w:sz="0" w:space="0" w:color="auto"/>
                  </w:divBdr>
                  <w:divsChild>
                    <w:div w:id="1605575707">
                      <w:marLeft w:val="0"/>
                      <w:marRight w:val="0"/>
                      <w:marTop w:val="0"/>
                      <w:marBottom w:val="0"/>
                      <w:divBdr>
                        <w:top w:val="none" w:sz="0" w:space="0" w:color="auto"/>
                        <w:left w:val="none" w:sz="0" w:space="0" w:color="auto"/>
                        <w:bottom w:val="none" w:sz="0" w:space="0" w:color="auto"/>
                        <w:right w:val="none" w:sz="0" w:space="0" w:color="auto"/>
                      </w:divBdr>
                      <w:divsChild>
                        <w:div w:id="476148520">
                          <w:marLeft w:val="0"/>
                          <w:marRight w:val="0"/>
                          <w:marTop w:val="0"/>
                          <w:marBottom w:val="0"/>
                          <w:divBdr>
                            <w:top w:val="none" w:sz="0" w:space="0" w:color="auto"/>
                            <w:left w:val="none" w:sz="0" w:space="0" w:color="auto"/>
                            <w:bottom w:val="none" w:sz="0" w:space="0" w:color="auto"/>
                            <w:right w:val="none" w:sz="0" w:space="0" w:color="auto"/>
                          </w:divBdr>
                          <w:divsChild>
                            <w:div w:id="371610300">
                              <w:marLeft w:val="0"/>
                              <w:marRight w:val="0"/>
                              <w:marTop w:val="360"/>
                              <w:marBottom w:val="0"/>
                              <w:divBdr>
                                <w:top w:val="none" w:sz="0" w:space="0" w:color="auto"/>
                                <w:left w:val="none" w:sz="0" w:space="0" w:color="auto"/>
                                <w:bottom w:val="none" w:sz="0" w:space="0" w:color="auto"/>
                                <w:right w:val="none" w:sz="0" w:space="0" w:color="auto"/>
                              </w:divBdr>
                              <w:divsChild>
                                <w:div w:id="1976177966">
                                  <w:marLeft w:val="0"/>
                                  <w:marRight w:val="0"/>
                                  <w:marTop w:val="0"/>
                                  <w:marBottom w:val="0"/>
                                  <w:divBdr>
                                    <w:top w:val="none" w:sz="0" w:space="0" w:color="auto"/>
                                    <w:left w:val="none" w:sz="0" w:space="0" w:color="auto"/>
                                    <w:bottom w:val="none" w:sz="0" w:space="0" w:color="auto"/>
                                    <w:right w:val="none" w:sz="0" w:space="0" w:color="auto"/>
                                  </w:divBdr>
                                  <w:divsChild>
                                    <w:div w:id="1550073276">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5769">
                          <w:marLeft w:val="0"/>
                          <w:marRight w:val="0"/>
                          <w:marTop w:val="0"/>
                          <w:marBottom w:val="0"/>
                          <w:divBdr>
                            <w:top w:val="none" w:sz="0" w:space="0" w:color="auto"/>
                            <w:left w:val="none" w:sz="0" w:space="0" w:color="auto"/>
                            <w:bottom w:val="none" w:sz="0" w:space="0" w:color="auto"/>
                            <w:right w:val="none" w:sz="0" w:space="0" w:color="auto"/>
                          </w:divBdr>
                          <w:divsChild>
                            <w:div w:id="1673989867">
                              <w:marLeft w:val="0"/>
                              <w:marRight w:val="0"/>
                              <w:marTop w:val="0"/>
                              <w:marBottom w:val="0"/>
                              <w:divBdr>
                                <w:top w:val="none" w:sz="0" w:space="0" w:color="auto"/>
                                <w:left w:val="none" w:sz="0" w:space="0" w:color="auto"/>
                                <w:bottom w:val="none" w:sz="0" w:space="0" w:color="auto"/>
                                <w:right w:val="none" w:sz="0" w:space="0" w:color="auto"/>
                              </w:divBdr>
                            </w:div>
                            <w:div w:id="295306546">
                              <w:marLeft w:val="0"/>
                              <w:marRight w:val="0"/>
                              <w:marTop w:val="0"/>
                              <w:marBottom w:val="0"/>
                              <w:divBdr>
                                <w:top w:val="none" w:sz="0" w:space="0" w:color="auto"/>
                                <w:left w:val="none" w:sz="0" w:space="0" w:color="auto"/>
                                <w:bottom w:val="none" w:sz="0" w:space="0" w:color="auto"/>
                                <w:right w:val="none" w:sz="0" w:space="0" w:color="auto"/>
                              </w:divBdr>
                              <w:divsChild>
                                <w:div w:id="1051928819">
                                  <w:marLeft w:val="0"/>
                                  <w:marRight w:val="0"/>
                                  <w:marTop w:val="0"/>
                                  <w:marBottom w:val="0"/>
                                  <w:divBdr>
                                    <w:top w:val="none" w:sz="0" w:space="0" w:color="auto"/>
                                    <w:left w:val="none" w:sz="0" w:space="0" w:color="auto"/>
                                    <w:bottom w:val="none" w:sz="0" w:space="0" w:color="auto"/>
                                    <w:right w:val="none" w:sz="0" w:space="0" w:color="auto"/>
                                  </w:divBdr>
                                  <w:divsChild>
                                    <w:div w:id="1644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09849">
          <w:marLeft w:val="0"/>
          <w:marRight w:val="0"/>
          <w:marTop w:val="0"/>
          <w:marBottom w:val="0"/>
          <w:divBdr>
            <w:top w:val="none" w:sz="0" w:space="0" w:color="auto"/>
            <w:left w:val="none" w:sz="0" w:space="0" w:color="auto"/>
            <w:bottom w:val="none" w:sz="0" w:space="0" w:color="auto"/>
            <w:right w:val="none" w:sz="0" w:space="0" w:color="auto"/>
          </w:divBdr>
          <w:divsChild>
            <w:div w:id="1234194204">
              <w:marLeft w:val="0"/>
              <w:marRight w:val="0"/>
              <w:marTop w:val="0"/>
              <w:marBottom w:val="0"/>
              <w:divBdr>
                <w:top w:val="none" w:sz="0" w:space="0" w:color="auto"/>
                <w:left w:val="none" w:sz="0" w:space="0" w:color="auto"/>
                <w:bottom w:val="none" w:sz="0" w:space="0" w:color="auto"/>
                <w:right w:val="none" w:sz="0" w:space="0" w:color="auto"/>
              </w:divBdr>
              <w:divsChild>
                <w:div w:id="382171156">
                  <w:marLeft w:val="0"/>
                  <w:marRight w:val="0"/>
                  <w:marTop w:val="0"/>
                  <w:marBottom w:val="0"/>
                  <w:divBdr>
                    <w:top w:val="none" w:sz="0" w:space="0" w:color="auto"/>
                    <w:left w:val="none" w:sz="0" w:space="0" w:color="auto"/>
                    <w:bottom w:val="none" w:sz="0" w:space="0" w:color="auto"/>
                    <w:right w:val="none" w:sz="0" w:space="0" w:color="auto"/>
                  </w:divBdr>
                  <w:divsChild>
                    <w:div w:id="29304058">
                      <w:marLeft w:val="0"/>
                      <w:marRight w:val="0"/>
                      <w:marTop w:val="0"/>
                      <w:marBottom w:val="0"/>
                      <w:divBdr>
                        <w:top w:val="none" w:sz="0" w:space="0" w:color="auto"/>
                        <w:left w:val="none" w:sz="0" w:space="0" w:color="auto"/>
                        <w:bottom w:val="none" w:sz="0" w:space="0" w:color="auto"/>
                        <w:right w:val="none" w:sz="0" w:space="0" w:color="auto"/>
                      </w:divBdr>
                      <w:divsChild>
                        <w:div w:id="122611351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0"/>
                              <w:marRight w:val="0"/>
                              <w:marTop w:val="0"/>
                              <w:marBottom w:val="0"/>
                              <w:divBdr>
                                <w:top w:val="none" w:sz="0" w:space="0" w:color="auto"/>
                                <w:left w:val="none" w:sz="0" w:space="0" w:color="auto"/>
                                <w:bottom w:val="none" w:sz="0" w:space="0" w:color="auto"/>
                                <w:right w:val="none" w:sz="0" w:space="0" w:color="auto"/>
                              </w:divBdr>
                              <w:divsChild>
                                <w:div w:id="1772118485">
                                  <w:marLeft w:val="0"/>
                                  <w:marRight w:val="0"/>
                                  <w:marTop w:val="0"/>
                                  <w:marBottom w:val="0"/>
                                  <w:divBdr>
                                    <w:top w:val="none" w:sz="0" w:space="0" w:color="auto"/>
                                    <w:left w:val="none" w:sz="0" w:space="0" w:color="auto"/>
                                    <w:bottom w:val="none" w:sz="0" w:space="0" w:color="auto"/>
                                    <w:right w:val="none" w:sz="0" w:space="0" w:color="auto"/>
                                  </w:divBdr>
                                  <w:divsChild>
                                    <w:div w:id="12367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7447">
              <w:marLeft w:val="0"/>
              <w:marRight w:val="0"/>
              <w:marTop w:val="0"/>
              <w:marBottom w:val="0"/>
              <w:divBdr>
                <w:top w:val="none" w:sz="0" w:space="0" w:color="auto"/>
                <w:left w:val="none" w:sz="0" w:space="0" w:color="auto"/>
                <w:bottom w:val="none" w:sz="0" w:space="0" w:color="auto"/>
                <w:right w:val="none" w:sz="0" w:space="0" w:color="auto"/>
              </w:divBdr>
              <w:divsChild>
                <w:div w:id="1917744585">
                  <w:marLeft w:val="0"/>
                  <w:marRight w:val="0"/>
                  <w:marTop w:val="0"/>
                  <w:marBottom w:val="0"/>
                  <w:divBdr>
                    <w:top w:val="none" w:sz="0" w:space="0" w:color="auto"/>
                    <w:left w:val="none" w:sz="0" w:space="0" w:color="auto"/>
                    <w:bottom w:val="none" w:sz="0" w:space="0" w:color="auto"/>
                    <w:right w:val="none" w:sz="0" w:space="0" w:color="auto"/>
                  </w:divBdr>
                  <w:divsChild>
                    <w:div w:id="587620198">
                      <w:marLeft w:val="0"/>
                      <w:marRight w:val="0"/>
                      <w:marTop w:val="0"/>
                      <w:marBottom w:val="0"/>
                      <w:divBdr>
                        <w:top w:val="none" w:sz="0" w:space="0" w:color="auto"/>
                        <w:left w:val="none" w:sz="0" w:space="0" w:color="auto"/>
                        <w:bottom w:val="none" w:sz="0" w:space="0" w:color="auto"/>
                        <w:right w:val="none" w:sz="0" w:space="0" w:color="auto"/>
                      </w:divBdr>
                      <w:divsChild>
                        <w:div w:id="707146700">
                          <w:marLeft w:val="0"/>
                          <w:marRight w:val="0"/>
                          <w:marTop w:val="0"/>
                          <w:marBottom w:val="0"/>
                          <w:divBdr>
                            <w:top w:val="none" w:sz="0" w:space="0" w:color="auto"/>
                            <w:left w:val="none" w:sz="0" w:space="0" w:color="auto"/>
                            <w:bottom w:val="none" w:sz="0" w:space="0" w:color="auto"/>
                            <w:right w:val="none" w:sz="0" w:space="0" w:color="auto"/>
                          </w:divBdr>
                          <w:divsChild>
                            <w:div w:id="922882083">
                              <w:marLeft w:val="0"/>
                              <w:marRight w:val="0"/>
                              <w:marTop w:val="0"/>
                              <w:marBottom w:val="0"/>
                              <w:divBdr>
                                <w:top w:val="none" w:sz="0" w:space="0" w:color="auto"/>
                                <w:left w:val="none" w:sz="0" w:space="0" w:color="auto"/>
                                <w:bottom w:val="none" w:sz="0" w:space="0" w:color="auto"/>
                                <w:right w:val="none" w:sz="0" w:space="0" w:color="auto"/>
                              </w:divBdr>
                              <w:divsChild>
                                <w:div w:id="959990450">
                                  <w:marLeft w:val="0"/>
                                  <w:marRight w:val="0"/>
                                  <w:marTop w:val="0"/>
                                  <w:marBottom w:val="0"/>
                                  <w:divBdr>
                                    <w:top w:val="none" w:sz="0" w:space="0" w:color="auto"/>
                                    <w:left w:val="none" w:sz="0" w:space="0" w:color="auto"/>
                                    <w:bottom w:val="none" w:sz="0" w:space="0" w:color="auto"/>
                                    <w:right w:val="none" w:sz="0" w:space="0" w:color="auto"/>
                                  </w:divBdr>
                                  <w:divsChild>
                                    <w:div w:id="112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88677">
              <w:marLeft w:val="0"/>
              <w:marRight w:val="0"/>
              <w:marTop w:val="0"/>
              <w:marBottom w:val="0"/>
              <w:divBdr>
                <w:top w:val="none" w:sz="0" w:space="0" w:color="auto"/>
                <w:left w:val="none" w:sz="0" w:space="0" w:color="auto"/>
                <w:bottom w:val="none" w:sz="0" w:space="0" w:color="auto"/>
                <w:right w:val="none" w:sz="0" w:space="0" w:color="auto"/>
              </w:divBdr>
              <w:divsChild>
                <w:div w:id="979532434">
                  <w:marLeft w:val="0"/>
                  <w:marRight w:val="0"/>
                  <w:marTop w:val="0"/>
                  <w:marBottom w:val="0"/>
                  <w:divBdr>
                    <w:top w:val="none" w:sz="0" w:space="0" w:color="auto"/>
                    <w:left w:val="none" w:sz="0" w:space="0" w:color="auto"/>
                    <w:bottom w:val="none" w:sz="0" w:space="0" w:color="auto"/>
                    <w:right w:val="none" w:sz="0" w:space="0" w:color="auto"/>
                  </w:divBdr>
                  <w:divsChild>
                    <w:div w:id="366955460">
                      <w:marLeft w:val="0"/>
                      <w:marRight w:val="0"/>
                      <w:marTop w:val="0"/>
                      <w:marBottom w:val="0"/>
                      <w:divBdr>
                        <w:top w:val="none" w:sz="0" w:space="0" w:color="auto"/>
                        <w:left w:val="none" w:sz="0" w:space="0" w:color="auto"/>
                        <w:bottom w:val="none" w:sz="0" w:space="0" w:color="auto"/>
                        <w:right w:val="none" w:sz="0" w:space="0" w:color="auto"/>
                      </w:divBdr>
                      <w:divsChild>
                        <w:div w:id="1595015399">
                          <w:marLeft w:val="0"/>
                          <w:marRight w:val="0"/>
                          <w:marTop w:val="0"/>
                          <w:marBottom w:val="0"/>
                          <w:divBdr>
                            <w:top w:val="none" w:sz="0" w:space="0" w:color="auto"/>
                            <w:left w:val="none" w:sz="0" w:space="0" w:color="auto"/>
                            <w:bottom w:val="none" w:sz="0" w:space="0" w:color="auto"/>
                            <w:right w:val="none" w:sz="0" w:space="0" w:color="auto"/>
                          </w:divBdr>
                          <w:divsChild>
                            <w:div w:id="1801066937">
                              <w:marLeft w:val="0"/>
                              <w:marRight w:val="0"/>
                              <w:marTop w:val="0"/>
                              <w:marBottom w:val="0"/>
                              <w:divBdr>
                                <w:top w:val="none" w:sz="0" w:space="0" w:color="auto"/>
                                <w:left w:val="none" w:sz="0" w:space="0" w:color="auto"/>
                                <w:bottom w:val="none" w:sz="0" w:space="0" w:color="auto"/>
                                <w:right w:val="none" w:sz="0" w:space="0" w:color="auto"/>
                              </w:divBdr>
                              <w:divsChild>
                                <w:div w:id="1346178252">
                                  <w:marLeft w:val="0"/>
                                  <w:marRight w:val="0"/>
                                  <w:marTop w:val="0"/>
                                  <w:marBottom w:val="0"/>
                                  <w:divBdr>
                                    <w:top w:val="none" w:sz="0" w:space="0" w:color="auto"/>
                                    <w:left w:val="none" w:sz="0" w:space="0" w:color="auto"/>
                                    <w:bottom w:val="none" w:sz="0" w:space="0" w:color="auto"/>
                                    <w:right w:val="none" w:sz="0" w:space="0" w:color="auto"/>
                                  </w:divBdr>
                                  <w:divsChild>
                                    <w:div w:id="17424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6381">
              <w:marLeft w:val="0"/>
              <w:marRight w:val="0"/>
              <w:marTop w:val="0"/>
              <w:marBottom w:val="0"/>
              <w:divBdr>
                <w:top w:val="none" w:sz="0" w:space="0" w:color="auto"/>
                <w:left w:val="none" w:sz="0" w:space="0" w:color="auto"/>
                <w:bottom w:val="none" w:sz="0" w:space="0" w:color="auto"/>
                <w:right w:val="none" w:sz="0" w:space="0" w:color="auto"/>
              </w:divBdr>
              <w:divsChild>
                <w:div w:id="1605116679">
                  <w:marLeft w:val="0"/>
                  <w:marRight w:val="0"/>
                  <w:marTop w:val="0"/>
                  <w:marBottom w:val="0"/>
                  <w:divBdr>
                    <w:top w:val="none" w:sz="0" w:space="0" w:color="auto"/>
                    <w:left w:val="none" w:sz="0" w:space="0" w:color="auto"/>
                    <w:bottom w:val="none" w:sz="0" w:space="0" w:color="auto"/>
                    <w:right w:val="none" w:sz="0" w:space="0" w:color="auto"/>
                  </w:divBdr>
                  <w:divsChild>
                    <w:div w:id="568734926">
                      <w:marLeft w:val="0"/>
                      <w:marRight w:val="0"/>
                      <w:marTop w:val="0"/>
                      <w:marBottom w:val="0"/>
                      <w:divBdr>
                        <w:top w:val="none" w:sz="0" w:space="0" w:color="auto"/>
                        <w:left w:val="none" w:sz="0" w:space="0" w:color="auto"/>
                        <w:bottom w:val="none" w:sz="0" w:space="0" w:color="auto"/>
                        <w:right w:val="none" w:sz="0" w:space="0" w:color="auto"/>
                      </w:divBdr>
                      <w:divsChild>
                        <w:div w:id="575288715">
                          <w:marLeft w:val="0"/>
                          <w:marRight w:val="0"/>
                          <w:marTop w:val="0"/>
                          <w:marBottom w:val="0"/>
                          <w:divBdr>
                            <w:top w:val="none" w:sz="0" w:space="0" w:color="auto"/>
                            <w:left w:val="none" w:sz="0" w:space="0" w:color="auto"/>
                            <w:bottom w:val="none" w:sz="0" w:space="0" w:color="auto"/>
                            <w:right w:val="none" w:sz="0" w:space="0" w:color="auto"/>
                          </w:divBdr>
                          <w:divsChild>
                            <w:div w:id="1492017607">
                              <w:marLeft w:val="0"/>
                              <w:marRight w:val="0"/>
                              <w:marTop w:val="0"/>
                              <w:marBottom w:val="0"/>
                              <w:divBdr>
                                <w:top w:val="none" w:sz="0" w:space="0" w:color="auto"/>
                                <w:left w:val="none" w:sz="0" w:space="0" w:color="auto"/>
                                <w:bottom w:val="none" w:sz="0" w:space="0" w:color="auto"/>
                                <w:right w:val="none" w:sz="0" w:space="0" w:color="auto"/>
                              </w:divBdr>
                              <w:divsChild>
                                <w:div w:id="1739208760">
                                  <w:marLeft w:val="0"/>
                                  <w:marRight w:val="0"/>
                                  <w:marTop w:val="0"/>
                                  <w:marBottom w:val="0"/>
                                  <w:divBdr>
                                    <w:top w:val="none" w:sz="0" w:space="0" w:color="auto"/>
                                    <w:left w:val="none" w:sz="0" w:space="0" w:color="auto"/>
                                    <w:bottom w:val="none" w:sz="0" w:space="0" w:color="auto"/>
                                    <w:right w:val="none" w:sz="0" w:space="0" w:color="auto"/>
                                  </w:divBdr>
                                  <w:divsChild>
                                    <w:div w:id="6279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52040">
              <w:marLeft w:val="0"/>
              <w:marRight w:val="0"/>
              <w:marTop w:val="0"/>
              <w:marBottom w:val="0"/>
              <w:divBdr>
                <w:top w:val="none" w:sz="0" w:space="0" w:color="auto"/>
                <w:left w:val="none" w:sz="0" w:space="0" w:color="auto"/>
                <w:bottom w:val="none" w:sz="0" w:space="0" w:color="auto"/>
                <w:right w:val="none" w:sz="0" w:space="0" w:color="auto"/>
              </w:divBdr>
              <w:divsChild>
                <w:div w:id="841161242">
                  <w:marLeft w:val="0"/>
                  <w:marRight w:val="0"/>
                  <w:marTop w:val="0"/>
                  <w:marBottom w:val="0"/>
                  <w:divBdr>
                    <w:top w:val="none" w:sz="0" w:space="0" w:color="auto"/>
                    <w:left w:val="none" w:sz="0" w:space="0" w:color="auto"/>
                    <w:bottom w:val="none" w:sz="0" w:space="0" w:color="auto"/>
                    <w:right w:val="none" w:sz="0" w:space="0" w:color="auto"/>
                  </w:divBdr>
                  <w:divsChild>
                    <w:div w:id="135610057">
                      <w:marLeft w:val="0"/>
                      <w:marRight w:val="0"/>
                      <w:marTop w:val="0"/>
                      <w:marBottom w:val="0"/>
                      <w:divBdr>
                        <w:top w:val="none" w:sz="0" w:space="0" w:color="auto"/>
                        <w:left w:val="none" w:sz="0" w:space="0" w:color="auto"/>
                        <w:bottom w:val="none" w:sz="0" w:space="0" w:color="auto"/>
                        <w:right w:val="none" w:sz="0" w:space="0" w:color="auto"/>
                      </w:divBdr>
                      <w:divsChild>
                        <w:div w:id="1395666619">
                          <w:marLeft w:val="0"/>
                          <w:marRight w:val="0"/>
                          <w:marTop w:val="0"/>
                          <w:marBottom w:val="0"/>
                          <w:divBdr>
                            <w:top w:val="none" w:sz="0" w:space="0" w:color="auto"/>
                            <w:left w:val="none" w:sz="0" w:space="0" w:color="auto"/>
                            <w:bottom w:val="none" w:sz="0" w:space="0" w:color="auto"/>
                            <w:right w:val="none" w:sz="0" w:space="0" w:color="auto"/>
                          </w:divBdr>
                          <w:divsChild>
                            <w:div w:id="701789238">
                              <w:marLeft w:val="0"/>
                              <w:marRight w:val="0"/>
                              <w:marTop w:val="360"/>
                              <w:marBottom w:val="0"/>
                              <w:divBdr>
                                <w:top w:val="none" w:sz="0" w:space="0" w:color="auto"/>
                                <w:left w:val="none" w:sz="0" w:space="0" w:color="auto"/>
                                <w:bottom w:val="none" w:sz="0" w:space="0" w:color="auto"/>
                                <w:right w:val="none" w:sz="0" w:space="0" w:color="auto"/>
                              </w:divBdr>
                              <w:divsChild>
                                <w:div w:id="12726063">
                                  <w:marLeft w:val="0"/>
                                  <w:marRight w:val="0"/>
                                  <w:marTop w:val="0"/>
                                  <w:marBottom w:val="0"/>
                                  <w:divBdr>
                                    <w:top w:val="none" w:sz="0" w:space="0" w:color="auto"/>
                                    <w:left w:val="none" w:sz="0" w:space="0" w:color="auto"/>
                                    <w:bottom w:val="none" w:sz="0" w:space="0" w:color="auto"/>
                                    <w:right w:val="none" w:sz="0" w:space="0" w:color="auto"/>
                                  </w:divBdr>
                                  <w:divsChild>
                                    <w:div w:id="2104257430">
                                      <w:marLeft w:val="0"/>
                                      <w:marRight w:val="0"/>
                                      <w:marTop w:val="0"/>
                                      <w:marBottom w:val="0"/>
                                      <w:divBdr>
                                        <w:top w:val="none" w:sz="0" w:space="0" w:color="auto"/>
                                        <w:left w:val="none" w:sz="0" w:space="0" w:color="auto"/>
                                        <w:bottom w:val="none" w:sz="0" w:space="0" w:color="auto"/>
                                        <w:right w:val="none" w:sz="0" w:space="0" w:color="auto"/>
                                      </w:divBdr>
                                      <w:divsChild>
                                        <w:div w:id="6505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1153">
                          <w:marLeft w:val="0"/>
                          <w:marRight w:val="0"/>
                          <w:marTop w:val="0"/>
                          <w:marBottom w:val="0"/>
                          <w:divBdr>
                            <w:top w:val="none" w:sz="0" w:space="0" w:color="auto"/>
                            <w:left w:val="none" w:sz="0" w:space="0" w:color="auto"/>
                            <w:bottom w:val="none" w:sz="0" w:space="0" w:color="auto"/>
                            <w:right w:val="none" w:sz="0" w:space="0" w:color="auto"/>
                          </w:divBdr>
                          <w:divsChild>
                            <w:div w:id="1457338245">
                              <w:marLeft w:val="0"/>
                              <w:marRight w:val="0"/>
                              <w:marTop w:val="0"/>
                              <w:marBottom w:val="0"/>
                              <w:divBdr>
                                <w:top w:val="none" w:sz="0" w:space="0" w:color="auto"/>
                                <w:left w:val="none" w:sz="0" w:space="0" w:color="auto"/>
                                <w:bottom w:val="none" w:sz="0" w:space="0" w:color="auto"/>
                                <w:right w:val="none" w:sz="0" w:space="0" w:color="auto"/>
                              </w:divBdr>
                            </w:div>
                            <w:div w:id="1218278433">
                              <w:marLeft w:val="0"/>
                              <w:marRight w:val="0"/>
                              <w:marTop w:val="0"/>
                              <w:marBottom w:val="0"/>
                              <w:divBdr>
                                <w:top w:val="none" w:sz="0" w:space="0" w:color="auto"/>
                                <w:left w:val="none" w:sz="0" w:space="0" w:color="auto"/>
                                <w:bottom w:val="none" w:sz="0" w:space="0" w:color="auto"/>
                                <w:right w:val="none" w:sz="0" w:space="0" w:color="auto"/>
                              </w:divBdr>
                              <w:divsChild>
                                <w:div w:id="666593796">
                                  <w:marLeft w:val="0"/>
                                  <w:marRight w:val="0"/>
                                  <w:marTop w:val="0"/>
                                  <w:marBottom w:val="0"/>
                                  <w:divBdr>
                                    <w:top w:val="none" w:sz="0" w:space="0" w:color="auto"/>
                                    <w:left w:val="none" w:sz="0" w:space="0" w:color="auto"/>
                                    <w:bottom w:val="none" w:sz="0" w:space="0" w:color="auto"/>
                                    <w:right w:val="none" w:sz="0" w:space="0" w:color="auto"/>
                                  </w:divBdr>
                                  <w:divsChild>
                                    <w:div w:id="3023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20823">
              <w:marLeft w:val="0"/>
              <w:marRight w:val="0"/>
              <w:marTop w:val="0"/>
              <w:marBottom w:val="0"/>
              <w:divBdr>
                <w:top w:val="none" w:sz="0" w:space="0" w:color="auto"/>
                <w:left w:val="none" w:sz="0" w:space="0" w:color="auto"/>
                <w:bottom w:val="none" w:sz="0" w:space="0" w:color="auto"/>
                <w:right w:val="none" w:sz="0" w:space="0" w:color="auto"/>
              </w:divBdr>
              <w:divsChild>
                <w:div w:id="556665922">
                  <w:marLeft w:val="0"/>
                  <w:marRight w:val="0"/>
                  <w:marTop w:val="0"/>
                  <w:marBottom w:val="0"/>
                  <w:divBdr>
                    <w:top w:val="none" w:sz="0" w:space="0" w:color="auto"/>
                    <w:left w:val="none" w:sz="0" w:space="0" w:color="auto"/>
                    <w:bottom w:val="none" w:sz="0" w:space="0" w:color="auto"/>
                    <w:right w:val="none" w:sz="0" w:space="0" w:color="auto"/>
                  </w:divBdr>
                  <w:divsChild>
                    <w:div w:id="134489">
                      <w:marLeft w:val="0"/>
                      <w:marRight w:val="0"/>
                      <w:marTop w:val="0"/>
                      <w:marBottom w:val="0"/>
                      <w:divBdr>
                        <w:top w:val="none" w:sz="0" w:space="0" w:color="auto"/>
                        <w:left w:val="none" w:sz="0" w:space="0" w:color="auto"/>
                        <w:bottom w:val="none" w:sz="0" w:space="0" w:color="auto"/>
                        <w:right w:val="none" w:sz="0" w:space="0" w:color="auto"/>
                      </w:divBdr>
                      <w:divsChild>
                        <w:div w:id="1299215421">
                          <w:marLeft w:val="0"/>
                          <w:marRight w:val="0"/>
                          <w:marTop w:val="0"/>
                          <w:marBottom w:val="0"/>
                          <w:divBdr>
                            <w:top w:val="none" w:sz="0" w:space="0" w:color="auto"/>
                            <w:left w:val="none" w:sz="0" w:space="0" w:color="auto"/>
                            <w:bottom w:val="none" w:sz="0" w:space="0" w:color="auto"/>
                            <w:right w:val="none" w:sz="0" w:space="0" w:color="auto"/>
                          </w:divBdr>
                          <w:divsChild>
                            <w:div w:id="662852502">
                              <w:marLeft w:val="0"/>
                              <w:marRight w:val="0"/>
                              <w:marTop w:val="0"/>
                              <w:marBottom w:val="0"/>
                              <w:divBdr>
                                <w:top w:val="none" w:sz="0" w:space="0" w:color="auto"/>
                                <w:left w:val="none" w:sz="0" w:space="0" w:color="auto"/>
                                <w:bottom w:val="none" w:sz="0" w:space="0" w:color="auto"/>
                                <w:right w:val="none" w:sz="0" w:space="0" w:color="auto"/>
                              </w:divBdr>
                              <w:divsChild>
                                <w:div w:id="1165783212">
                                  <w:marLeft w:val="0"/>
                                  <w:marRight w:val="0"/>
                                  <w:marTop w:val="0"/>
                                  <w:marBottom w:val="0"/>
                                  <w:divBdr>
                                    <w:top w:val="none" w:sz="0" w:space="0" w:color="auto"/>
                                    <w:left w:val="none" w:sz="0" w:space="0" w:color="auto"/>
                                    <w:bottom w:val="none" w:sz="0" w:space="0" w:color="auto"/>
                                    <w:right w:val="none" w:sz="0" w:space="0" w:color="auto"/>
                                  </w:divBdr>
                                  <w:divsChild>
                                    <w:div w:id="376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856135">
              <w:marLeft w:val="0"/>
              <w:marRight w:val="0"/>
              <w:marTop w:val="0"/>
              <w:marBottom w:val="0"/>
              <w:divBdr>
                <w:top w:val="none" w:sz="0" w:space="0" w:color="auto"/>
                <w:left w:val="none" w:sz="0" w:space="0" w:color="auto"/>
                <w:bottom w:val="none" w:sz="0" w:space="0" w:color="auto"/>
                <w:right w:val="none" w:sz="0" w:space="0" w:color="auto"/>
              </w:divBdr>
              <w:divsChild>
                <w:div w:id="406852877">
                  <w:marLeft w:val="0"/>
                  <w:marRight w:val="0"/>
                  <w:marTop w:val="0"/>
                  <w:marBottom w:val="0"/>
                  <w:divBdr>
                    <w:top w:val="none" w:sz="0" w:space="0" w:color="auto"/>
                    <w:left w:val="none" w:sz="0" w:space="0" w:color="auto"/>
                    <w:bottom w:val="none" w:sz="0" w:space="0" w:color="auto"/>
                    <w:right w:val="none" w:sz="0" w:space="0" w:color="auto"/>
                  </w:divBdr>
                  <w:divsChild>
                    <w:div w:id="1175850733">
                      <w:marLeft w:val="0"/>
                      <w:marRight w:val="0"/>
                      <w:marTop w:val="0"/>
                      <w:marBottom w:val="0"/>
                      <w:divBdr>
                        <w:top w:val="none" w:sz="0" w:space="0" w:color="auto"/>
                        <w:left w:val="none" w:sz="0" w:space="0" w:color="auto"/>
                        <w:bottom w:val="none" w:sz="0" w:space="0" w:color="auto"/>
                        <w:right w:val="none" w:sz="0" w:space="0" w:color="auto"/>
                      </w:divBdr>
                      <w:divsChild>
                        <w:div w:id="1776558287">
                          <w:marLeft w:val="0"/>
                          <w:marRight w:val="0"/>
                          <w:marTop w:val="0"/>
                          <w:marBottom w:val="0"/>
                          <w:divBdr>
                            <w:top w:val="none" w:sz="0" w:space="0" w:color="auto"/>
                            <w:left w:val="none" w:sz="0" w:space="0" w:color="auto"/>
                            <w:bottom w:val="none" w:sz="0" w:space="0" w:color="auto"/>
                            <w:right w:val="none" w:sz="0" w:space="0" w:color="auto"/>
                          </w:divBdr>
                          <w:divsChild>
                            <w:div w:id="995570751">
                              <w:marLeft w:val="0"/>
                              <w:marRight w:val="0"/>
                              <w:marTop w:val="0"/>
                              <w:marBottom w:val="0"/>
                              <w:divBdr>
                                <w:top w:val="none" w:sz="0" w:space="0" w:color="auto"/>
                                <w:left w:val="none" w:sz="0" w:space="0" w:color="auto"/>
                                <w:bottom w:val="none" w:sz="0" w:space="0" w:color="auto"/>
                                <w:right w:val="none" w:sz="0" w:space="0" w:color="auto"/>
                              </w:divBdr>
                              <w:divsChild>
                                <w:div w:id="1145271749">
                                  <w:marLeft w:val="0"/>
                                  <w:marRight w:val="0"/>
                                  <w:marTop w:val="0"/>
                                  <w:marBottom w:val="0"/>
                                  <w:divBdr>
                                    <w:top w:val="none" w:sz="0" w:space="0" w:color="auto"/>
                                    <w:left w:val="none" w:sz="0" w:space="0" w:color="auto"/>
                                    <w:bottom w:val="none" w:sz="0" w:space="0" w:color="auto"/>
                                    <w:right w:val="none" w:sz="0" w:space="0" w:color="auto"/>
                                  </w:divBdr>
                                  <w:divsChild>
                                    <w:div w:id="4018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583085">
              <w:marLeft w:val="0"/>
              <w:marRight w:val="0"/>
              <w:marTop w:val="0"/>
              <w:marBottom w:val="0"/>
              <w:divBdr>
                <w:top w:val="none" w:sz="0" w:space="0" w:color="auto"/>
                <w:left w:val="none" w:sz="0" w:space="0" w:color="auto"/>
                <w:bottom w:val="none" w:sz="0" w:space="0" w:color="auto"/>
                <w:right w:val="none" w:sz="0" w:space="0" w:color="auto"/>
              </w:divBdr>
              <w:divsChild>
                <w:div w:id="1722897025">
                  <w:marLeft w:val="0"/>
                  <w:marRight w:val="0"/>
                  <w:marTop w:val="0"/>
                  <w:marBottom w:val="0"/>
                  <w:divBdr>
                    <w:top w:val="none" w:sz="0" w:space="0" w:color="auto"/>
                    <w:left w:val="none" w:sz="0" w:space="0" w:color="auto"/>
                    <w:bottom w:val="none" w:sz="0" w:space="0" w:color="auto"/>
                    <w:right w:val="none" w:sz="0" w:space="0" w:color="auto"/>
                  </w:divBdr>
                  <w:divsChild>
                    <w:div w:id="381491051">
                      <w:marLeft w:val="0"/>
                      <w:marRight w:val="0"/>
                      <w:marTop w:val="0"/>
                      <w:marBottom w:val="0"/>
                      <w:divBdr>
                        <w:top w:val="none" w:sz="0" w:space="0" w:color="auto"/>
                        <w:left w:val="none" w:sz="0" w:space="0" w:color="auto"/>
                        <w:bottom w:val="none" w:sz="0" w:space="0" w:color="auto"/>
                        <w:right w:val="none" w:sz="0" w:space="0" w:color="auto"/>
                      </w:divBdr>
                      <w:divsChild>
                        <w:div w:id="2059042241">
                          <w:marLeft w:val="0"/>
                          <w:marRight w:val="0"/>
                          <w:marTop w:val="0"/>
                          <w:marBottom w:val="0"/>
                          <w:divBdr>
                            <w:top w:val="none" w:sz="0" w:space="0" w:color="auto"/>
                            <w:left w:val="none" w:sz="0" w:space="0" w:color="auto"/>
                            <w:bottom w:val="none" w:sz="0" w:space="0" w:color="auto"/>
                            <w:right w:val="none" w:sz="0" w:space="0" w:color="auto"/>
                          </w:divBdr>
                          <w:divsChild>
                            <w:div w:id="794635697">
                              <w:marLeft w:val="0"/>
                              <w:marRight w:val="0"/>
                              <w:marTop w:val="360"/>
                              <w:marBottom w:val="0"/>
                              <w:divBdr>
                                <w:top w:val="none" w:sz="0" w:space="0" w:color="auto"/>
                                <w:left w:val="none" w:sz="0" w:space="0" w:color="auto"/>
                                <w:bottom w:val="none" w:sz="0" w:space="0" w:color="auto"/>
                                <w:right w:val="none" w:sz="0" w:space="0" w:color="auto"/>
                              </w:divBdr>
                              <w:divsChild>
                                <w:div w:id="321005552">
                                  <w:marLeft w:val="0"/>
                                  <w:marRight w:val="0"/>
                                  <w:marTop w:val="0"/>
                                  <w:marBottom w:val="0"/>
                                  <w:divBdr>
                                    <w:top w:val="none" w:sz="0" w:space="0" w:color="auto"/>
                                    <w:left w:val="none" w:sz="0" w:space="0" w:color="auto"/>
                                    <w:bottom w:val="none" w:sz="0" w:space="0" w:color="auto"/>
                                    <w:right w:val="none" w:sz="0" w:space="0" w:color="auto"/>
                                  </w:divBdr>
                                  <w:divsChild>
                                    <w:div w:id="511261360">
                                      <w:marLeft w:val="0"/>
                                      <w:marRight w:val="0"/>
                                      <w:marTop w:val="0"/>
                                      <w:marBottom w:val="0"/>
                                      <w:divBdr>
                                        <w:top w:val="none" w:sz="0" w:space="0" w:color="auto"/>
                                        <w:left w:val="none" w:sz="0" w:space="0" w:color="auto"/>
                                        <w:bottom w:val="none" w:sz="0" w:space="0" w:color="auto"/>
                                        <w:right w:val="none" w:sz="0" w:space="0" w:color="auto"/>
                                      </w:divBdr>
                                      <w:divsChild>
                                        <w:div w:id="15689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374">
                          <w:marLeft w:val="0"/>
                          <w:marRight w:val="0"/>
                          <w:marTop w:val="0"/>
                          <w:marBottom w:val="0"/>
                          <w:divBdr>
                            <w:top w:val="none" w:sz="0" w:space="0" w:color="auto"/>
                            <w:left w:val="none" w:sz="0" w:space="0" w:color="auto"/>
                            <w:bottom w:val="none" w:sz="0" w:space="0" w:color="auto"/>
                            <w:right w:val="none" w:sz="0" w:space="0" w:color="auto"/>
                          </w:divBdr>
                          <w:divsChild>
                            <w:div w:id="269555755">
                              <w:marLeft w:val="0"/>
                              <w:marRight w:val="0"/>
                              <w:marTop w:val="0"/>
                              <w:marBottom w:val="0"/>
                              <w:divBdr>
                                <w:top w:val="none" w:sz="0" w:space="0" w:color="auto"/>
                                <w:left w:val="none" w:sz="0" w:space="0" w:color="auto"/>
                                <w:bottom w:val="none" w:sz="0" w:space="0" w:color="auto"/>
                                <w:right w:val="none" w:sz="0" w:space="0" w:color="auto"/>
                              </w:divBdr>
                            </w:div>
                            <w:div w:id="2083480357">
                              <w:marLeft w:val="0"/>
                              <w:marRight w:val="0"/>
                              <w:marTop w:val="0"/>
                              <w:marBottom w:val="0"/>
                              <w:divBdr>
                                <w:top w:val="none" w:sz="0" w:space="0" w:color="auto"/>
                                <w:left w:val="none" w:sz="0" w:space="0" w:color="auto"/>
                                <w:bottom w:val="none" w:sz="0" w:space="0" w:color="auto"/>
                                <w:right w:val="none" w:sz="0" w:space="0" w:color="auto"/>
                              </w:divBdr>
                              <w:divsChild>
                                <w:div w:id="90704646">
                                  <w:marLeft w:val="0"/>
                                  <w:marRight w:val="0"/>
                                  <w:marTop w:val="0"/>
                                  <w:marBottom w:val="0"/>
                                  <w:divBdr>
                                    <w:top w:val="none" w:sz="0" w:space="0" w:color="auto"/>
                                    <w:left w:val="none" w:sz="0" w:space="0" w:color="auto"/>
                                    <w:bottom w:val="none" w:sz="0" w:space="0" w:color="auto"/>
                                    <w:right w:val="none" w:sz="0" w:space="0" w:color="auto"/>
                                  </w:divBdr>
                                  <w:divsChild>
                                    <w:div w:id="944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7247">
              <w:marLeft w:val="0"/>
              <w:marRight w:val="0"/>
              <w:marTop w:val="0"/>
              <w:marBottom w:val="0"/>
              <w:divBdr>
                <w:top w:val="none" w:sz="0" w:space="0" w:color="auto"/>
                <w:left w:val="none" w:sz="0" w:space="0" w:color="auto"/>
                <w:bottom w:val="none" w:sz="0" w:space="0" w:color="auto"/>
                <w:right w:val="none" w:sz="0" w:space="0" w:color="auto"/>
              </w:divBdr>
              <w:divsChild>
                <w:div w:id="292180621">
                  <w:marLeft w:val="0"/>
                  <w:marRight w:val="0"/>
                  <w:marTop w:val="0"/>
                  <w:marBottom w:val="0"/>
                  <w:divBdr>
                    <w:top w:val="none" w:sz="0" w:space="0" w:color="auto"/>
                    <w:left w:val="none" w:sz="0" w:space="0" w:color="auto"/>
                    <w:bottom w:val="none" w:sz="0" w:space="0" w:color="auto"/>
                    <w:right w:val="none" w:sz="0" w:space="0" w:color="auto"/>
                  </w:divBdr>
                  <w:divsChild>
                    <w:div w:id="306083692">
                      <w:marLeft w:val="0"/>
                      <w:marRight w:val="0"/>
                      <w:marTop w:val="0"/>
                      <w:marBottom w:val="0"/>
                      <w:divBdr>
                        <w:top w:val="none" w:sz="0" w:space="0" w:color="auto"/>
                        <w:left w:val="none" w:sz="0" w:space="0" w:color="auto"/>
                        <w:bottom w:val="none" w:sz="0" w:space="0" w:color="auto"/>
                        <w:right w:val="none" w:sz="0" w:space="0" w:color="auto"/>
                      </w:divBdr>
                      <w:divsChild>
                        <w:div w:id="2108454400">
                          <w:marLeft w:val="0"/>
                          <w:marRight w:val="0"/>
                          <w:marTop w:val="0"/>
                          <w:marBottom w:val="0"/>
                          <w:divBdr>
                            <w:top w:val="none" w:sz="0" w:space="0" w:color="auto"/>
                            <w:left w:val="none" w:sz="0" w:space="0" w:color="auto"/>
                            <w:bottom w:val="none" w:sz="0" w:space="0" w:color="auto"/>
                            <w:right w:val="none" w:sz="0" w:space="0" w:color="auto"/>
                          </w:divBdr>
                          <w:divsChild>
                            <w:div w:id="488256082">
                              <w:marLeft w:val="0"/>
                              <w:marRight w:val="0"/>
                              <w:marTop w:val="0"/>
                              <w:marBottom w:val="0"/>
                              <w:divBdr>
                                <w:top w:val="none" w:sz="0" w:space="0" w:color="auto"/>
                                <w:left w:val="none" w:sz="0" w:space="0" w:color="auto"/>
                                <w:bottom w:val="none" w:sz="0" w:space="0" w:color="auto"/>
                                <w:right w:val="none" w:sz="0" w:space="0" w:color="auto"/>
                              </w:divBdr>
                              <w:divsChild>
                                <w:div w:id="95905083">
                                  <w:marLeft w:val="0"/>
                                  <w:marRight w:val="0"/>
                                  <w:marTop w:val="0"/>
                                  <w:marBottom w:val="0"/>
                                  <w:divBdr>
                                    <w:top w:val="none" w:sz="0" w:space="0" w:color="auto"/>
                                    <w:left w:val="none" w:sz="0" w:space="0" w:color="auto"/>
                                    <w:bottom w:val="none" w:sz="0" w:space="0" w:color="auto"/>
                                    <w:right w:val="none" w:sz="0" w:space="0" w:color="auto"/>
                                  </w:divBdr>
                                  <w:divsChild>
                                    <w:div w:id="985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1177">
              <w:marLeft w:val="0"/>
              <w:marRight w:val="0"/>
              <w:marTop w:val="0"/>
              <w:marBottom w:val="0"/>
              <w:divBdr>
                <w:top w:val="none" w:sz="0" w:space="0" w:color="auto"/>
                <w:left w:val="none" w:sz="0" w:space="0" w:color="auto"/>
                <w:bottom w:val="none" w:sz="0" w:space="0" w:color="auto"/>
                <w:right w:val="none" w:sz="0" w:space="0" w:color="auto"/>
              </w:divBdr>
              <w:divsChild>
                <w:div w:id="1373261736">
                  <w:marLeft w:val="0"/>
                  <w:marRight w:val="0"/>
                  <w:marTop w:val="0"/>
                  <w:marBottom w:val="0"/>
                  <w:divBdr>
                    <w:top w:val="none" w:sz="0" w:space="0" w:color="auto"/>
                    <w:left w:val="none" w:sz="0" w:space="0" w:color="auto"/>
                    <w:bottom w:val="none" w:sz="0" w:space="0" w:color="auto"/>
                    <w:right w:val="none" w:sz="0" w:space="0" w:color="auto"/>
                  </w:divBdr>
                  <w:divsChild>
                    <w:div w:id="948393492">
                      <w:marLeft w:val="0"/>
                      <w:marRight w:val="0"/>
                      <w:marTop w:val="0"/>
                      <w:marBottom w:val="0"/>
                      <w:divBdr>
                        <w:top w:val="none" w:sz="0" w:space="0" w:color="auto"/>
                        <w:left w:val="none" w:sz="0" w:space="0" w:color="auto"/>
                        <w:bottom w:val="none" w:sz="0" w:space="0" w:color="auto"/>
                        <w:right w:val="none" w:sz="0" w:space="0" w:color="auto"/>
                      </w:divBdr>
                      <w:divsChild>
                        <w:div w:id="295841620">
                          <w:marLeft w:val="0"/>
                          <w:marRight w:val="0"/>
                          <w:marTop w:val="0"/>
                          <w:marBottom w:val="0"/>
                          <w:divBdr>
                            <w:top w:val="none" w:sz="0" w:space="0" w:color="auto"/>
                            <w:left w:val="none" w:sz="0" w:space="0" w:color="auto"/>
                            <w:bottom w:val="none" w:sz="0" w:space="0" w:color="auto"/>
                            <w:right w:val="none" w:sz="0" w:space="0" w:color="auto"/>
                          </w:divBdr>
                          <w:divsChild>
                            <w:div w:id="857886462">
                              <w:marLeft w:val="0"/>
                              <w:marRight w:val="0"/>
                              <w:marTop w:val="0"/>
                              <w:marBottom w:val="0"/>
                              <w:divBdr>
                                <w:top w:val="none" w:sz="0" w:space="0" w:color="auto"/>
                                <w:left w:val="none" w:sz="0" w:space="0" w:color="auto"/>
                                <w:bottom w:val="none" w:sz="0" w:space="0" w:color="auto"/>
                                <w:right w:val="none" w:sz="0" w:space="0" w:color="auto"/>
                              </w:divBdr>
                              <w:divsChild>
                                <w:div w:id="15274093">
                                  <w:marLeft w:val="0"/>
                                  <w:marRight w:val="0"/>
                                  <w:marTop w:val="0"/>
                                  <w:marBottom w:val="0"/>
                                  <w:divBdr>
                                    <w:top w:val="none" w:sz="0" w:space="0" w:color="auto"/>
                                    <w:left w:val="none" w:sz="0" w:space="0" w:color="auto"/>
                                    <w:bottom w:val="none" w:sz="0" w:space="0" w:color="auto"/>
                                    <w:right w:val="none" w:sz="0" w:space="0" w:color="auto"/>
                                  </w:divBdr>
                                  <w:divsChild>
                                    <w:div w:id="8005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7374">
              <w:marLeft w:val="0"/>
              <w:marRight w:val="0"/>
              <w:marTop w:val="0"/>
              <w:marBottom w:val="0"/>
              <w:divBdr>
                <w:top w:val="none" w:sz="0" w:space="0" w:color="auto"/>
                <w:left w:val="none" w:sz="0" w:space="0" w:color="auto"/>
                <w:bottom w:val="none" w:sz="0" w:space="0" w:color="auto"/>
                <w:right w:val="none" w:sz="0" w:space="0" w:color="auto"/>
              </w:divBdr>
              <w:divsChild>
                <w:div w:id="1291785241">
                  <w:marLeft w:val="0"/>
                  <w:marRight w:val="0"/>
                  <w:marTop w:val="0"/>
                  <w:marBottom w:val="0"/>
                  <w:divBdr>
                    <w:top w:val="none" w:sz="0" w:space="0" w:color="auto"/>
                    <w:left w:val="none" w:sz="0" w:space="0" w:color="auto"/>
                    <w:bottom w:val="none" w:sz="0" w:space="0" w:color="auto"/>
                    <w:right w:val="none" w:sz="0" w:space="0" w:color="auto"/>
                  </w:divBdr>
                  <w:divsChild>
                    <w:div w:id="2009823292">
                      <w:marLeft w:val="0"/>
                      <w:marRight w:val="0"/>
                      <w:marTop w:val="0"/>
                      <w:marBottom w:val="0"/>
                      <w:divBdr>
                        <w:top w:val="none" w:sz="0" w:space="0" w:color="auto"/>
                        <w:left w:val="none" w:sz="0" w:space="0" w:color="auto"/>
                        <w:bottom w:val="none" w:sz="0" w:space="0" w:color="auto"/>
                        <w:right w:val="none" w:sz="0" w:space="0" w:color="auto"/>
                      </w:divBdr>
                      <w:divsChild>
                        <w:div w:id="1845777770">
                          <w:marLeft w:val="0"/>
                          <w:marRight w:val="0"/>
                          <w:marTop w:val="0"/>
                          <w:marBottom w:val="0"/>
                          <w:divBdr>
                            <w:top w:val="none" w:sz="0" w:space="0" w:color="auto"/>
                            <w:left w:val="none" w:sz="0" w:space="0" w:color="auto"/>
                            <w:bottom w:val="none" w:sz="0" w:space="0" w:color="auto"/>
                            <w:right w:val="none" w:sz="0" w:space="0" w:color="auto"/>
                          </w:divBdr>
                          <w:divsChild>
                            <w:div w:id="1169633193">
                              <w:marLeft w:val="0"/>
                              <w:marRight w:val="0"/>
                              <w:marTop w:val="0"/>
                              <w:marBottom w:val="0"/>
                              <w:divBdr>
                                <w:top w:val="none" w:sz="0" w:space="0" w:color="auto"/>
                                <w:left w:val="none" w:sz="0" w:space="0" w:color="auto"/>
                                <w:bottom w:val="none" w:sz="0" w:space="0" w:color="auto"/>
                                <w:right w:val="none" w:sz="0" w:space="0" w:color="auto"/>
                              </w:divBdr>
                              <w:divsChild>
                                <w:div w:id="574048917">
                                  <w:marLeft w:val="0"/>
                                  <w:marRight w:val="0"/>
                                  <w:marTop w:val="0"/>
                                  <w:marBottom w:val="0"/>
                                  <w:divBdr>
                                    <w:top w:val="none" w:sz="0" w:space="0" w:color="auto"/>
                                    <w:left w:val="none" w:sz="0" w:space="0" w:color="auto"/>
                                    <w:bottom w:val="none" w:sz="0" w:space="0" w:color="auto"/>
                                    <w:right w:val="none" w:sz="0" w:space="0" w:color="auto"/>
                                  </w:divBdr>
                                  <w:divsChild>
                                    <w:div w:id="368602750">
                                      <w:marLeft w:val="0"/>
                                      <w:marRight w:val="0"/>
                                      <w:marTop w:val="0"/>
                                      <w:marBottom w:val="0"/>
                                      <w:divBdr>
                                        <w:top w:val="none" w:sz="0" w:space="0" w:color="auto"/>
                                        <w:left w:val="none" w:sz="0" w:space="0" w:color="auto"/>
                                        <w:bottom w:val="none" w:sz="0" w:space="0" w:color="auto"/>
                                        <w:right w:val="none" w:sz="0" w:space="0" w:color="auto"/>
                                      </w:divBdr>
                                    </w:div>
                                    <w:div w:id="57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958013">
          <w:marLeft w:val="0"/>
          <w:marRight w:val="0"/>
          <w:marTop w:val="0"/>
          <w:marBottom w:val="0"/>
          <w:divBdr>
            <w:top w:val="none" w:sz="0" w:space="0" w:color="auto"/>
            <w:left w:val="none" w:sz="0" w:space="0" w:color="auto"/>
            <w:bottom w:val="none" w:sz="0" w:space="0" w:color="auto"/>
            <w:right w:val="none" w:sz="0" w:space="0" w:color="auto"/>
          </w:divBdr>
          <w:divsChild>
            <w:div w:id="796803867">
              <w:marLeft w:val="0"/>
              <w:marRight w:val="0"/>
              <w:marTop w:val="0"/>
              <w:marBottom w:val="0"/>
              <w:divBdr>
                <w:top w:val="none" w:sz="0" w:space="0" w:color="auto"/>
                <w:left w:val="none" w:sz="0" w:space="0" w:color="auto"/>
                <w:bottom w:val="none" w:sz="0" w:space="0" w:color="auto"/>
                <w:right w:val="none" w:sz="0" w:space="0" w:color="auto"/>
              </w:divBdr>
              <w:divsChild>
                <w:div w:id="281039198">
                  <w:marLeft w:val="0"/>
                  <w:marRight w:val="0"/>
                  <w:marTop w:val="0"/>
                  <w:marBottom w:val="0"/>
                  <w:divBdr>
                    <w:top w:val="none" w:sz="0" w:space="0" w:color="auto"/>
                    <w:left w:val="none" w:sz="0" w:space="0" w:color="auto"/>
                    <w:bottom w:val="none" w:sz="0" w:space="0" w:color="auto"/>
                    <w:right w:val="none" w:sz="0" w:space="0" w:color="auto"/>
                  </w:divBdr>
                  <w:divsChild>
                    <w:div w:id="2069958477">
                      <w:marLeft w:val="0"/>
                      <w:marRight w:val="0"/>
                      <w:marTop w:val="0"/>
                      <w:marBottom w:val="0"/>
                      <w:divBdr>
                        <w:top w:val="none" w:sz="0" w:space="0" w:color="auto"/>
                        <w:left w:val="none" w:sz="0" w:space="0" w:color="auto"/>
                        <w:bottom w:val="none" w:sz="0" w:space="0" w:color="auto"/>
                        <w:right w:val="none" w:sz="0" w:space="0" w:color="auto"/>
                      </w:divBdr>
                      <w:divsChild>
                        <w:div w:id="1882475817">
                          <w:marLeft w:val="0"/>
                          <w:marRight w:val="0"/>
                          <w:marTop w:val="0"/>
                          <w:marBottom w:val="0"/>
                          <w:divBdr>
                            <w:top w:val="none" w:sz="0" w:space="0" w:color="auto"/>
                            <w:left w:val="none" w:sz="0" w:space="0" w:color="auto"/>
                            <w:bottom w:val="none" w:sz="0" w:space="0" w:color="auto"/>
                            <w:right w:val="none" w:sz="0" w:space="0" w:color="auto"/>
                          </w:divBdr>
                          <w:divsChild>
                            <w:div w:id="388767719">
                              <w:marLeft w:val="0"/>
                              <w:marRight w:val="0"/>
                              <w:marTop w:val="360"/>
                              <w:marBottom w:val="0"/>
                              <w:divBdr>
                                <w:top w:val="none" w:sz="0" w:space="0" w:color="auto"/>
                                <w:left w:val="none" w:sz="0" w:space="0" w:color="auto"/>
                                <w:bottom w:val="none" w:sz="0" w:space="0" w:color="auto"/>
                                <w:right w:val="none" w:sz="0" w:space="0" w:color="auto"/>
                              </w:divBdr>
                              <w:divsChild>
                                <w:div w:id="205266543">
                                  <w:marLeft w:val="0"/>
                                  <w:marRight w:val="0"/>
                                  <w:marTop w:val="0"/>
                                  <w:marBottom w:val="0"/>
                                  <w:divBdr>
                                    <w:top w:val="none" w:sz="0" w:space="0" w:color="auto"/>
                                    <w:left w:val="none" w:sz="0" w:space="0" w:color="auto"/>
                                    <w:bottom w:val="none" w:sz="0" w:space="0" w:color="auto"/>
                                    <w:right w:val="none" w:sz="0" w:space="0" w:color="auto"/>
                                  </w:divBdr>
                                  <w:divsChild>
                                    <w:div w:id="1159350150">
                                      <w:marLeft w:val="0"/>
                                      <w:marRight w:val="0"/>
                                      <w:marTop w:val="0"/>
                                      <w:marBottom w:val="0"/>
                                      <w:divBdr>
                                        <w:top w:val="none" w:sz="0" w:space="0" w:color="auto"/>
                                        <w:left w:val="none" w:sz="0" w:space="0" w:color="auto"/>
                                        <w:bottom w:val="none" w:sz="0" w:space="0" w:color="auto"/>
                                        <w:right w:val="none" w:sz="0" w:space="0" w:color="auto"/>
                                      </w:divBdr>
                                      <w:divsChild>
                                        <w:div w:id="648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9907">
                          <w:marLeft w:val="0"/>
                          <w:marRight w:val="0"/>
                          <w:marTop w:val="0"/>
                          <w:marBottom w:val="0"/>
                          <w:divBdr>
                            <w:top w:val="none" w:sz="0" w:space="0" w:color="auto"/>
                            <w:left w:val="none" w:sz="0" w:space="0" w:color="auto"/>
                            <w:bottom w:val="none" w:sz="0" w:space="0" w:color="auto"/>
                            <w:right w:val="none" w:sz="0" w:space="0" w:color="auto"/>
                          </w:divBdr>
                          <w:divsChild>
                            <w:div w:id="1245840411">
                              <w:marLeft w:val="0"/>
                              <w:marRight w:val="0"/>
                              <w:marTop w:val="0"/>
                              <w:marBottom w:val="0"/>
                              <w:divBdr>
                                <w:top w:val="none" w:sz="0" w:space="0" w:color="auto"/>
                                <w:left w:val="none" w:sz="0" w:space="0" w:color="auto"/>
                                <w:bottom w:val="none" w:sz="0" w:space="0" w:color="auto"/>
                                <w:right w:val="none" w:sz="0" w:space="0" w:color="auto"/>
                              </w:divBdr>
                            </w:div>
                            <w:div w:id="2040280576">
                              <w:marLeft w:val="0"/>
                              <w:marRight w:val="0"/>
                              <w:marTop w:val="0"/>
                              <w:marBottom w:val="0"/>
                              <w:divBdr>
                                <w:top w:val="none" w:sz="0" w:space="0" w:color="auto"/>
                                <w:left w:val="none" w:sz="0" w:space="0" w:color="auto"/>
                                <w:bottom w:val="none" w:sz="0" w:space="0" w:color="auto"/>
                                <w:right w:val="none" w:sz="0" w:space="0" w:color="auto"/>
                              </w:divBdr>
                              <w:divsChild>
                                <w:div w:id="979967965">
                                  <w:marLeft w:val="0"/>
                                  <w:marRight w:val="0"/>
                                  <w:marTop w:val="0"/>
                                  <w:marBottom w:val="0"/>
                                  <w:divBdr>
                                    <w:top w:val="none" w:sz="0" w:space="0" w:color="auto"/>
                                    <w:left w:val="none" w:sz="0" w:space="0" w:color="auto"/>
                                    <w:bottom w:val="none" w:sz="0" w:space="0" w:color="auto"/>
                                    <w:right w:val="none" w:sz="0" w:space="0" w:color="auto"/>
                                  </w:divBdr>
                                  <w:divsChild>
                                    <w:div w:id="2404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01578">
              <w:marLeft w:val="0"/>
              <w:marRight w:val="0"/>
              <w:marTop w:val="0"/>
              <w:marBottom w:val="0"/>
              <w:divBdr>
                <w:top w:val="none" w:sz="0" w:space="0" w:color="auto"/>
                <w:left w:val="none" w:sz="0" w:space="0" w:color="auto"/>
                <w:bottom w:val="none" w:sz="0" w:space="0" w:color="auto"/>
                <w:right w:val="none" w:sz="0" w:space="0" w:color="auto"/>
              </w:divBdr>
              <w:divsChild>
                <w:div w:id="136650552">
                  <w:marLeft w:val="0"/>
                  <w:marRight w:val="0"/>
                  <w:marTop w:val="0"/>
                  <w:marBottom w:val="0"/>
                  <w:divBdr>
                    <w:top w:val="none" w:sz="0" w:space="0" w:color="auto"/>
                    <w:left w:val="none" w:sz="0" w:space="0" w:color="auto"/>
                    <w:bottom w:val="none" w:sz="0" w:space="0" w:color="auto"/>
                    <w:right w:val="none" w:sz="0" w:space="0" w:color="auto"/>
                  </w:divBdr>
                  <w:divsChild>
                    <w:div w:id="1777207924">
                      <w:marLeft w:val="0"/>
                      <w:marRight w:val="0"/>
                      <w:marTop w:val="0"/>
                      <w:marBottom w:val="0"/>
                      <w:divBdr>
                        <w:top w:val="none" w:sz="0" w:space="0" w:color="auto"/>
                        <w:left w:val="none" w:sz="0" w:space="0" w:color="auto"/>
                        <w:bottom w:val="none" w:sz="0" w:space="0" w:color="auto"/>
                        <w:right w:val="none" w:sz="0" w:space="0" w:color="auto"/>
                      </w:divBdr>
                      <w:divsChild>
                        <w:div w:id="1456021145">
                          <w:marLeft w:val="0"/>
                          <w:marRight w:val="0"/>
                          <w:marTop w:val="0"/>
                          <w:marBottom w:val="0"/>
                          <w:divBdr>
                            <w:top w:val="none" w:sz="0" w:space="0" w:color="auto"/>
                            <w:left w:val="none" w:sz="0" w:space="0" w:color="auto"/>
                            <w:bottom w:val="none" w:sz="0" w:space="0" w:color="auto"/>
                            <w:right w:val="none" w:sz="0" w:space="0" w:color="auto"/>
                          </w:divBdr>
                          <w:divsChild>
                            <w:div w:id="231232577">
                              <w:marLeft w:val="0"/>
                              <w:marRight w:val="0"/>
                              <w:marTop w:val="0"/>
                              <w:marBottom w:val="0"/>
                              <w:divBdr>
                                <w:top w:val="none" w:sz="0" w:space="0" w:color="auto"/>
                                <w:left w:val="none" w:sz="0" w:space="0" w:color="auto"/>
                                <w:bottom w:val="none" w:sz="0" w:space="0" w:color="auto"/>
                                <w:right w:val="none" w:sz="0" w:space="0" w:color="auto"/>
                              </w:divBdr>
                              <w:divsChild>
                                <w:div w:id="420835720">
                                  <w:marLeft w:val="0"/>
                                  <w:marRight w:val="0"/>
                                  <w:marTop w:val="0"/>
                                  <w:marBottom w:val="0"/>
                                  <w:divBdr>
                                    <w:top w:val="none" w:sz="0" w:space="0" w:color="auto"/>
                                    <w:left w:val="none" w:sz="0" w:space="0" w:color="auto"/>
                                    <w:bottom w:val="none" w:sz="0" w:space="0" w:color="auto"/>
                                    <w:right w:val="none" w:sz="0" w:space="0" w:color="auto"/>
                                  </w:divBdr>
                                  <w:divsChild>
                                    <w:div w:id="18376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590701">
              <w:marLeft w:val="0"/>
              <w:marRight w:val="0"/>
              <w:marTop w:val="0"/>
              <w:marBottom w:val="0"/>
              <w:divBdr>
                <w:top w:val="none" w:sz="0" w:space="0" w:color="auto"/>
                <w:left w:val="none" w:sz="0" w:space="0" w:color="auto"/>
                <w:bottom w:val="none" w:sz="0" w:space="0" w:color="auto"/>
                <w:right w:val="none" w:sz="0" w:space="0" w:color="auto"/>
              </w:divBdr>
              <w:divsChild>
                <w:div w:id="561793113">
                  <w:marLeft w:val="0"/>
                  <w:marRight w:val="0"/>
                  <w:marTop w:val="0"/>
                  <w:marBottom w:val="0"/>
                  <w:divBdr>
                    <w:top w:val="none" w:sz="0" w:space="0" w:color="auto"/>
                    <w:left w:val="none" w:sz="0" w:space="0" w:color="auto"/>
                    <w:bottom w:val="none" w:sz="0" w:space="0" w:color="auto"/>
                    <w:right w:val="none" w:sz="0" w:space="0" w:color="auto"/>
                  </w:divBdr>
                  <w:divsChild>
                    <w:div w:id="155345774">
                      <w:marLeft w:val="0"/>
                      <w:marRight w:val="0"/>
                      <w:marTop w:val="0"/>
                      <w:marBottom w:val="0"/>
                      <w:divBdr>
                        <w:top w:val="none" w:sz="0" w:space="0" w:color="auto"/>
                        <w:left w:val="none" w:sz="0" w:space="0" w:color="auto"/>
                        <w:bottom w:val="none" w:sz="0" w:space="0" w:color="auto"/>
                        <w:right w:val="none" w:sz="0" w:space="0" w:color="auto"/>
                      </w:divBdr>
                      <w:divsChild>
                        <w:div w:id="1577477331">
                          <w:marLeft w:val="0"/>
                          <w:marRight w:val="0"/>
                          <w:marTop w:val="0"/>
                          <w:marBottom w:val="0"/>
                          <w:divBdr>
                            <w:top w:val="none" w:sz="0" w:space="0" w:color="auto"/>
                            <w:left w:val="none" w:sz="0" w:space="0" w:color="auto"/>
                            <w:bottom w:val="none" w:sz="0" w:space="0" w:color="auto"/>
                            <w:right w:val="none" w:sz="0" w:space="0" w:color="auto"/>
                          </w:divBdr>
                          <w:divsChild>
                            <w:div w:id="918712050">
                              <w:marLeft w:val="0"/>
                              <w:marRight w:val="0"/>
                              <w:marTop w:val="0"/>
                              <w:marBottom w:val="0"/>
                              <w:divBdr>
                                <w:top w:val="none" w:sz="0" w:space="0" w:color="auto"/>
                                <w:left w:val="none" w:sz="0" w:space="0" w:color="auto"/>
                                <w:bottom w:val="none" w:sz="0" w:space="0" w:color="auto"/>
                                <w:right w:val="none" w:sz="0" w:space="0" w:color="auto"/>
                              </w:divBdr>
                              <w:divsChild>
                                <w:div w:id="924800504">
                                  <w:marLeft w:val="0"/>
                                  <w:marRight w:val="0"/>
                                  <w:marTop w:val="0"/>
                                  <w:marBottom w:val="0"/>
                                  <w:divBdr>
                                    <w:top w:val="none" w:sz="0" w:space="0" w:color="auto"/>
                                    <w:left w:val="none" w:sz="0" w:space="0" w:color="auto"/>
                                    <w:bottom w:val="none" w:sz="0" w:space="0" w:color="auto"/>
                                    <w:right w:val="none" w:sz="0" w:space="0" w:color="auto"/>
                                  </w:divBdr>
                                  <w:divsChild>
                                    <w:div w:id="2178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961557">
              <w:marLeft w:val="0"/>
              <w:marRight w:val="0"/>
              <w:marTop w:val="0"/>
              <w:marBottom w:val="0"/>
              <w:divBdr>
                <w:top w:val="none" w:sz="0" w:space="0" w:color="auto"/>
                <w:left w:val="none" w:sz="0" w:space="0" w:color="auto"/>
                <w:bottom w:val="none" w:sz="0" w:space="0" w:color="auto"/>
                <w:right w:val="none" w:sz="0" w:space="0" w:color="auto"/>
              </w:divBdr>
              <w:divsChild>
                <w:div w:id="1401169002">
                  <w:marLeft w:val="0"/>
                  <w:marRight w:val="0"/>
                  <w:marTop w:val="0"/>
                  <w:marBottom w:val="0"/>
                  <w:divBdr>
                    <w:top w:val="none" w:sz="0" w:space="0" w:color="auto"/>
                    <w:left w:val="none" w:sz="0" w:space="0" w:color="auto"/>
                    <w:bottom w:val="none" w:sz="0" w:space="0" w:color="auto"/>
                    <w:right w:val="none" w:sz="0" w:space="0" w:color="auto"/>
                  </w:divBdr>
                  <w:divsChild>
                    <w:div w:id="1705402157">
                      <w:marLeft w:val="0"/>
                      <w:marRight w:val="0"/>
                      <w:marTop w:val="0"/>
                      <w:marBottom w:val="0"/>
                      <w:divBdr>
                        <w:top w:val="none" w:sz="0" w:space="0" w:color="auto"/>
                        <w:left w:val="none" w:sz="0" w:space="0" w:color="auto"/>
                        <w:bottom w:val="none" w:sz="0" w:space="0" w:color="auto"/>
                        <w:right w:val="none" w:sz="0" w:space="0" w:color="auto"/>
                      </w:divBdr>
                      <w:divsChild>
                        <w:div w:id="2096125871">
                          <w:marLeft w:val="0"/>
                          <w:marRight w:val="0"/>
                          <w:marTop w:val="0"/>
                          <w:marBottom w:val="0"/>
                          <w:divBdr>
                            <w:top w:val="none" w:sz="0" w:space="0" w:color="auto"/>
                            <w:left w:val="none" w:sz="0" w:space="0" w:color="auto"/>
                            <w:bottom w:val="none" w:sz="0" w:space="0" w:color="auto"/>
                            <w:right w:val="none" w:sz="0" w:space="0" w:color="auto"/>
                          </w:divBdr>
                          <w:divsChild>
                            <w:div w:id="1187788667">
                              <w:marLeft w:val="0"/>
                              <w:marRight w:val="0"/>
                              <w:marTop w:val="0"/>
                              <w:marBottom w:val="0"/>
                              <w:divBdr>
                                <w:top w:val="none" w:sz="0" w:space="0" w:color="auto"/>
                                <w:left w:val="none" w:sz="0" w:space="0" w:color="auto"/>
                                <w:bottom w:val="none" w:sz="0" w:space="0" w:color="auto"/>
                                <w:right w:val="none" w:sz="0" w:space="0" w:color="auto"/>
                              </w:divBdr>
                              <w:divsChild>
                                <w:div w:id="1146505443">
                                  <w:marLeft w:val="0"/>
                                  <w:marRight w:val="0"/>
                                  <w:marTop w:val="0"/>
                                  <w:marBottom w:val="0"/>
                                  <w:divBdr>
                                    <w:top w:val="none" w:sz="0" w:space="0" w:color="auto"/>
                                    <w:left w:val="none" w:sz="0" w:space="0" w:color="auto"/>
                                    <w:bottom w:val="none" w:sz="0" w:space="0" w:color="auto"/>
                                    <w:right w:val="none" w:sz="0" w:space="0" w:color="auto"/>
                                  </w:divBdr>
                                  <w:divsChild>
                                    <w:div w:id="1340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41757">
              <w:marLeft w:val="0"/>
              <w:marRight w:val="0"/>
              <w:marTop w:val="0"/>
              <w:marBottom w:val="0"/>
              <w:divBdr>
                <w:top w:val="none" w:sz="0" w:space="0" w:color="auto"/>
                <w:left w:val="none" w:sz="0" w:space="0" w:color="auto"/>
                <w:bottom w:val="none" w:sz="0" w:space="0" w:color="auto"/>
                <w:right w:val="none" w:sz="0" w:space="0" w:color="auto"/>
              </w:divBdr>
              <w:divsChild>
                <w:div w:id="844367573">
                  <w:marLeft w:val="0"/>
                  <w:marRight w:val="0"/>
                  <w:marTop w:val="0"/>
                  <w:marBottom w:val="0"/>
                  <w:divBdr>
                    <w:top w:val="none" w:sz="0" w:space="0" w:color="auto"/>
                    <w:left w:val="none" w:sz="0" w:space="0" w:color="auto"/>
                    <w:bottom w:val="none" w:sz="0" w:space="0" w:color="auto"/>
                    <w:right w:val="none" w:sz="0" w:space="0" w:color="auto"/>
                  </w:divBdr>
                  <w:divsChild>
                    <w:div w:id="1368413805">
                      <w:marLeft w:val="0"/>
                      <w:marRight w:val="0"/>
                      <w:marTop w:val="0"/>
                      <w:marBottom w:val="0"/>
                      <w:divBdr>
                        <w:top w:val="none" w:sz="0" w:space="0" w:color="auto"/>
                        <w:left w:val="none" w:sz="0" w:space="0" w:color="auto"/>
                        <w:bottom w:val="none" w:sz="0" w:space="0" w:color="auto"/>
                        <w:right w:val="none" w:sz="0" w:space="0" w:color="auto"/>
                      </w:divBdr>
                      <w:divsChild>
                        <w:div w:id="204685679">
                          <w:marLeft w:val="0"/>
                          <w:marRight w:val="0"/>
                          <w:marTop w:val="0"/>
                          <w:marBottom w:val="0"/>
                          <w:divBdr>
                            <w:top w:val="none" w:sz="0" w:space="0" w:color="auto"/>
                            <w:left w:val="none" w:sz="0" w:space="0" w:color="auto"/>
                            <w:bottom w:val="none" w:sz="0" w:space="0" w:color="auto"/>
                            <w:right w:val="none" w:sz="0" w:space="0" w:color="auto"/>
                          </w:divBdr>
                          <w:divsChild>
                            <w:div w:id="1356735664">
                              <w:marLeft w:val="0"/>
                              <w:marRight w:val="0"/>
                              <w:marTop w:val="0"/>
                              <w:marBottom w:val="0"/>
                              <w:divBdr>
                                <w:top w:val="none" w:sz="0" w:space="0" w:color="auto"/>
                                <w:left w:val="none" w:sz="0" w:space="0" w:color="auto"/>
                                <w:bottom w:val="none" w:sz="0" w:space="0" w:color="auto"/>
                                <w:right w:val="none" w:sz="0" w:space="0" w:color="auto"/>
                              </w:divBdr>
                              <w:divsChild>
                                <w:div w:id="317081280">
                                  <w:marLeft w:val="0"/>
                                  <w:marRight w:val="0"/>
                                  <w:marTop w:val="0"/>
                                  <w:marBottom w:val="0"/>
                                  <w:divBdr>
                                    <w:top w:val="none" w:sz="0" w:space="0" w:color="auto"/>
                                    <w:left w:val="none" w:sz="0" w:space="0" w:color="auto"/>
                                    <w:bottom w:val="none" w:sz="0" w:space="0" w:color="auto"/>
                                    <w:right w:val="none" w:sz="0" w:space="0" w:color="auto"/>
                                  </w:divBdr>
                                  <w:divsChild>
                                    <w:div w:id="18575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369694">
              <w:marLeft w:val="0"/>
              <w:marRight w:val="0"/>
              <w:marTop w:val="0"/>
              <w:marBottom w:val="0"/>
              <w:divBdr>
                <w:top w:val="none" w:sz="0" w:space="0" w:color="auto"/>
                <w:left w:val="none" w:sz="0" w:space="0" w:color="auto"/>
                <w:bottom w:val="none" w:sz="0" w:space="0" w:color="auto"/>
                <w:right w:val="none" w:sz="0" w:space="0" w:color="auto"/>
              </w:divBdr>
              <w:divsChild>
                <w:div w:id="2138333896">
                  <w:marLeft w:val="0"/>
                  <w:marRight w:val="0"/>
                  <w:marTop w:val="0"/>
                  <w:marBottom w:val="0"/>
                  <w:divBdr>
                    <w:top w:val="none" w:sz="0" w:space="0" w:color="auto"/>
                    <w:left w:val="none" w:sz="0" w:space="0" w:color="auto"/>
                    <w:bottom w:val="none" w:sz="0" w:space="0" w:color="auto"/>
                    <w:right w:val="none" w:sz="0" w:space="0" w:color="auto"/>
                  </w:divBdr>
                  <w:divsChild>
                    <w:div w:id="1334407272">
                      <w:marLeft w:val="0"/>
                      <w:marRight w:val="0"/>
                      <w:marTop w:val="0"/>
                      <w:marBottom w:val="0"/>
                      <w:divBdr>
                        <w:top w:val="none" w:sz="0" w:space="0" w:color="auto"/>
                        <w:left w:val="none" w:sz="0" w:space="0" w:color="auto"/>
                        <w:bottom w:val="none" w:sz="0" w:space="0" w:color="auto"/>
                        <w:right w:val="none" w:sz="0" w:space="0" w:color="auto"/>
                      </w:divBdr>
                      <w:divsChild>
                        <w:div w:id="2055350040">
                          <w:marLeft w:val="0"/>
                          <w:marRight w:val="0"/>
                          <w:marTop w:val="0"/>
                          <w:marBottom w:val="0"/>
                          <w:divBdr>
                            <w:top w:val="none" w:sz="0" w:space="0" w:color="auto"/>
                            <w:left w:val="none" w:sz="0" w:space="0" w:color="auto"/>
                            <w:bottom w:val="none" w:sz="0" w:space="0" w:color="auto"/>
                            <w:right w:val="none" w:sz="0" w:space="0" w:color="auto"/>
                          </w:divBdr>
                          <w:divsChild>
                            <w:div w:id="2017419631">
                              <w:marLeft w:val="0"/>
                              <w:marRight w:val="0"/>
                              <w:marTop w:val="0"/>
                              <w:marBottom w:val="0"/>
                              <w:divBdr>
                                <w:top w:val="none" w:sz="0" w:space="0" w:color="auto"/>
                                <w:left w:val="none" w:sz="0" w:space="0" w:color="auto"/>
                                <w:bottom w:val="none" w:sz="0" w:space="0" w:color="auto"/>
                                <w:right w:val="none" w:sz="0" w:space="0" w:color="auto"/>
                              </w:divBdr>
                              <w:divsChild>
                                <w:div w:id="1328484072">
                                  <w:marLeft w:val="0"/>
                                  <w:marRight w:val="0"/>
                                  <w:marTop w:val="0"/>
                                  <w:marBottom w:val="0"/>
                                  <w:divBdr>
                                    <w:top w:val="none" w:sz="0" w:space="0" w:color="auto"/>
                                    <w:left w:val="none" w:sz="0" w:space="0" w:color="auto"/>
                                    <w:bottom w:val="none" w:sz="0" w:space="0" w:color="auto"/>
                                    <w:right w:val="none" w:sz="0" w:space="0" w:color="auto"/>
                                  </w:divBdr>
                                  <w:divsChild>
                                    <w:div w:id="666783380">
                                      <w:marLeft w:val="0"/>
                                      <w:marRight w:val="0"/>
                                      <w:marTop w:val="0"/>
                                      <w:marBottom w:val="0"/>
                                      <w:divBdr>
                                        <w:top w:val="none" w:sz="0" w:space="0" w:color="auto"/>
                                        <w:left w:val="none" w:sz="0" w:space="0" w:color="auto"/>
                                        <w:bottom w:val="none" w:sz="0" w:space="0" w:color="auto"/>
                                        <w:right w:val="none" w:sz="0" w:space="0" w:color="auto"/>
                                      </w:divBdr>
                                    </w:div>
                                    <w:div w:id="4421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71834">
              <w:marLeft w:val="0"/>
              <w:marRight w:val="0"/>
              <w:marTop w:val="0"/>
              <w:marBottom w:val="0"/>
              <w:divBdr>
                <w:top w:val="none" w:sz="0" w:space="0" w:color="auto"/>
                <w:left w:val="none" w:sz="0" w:space="0" w:color="auto"/>
                <w:bottom w:val="none" w:sz="0" w:space="0" w:color="auto"/>
                <w:right w:val="none" w:sz="0" w:space="0" w:color="auto"/>
              </w:divBdr>
              <w:divsChild>
                <w:div w:id="725106488">
                  <w:marLeft w:val="0"/>
                  <w:marRight w:val="0"/>
                  <w:marTop w:val="0"/>
                  <w:marBottom w:val="0"/>
                  <w:divBdr>
                    <w:top w:val="none" w:sz="0" w:space="0" w:color="auto"/>
                    <w:left w:val="none" w:sz="0" w:space="0" w:color="auto"/>
                    <w:bottom w:val="none" w:sz="0" w:space="0" w:color="auto"/>
                    <w:right w:val="none" w:sz="0" w:space="0" w:color="auto"/>
                  </w:divBdr>
                  <w:divsChild>
                    <w:div w:id="1956406463">
                      <w:marLeft w:val="0"/>
                      <w:marRight w:val="0"/>
                      <w:marTop w:val="0"/>
                      <w:marBottom w:val="0"/>
                      <w:divBdr>
                        <w:top w:val="none" w:sz="0" w:space="0" w:color="auto"/>
                        <w:left w:val="none" w:sz="0" w:space="0" w:color="auto"/>
                        <w:bottom w:val="none" w:sz="0" w:space="0" w:color="auto"/>
                        <w:right w:val="none" w:sz="0" w:space="0" w:color="auto"/>
                      </w:divBdr>
                      <w:divsChild>
                        <w:div w:id="1834640389">
                          <w:marLeft w:val="0"/>
                          <w:marRight w:val="0"/>
                          <w:marTop w:val="0"/>
                          <w:marBottom w:val="0"/>
                          <w:divBdr>
                            <w:top w:val="none" w:sz="0" w:space="0" w:color="auto"/>
                            <w:left w:val="none" w:sz="0" w:space="0" w:color="auto"/>
                            <w:bottom w:val="none" w:sz="0" w:space="0" w:color="auto"/>
                            <w:right w:val="none" w:sz="0" w:space="0" w:color="auto"/>
                          </w:divBdr>
                          <w:divsChild>
                            <w:div w:id="1827286409">
                              <w:marLeft w:val="0"/>
                              <w:marRight w:val="0"/>
                              <w:marTop w:val="360"/>
                              <w:marBottom w:val="0"/>
                              <w:divBdr>
                                <w:top w:val="none" w:sz="0" w:space="0" w:color="auto"/>
                                <w:left w:val="none" w:sz="0" w:space="0" w:color="auto"/>
                                <w:bottom w:val="none" w:sz="0" w:space="0" w:color="auto"/>
                                <w:right w:val="none" w:sz="0" w:space="0" w:color="auto"/>
                              </w:divBdr>
                              <w:divsChild>
                                <w:div w:id="1931037908">
                                  <w:marLeft w:val="0"/>
                                  <w:marRight w:val="0"/>
                                  <w:marTop w:val="0"/>
                                  <w:marBottom w:val="0"/>
                                  <w:divBdr>
                                    <w:top w:val="none" w:sz="0" w:space="0" w:color="auto"/>
                                    <w:left w:val="none" w:sz="0" w:space="0" w:color="auto"/>
                                    <w:bottom w:val="none" w:sz="0" w:space="0" w:color="auto"/>
                                    <w:right w:val="none" w:sz="0" w:space="0" w:color="auto"/>
                                  </w:divBdr>
                                  <w:divsChild>
                                    <w:div w:id="574974556">
                                      <w:marLeft w:val="0"/>
                                      <w:marRight w:val="0"/>
                                      <w:marTop w:val="0"/>
                                      <w:marBottom w:val="0"/>
                                      <w:divBdr>
                                        <w:top w:val="none" w:sz="0" w:space="0" w:color="auto"/>
                                        <w:left w:val="none" w:sz="0" w:space="0" w:color="auto"/>
                                        <w:bottom w:val="none" w:sz="0" w:space="0" w:color="auto"/>
                                        <w:right w:val="none" w:sz="0" w:space="0" w:color="auto"/>
                                      </w:divBdr>
                                      <w:divsChild>
                                        <w:div w:id="16339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59364">
                          <w:marLeft w:val="0"/>
                          <w:marRight w:val="0"/>
                          <w:marTop w:val="0"/>
                          <w:marBottom w:val="0"/>
                          <w:divBdr>
                            <w:top w:val="none" w:sz="0" w:space="0" w:color="auto"/>
                            <w:left w:val="none" w:sz="0" w:space="0" w:color="auto"/>
                            <w:bottom w:val="none" w:sz="0" w:space="0" w:color="auto"/>
                            <w:right w:val="none" w:sz="0" w:space="0" w:color="auto"/>
                          </w:divBdr>
                          <w:divsChild>
                            <w:div w:id="717239893">
                              <w:marLeft w:val="0"/>
                              <w:marRight w:val="0"/>
                              <w:marTop w:val="0"/>
                              <w:marBottom w:val="0"/>
                              <w:divBdr>
                                <w:top w:val="none" w:sz="0" w:space="0" w:color="auto"/>
                                <w:left w:val="none" w:sz="0" w:space="0" w:color="auto"/>
                                <w:bottom w:val="none" w:sz="0" w:space="0" w:color="auto"/>
                                <w:right w:val="none" w:sz="0" w:space="0" w:color="auto"/>
                              </w:divBdr>
                            </w:div>
                            <w:div w:id="20133108">
                              <w:marLeft w:val="0"/>
                              <w:marRight w:val="0"/>
                              <w:marTop w:val="0"/>
                              <w:marBottom w:val="0"/>
                              <w:divBdr>
                                <w:top w:val="none" w:sz="0" w:space="0" w:color="auto"/>
                                <w:left w:val="none" w:sz="0" w:space="0" w:color="auto"/>
                                <w:bottom w:val="none" w:sz="0" w:space="0" w:color="auto"/>
                                <w:right w:val="none" w:sz="0" w:space="0" w:color="auto"/>
                              </w:divBdr>
                              <w:divsChild>
                                <w:div w:id="28261824">
                                  <w:marLeft w:val="0"/>
                                  <w:marRight w:val="0"/>
                                  <w:marTop w:val="0"/>
                                  <w:marBottom w:val="0"/>
                                  <w:divBdr>
                                    <w:top w:val="none" w:sz="0" w:space="0" w:color="auto"/>
                                    <w:left w:val="none" w:sz="0" w:space="0" w:color="auto"/>
                                    <w:bottom w:val="none" w:sz="0" w:space="0" w:color="auto"/>
                                    <w:right w:val="none" w:sz="0" w:space="0" w:color="auto"/>
                                  </w:divBdr>
                                  <w:divsChild>
                                    <w:div w:id="19354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59242">
              <w:marLeft w:val="0"/>
              <w:marRight w:val="0"/>
              <w:marTop w:val="0"/>
              <w:marBottom w:val="0"/>
              <w:divBdr>
                <w:top w:val="none" w:sz="0" w:space="0" w:color="auto"/>
                <w:left w:val="none" w:sz="0" w:space="0" w:color="auto"/>
                <w:bottom w:val="none" w:sz="0" w:space="0" w:color="auto"/>
                <w:right w:val="none" w:sz="0" w:space="0" w:color="auto"/>
              </w:divBdr>
              <w:divsChild>
                <w:div w:id="2078627031">
                  <w:marLeft w:val="0"/>
                  <w:marRight w:val="0"/>
                  <w:marTop w:val="0"/>
                  <w:marBottom w:val="0"/>
                  <w:divBdr>
                    <w:top w:val="none" w:sz="0" w:space="0" w:color="auto"/>
                    <w:left w:val="none" w:sz="0" w:space="0" w:color="auto"/>
                    <w:bottom w:val="none" w:sz="0" w:space="0" w:color="auto"/>
                    <w:right w:val="none" w:sz="0" w:space="0" w:color="auto"/>
                  </w:divBdr>
                  <w:divsChild>
                    <w:div w:id="1341662694">
                      <w:marLeft w:val="0"/>
                      <w:marRight w:val="0"/>
                      <w:marTop w:val="0"/>
                      <w:marBottom w:val="0"/>
                      <w:divBdr>
                        <w:top w:val="none" w:sz="0" w:space="0" w:color="auto"/>
                        <w:left w:val="none" w:sz="0" w:space="0" w:color="auto"/>
                        <w:bottom w:val="none" w:sz="0" w:space="0" w:color="auto"/>
                        <w:right w:val="none" w:sz="0" w:space="0" w:color="auto"/>
                      </w:divBdr>
                      <w:divsChild>
                        <w:div w:id="1169709278">
                          <w:marLeft w:val="0"/>
                          <w:marRight w:val="0"/>
                          <w:marTop w:val="0"/>
                          <w:marBottom w:val="0"/>
                          <w:divBdr>
                            <w:top w:val="none" w:sz="0" w:space="0" w:color="auto"/>
                            <w:left w:val="none" w:sz="0" w:space="0" w:color="auto"/>
                            <w:bottom w:val="none" w:sz="0" w:space="0" w:color="auto"/>
                            <w:right w:val="none" w:sz="0" w:space="0" w:color="auto"/>
                          </w:divBdr>
                          <w:divsChild>
                            <w:div w:id="478810785">
                              <w:marLeft w:val="0"/>
                              <w:marRight w:val="0"/>
                              <w:marTop w:val="0"/>
                              <w:marBottom w:val="0"/>
                              <w:divBdr>
                                <w:top w:val="none" w:sz="0" w:space="0" w:color="auto"/>
                                <w:left w:val="none" w:sz="0" w:space="0" w:color="auto"/>
                                <w:bottom w:val="none" w:sz="0" w:space="0" w:color="auto"/>
                                <w:right w:val="none" w:sz="0" w:space="0" w:color="auto"/>
                              </w:divBdr>
                              <w:divsChild>
                                <w:div w:id="119227190">
                                  <w:marLeft w:val="0"/>
                                  <w:marRight w:val="0"/>
                                  <w:marTop w:val="0"/>
                                  <w:marBottom w:val="0"/>
                                  <w:divBdr>
                                    <w:top w:val="none" w:sz="0" w:space="0" w:color="auto"/>
                                    <w:left w:val="none" w:sz="0" w:space="0" w:color="auto"/>
                                    <w:bottom w:val="none" w:sz="0" w:space="0" w:color="auto"/>
                                    <w:right w:val="none" w:sz="0" w:space="0" w:color="auto"/>
                                  </w:divBdr>
                                  <w:divsChild>
                                    <w:div w:id="820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39727">
              <w:marLeft w:val="0"/>
              <w:marRight w:val="0"/>
              <w:marTop w:val="0"/>
              <w:marBottom w:val="0"/>
              <w:divBdr>
                <w:top w:val="none" w:sz="0" w:space="0" w:color="auto"/>
                <w:left w:val="none" w:sz="0" w:space="0" w:color="auto"/>
                <w:bottom w:val="none" w:sz="0" w:space="0" w:color="auto"/>
                <w:right w:val="none" w:sz="0" w:space="0" w:color="auto"/>
              </w:divBdr>
              <w:divsChild>
                <w:div w:id="649752610">
                  <w:marLeft w:val="0"/>
                  <w:marRight w:val="0"/>
                  <w:marTop w:val="0"/>
                  <w:marBottom w:val="0"/>
                  <w:divBdr>
                    <w:top w:val="none" w:sz="0" w:space="0" w:color="auto"/>
                    <w:left w:val="none" w:sz="0" w:space="0" w:color="auto"/>
                    <w:bottom w:val="none" w:sz="0" w:space="0" w:color="auto"/>
                    <w:right w:val="none" w:sz="0" w:space="0" w:color="auto"/>
                  </w:divBdr>
                  <w:divsChild>
                    <w:div w:id="1664235378">
                      <w:marLeft w:val="0"/>
                      <w:marRight w:val="0"/>
                      <w:marTop w:val="0"/>
                      <w:marBottom w:val="0"/>
                      <w:divBdr>
                        <w:top w:val="none" w:sz="0" w:space="0" w:color="auto"/>
                        <w:left w:val="none" w:sz="0" w:space="0" w:color="auto"/>
                        <w:bottom w:val="none" w:sz="0" w:space="0" w:color="auto"/>
                        <w:right w:val="none" w:sz="0" w:space="0" w:color="auto"/>
                      </w:divBdr>
                      <w:divsChild>
                        <w:div w:id="28916746">
                          <w:marLeft w:val="0"/>
                          <w:marRight w:val="0"/>
                          <w:marTop w:val="0"/>
                          <w:marBottom w:val="0"/>
                          <w:divBdr>
                            <w:top w:val="none" w:sz="0" w:space="0" w:color="auto"/>
                            <w:left w:val="none" w:sz="0" w:space="0" w:color="auto"/>
                            <w:bottom w:val="none" w:sz="0" w:space="0" w:color="auto"/>
                            <w:right w:val="none" w:sz="0" w:space="0" w:color="auto"/>
                          </w:divBdr>
                          <w:divsChild>
                            <w:div w:id="2129885823">
                              <w:marLeft w:val="0"/>
                              <w:marRight w:val="0"/>
                              <w:marTop w:val="0"/>
                              <w:marBottom w:val="0"/>
                              <w:divBdr>
                                <w:top w:val="none" w:sz="0" w:space="0" w:color="auto"/>
                                <w:left w:val="none" w:sz="0" w:space="0" w:color="auto"/>
                                <w:bottom w:val="none" w:sz="0" w:space="0" w:color="auto"/>
                                <w:right w:val="none" w:sz="0" w:space="0" w:color="auto"/>
                              </w:divBdr>
                              <w:divsChild>
                                <w:div w:id="2082023196">
                                  <w:marLeft w:val="0"/>
                                  <w:marRight w:val="0"/>
                                  <w:marTop w:val="0"/>
                                  <w:marBottom w:val="0"/>
                                  <w:divBdr>
                                    <w:top w:val="none" w:sz="0" w:space="0" w:color="auto"/>
                                    <w:left w:val="none" w:sz="0" w:space="0" w:color="auto"/>
                                    <w:bottom w:val="none" w:sz="0" w:space="0" w:color="auto"/>
                                    <w:right w:val="none" w:sz="0" w:space="0" w:color="auto"/>
                                  </w:divBdr>
                                  <w:divsChild>
                                    <w:div w:id="909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37563">
              <w:marLeft w:val="0"/>
              <w:marRight w:val="0"/>
              <w:marTop w:val="0"/>
              <w:marBottom w:val="0"/>
              <w:divBdr>
                <w:top w:val="none" w:sz="0" w:space="0" w:color="auto"/>
                <w:left w:val="none" w:sz="0" w:space="0" w:color="auto"/>
                <w:bottom w:val="none" w:sz="0" w:space="0" w:color="auto"/>
                <w:right w:val="none" w:sz="0" w:space="0" w:color="auto"/>
              </w:divBdr>
              <w:divsChild>
                <w:div w:id="553080944">
                  <w:marLeft w:val="0"/>
                  <w:marRight w:val="0"/>
                  <w:marTop w:val="0"/>
                  <w:marBottom w:val="0"/>
                  <w:divBdr>
                    <w:top w:val="none" w:sz="0" w:space="0" w:color="auto"/>
                    <w:left w:val="none" w:sz="0" w:space="0" w:color="auto"/>
                    <w:bottom w:val="none" w:sz="0" w:space="0" w:color="auto"/>
                    <w:right w:val="none" w:sz="0" w:space="0" w:color="auto"/>
                  </w:divBdr>
                  <w:divsChild>
                    <w:div w:id="142696185">
                      <w:marLeft w:val="0"/>
                      <w:marRight w:val="0"/>
                      <w:marTop w:val="0"/>
                      <w:marBottom w:val="0"/>
                      <w:divBdr>
                        <w:top w:val="none" w:sz="0" w:space="0" w:color="auto"/>
                        <w:left w:val="none" w:sz="0" w:space="0" w:color="auto"/>
                        <w:bottom w:val="none" w:sz="0" w:space="0" w:color="auto"/>
                        <w:right w:val="none" w:sz="0" w:space="0" w:color="auto"/>
                      </w:divBdr>
                      <w:divsChild>
                        <w:div w:id="973291064">
                          <w:marLeft w:val="0"/>
                          <w:marRight w:val="0"/>
                          <w:marTop w:val="0"/>
                          <w:marBottom w:val="0"/>
                          <w:divBdr>
                            <w:top w:val="none" w:sz="0" w:space="0" w:color="auto"/>
                            <w:left w:val="none" w:sz="0" w:space="0" w:color="auto"/>
                            <w:bottom w:val="none" w:sz="0" w:space="0" w:color="auto"/>
                            <w:right w:val="none" w:sz="0" w:space="0" w:color="auto"/>
                          </w:divBdr>
                          <w:divsChild>
                            <w:div w:id="1041781073">
                              <w:marLeft w:val="0"/>
                              <w:marRight w:val="0"/>
                              <w:marTop w:val="0"/>
                              <w:marBottom w:val="0"/>
                              <w:divBdr>
                                <w:top w:val="none" w:sz="0" w:space="0" w:color="auto"/>
                                <w:left w:val="none" w:sz="0" w:space="0" w:color="auto"/>
                                <w:bottom w:val="none" w:sz="0" w:space="0" w:color="auto"/>
                                <w:right w:val="none" w:sz="0" w:space="0" w:color="auto"/>
                              </w:divBdr>
                              <w:divsChild>
                                <w:div w:id="1917471814">
                                  <w:marLeft w:val="0"/>
                                  <w:marRight w:val="0"/>
                                  <w:marTop w:val="0"/>
                                  <w:marBottom w:val="0"/>
                                  <w:divBdr>
                                    <w:top w:val="none" w:sz="0" w:space="0" w:color="auto"/>
                                    <w:left w:val="none" w:sz="0" w:space="0" w:color="auto"/>
                                    <w:bottom w:val="none" w:sz="0" w:space="0" w:color="auto"/>
                                    <w:right w:val="none" w:sz="0" w:space="0" w:color="auto"/>
                                  </w:divBdr>
                                  <w:divsChild>
                                    <w:div w:id="1907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95398">
      <w:bodyDiv w:val="1"/>
      <w:marLeft w:val="0"/>
      <w:marRight w:val="0"/>
      <w:marTop w:val="0"/>
      <w:marBottom w:val="0"/>
      <w:divBdr>
        <w:top w:val="none" w:sz="0" w:space="0" w:color="auto"/>
        <w:left w:val="none" w:sz="0" w:space="0" w:color="auto"/>
        <w:bottom w:val="none" w:sz="0" w:space="0" w:color="auto"/>
        <w:right w:val="none" w:sz="0" w:space="0" w:color="auto"/>
      </w:divBdr>
      <w:divsChild>
        <w:div w:id="1240556517">
          <w:marLeft w:val="0"/>
          <w:marRight w:val="0"/>
          <w:marTop w:val="0"/>
          <w:marBottom w:val="0"/>
          <w:divBdr>
            <w:top w:val="none" w:sz="0" w:space="0" w:color="auto"/>
            <w:left w:val="none" w:sz="0" w:space="0" w:color="auto"/>
            <w:bottom w:val="none" w:sz="0" w:space="0" w:color="auto"/>
            <w:right w:val="none" w:sz="0" w:space="0" w:color="auto"/>
          </w:divBdr>
          <w:divsChild>
            <w:div w:id="1139885889">
              <w:marLeft w:val="0"/>
              <w:marRight w:val="0"/>
              <w:marTop w:val="0"/>
              <w:marBottom w:val="0"/>
              <w:divBdr>
                <w:top w:val="none" w:sz="0" w:space="0" w:color="auto"/>
                <w:left w:val="none" w:sz="0" w:space="0" w:color="auto"/>
                <w:bottom w:val="none" w:sz="0" w:space="0" w:color="auto"/>
                <w:right w:val="none" w:sz="0" w:space="0" w:color="auto"/>
              </w:divBdr>
              <w:divsChild>
                <w:div w:id="1121456057">
                  <w:marLeft w:val="0"/>
                  <w:marRight w:val="0"/>
                  <w:marTop w:val="0"/>
                  <w:marBottom w:val="0"/>
                  <w:divBdr>
                    <w:top w:val="none" w:sz="0" w:space="0" w:color="auto"/>
                    <w:left w:val="none" w:sz="0" w:space="0" w:color="auto"/>
                    <w:bottom w:val="none" w:sz="0" w:space="0" w:color="auto"/>
                    <w:right w:val="none" w:sz="0" w:space="0" w:color="auto"/>
                  </w:divBdr>
                  <w:divsChild>
                    <w:div w:id="369568826">
                      <w:marLeft w:val="0"/>
                      <w:marRight w:val="0"/>
                      <w:marTop w:val="0"/>
                      <w:marBottom w:val="0"/>
                      <w:divBdr>
                        <w:top w:val="none" w:sz="0" w:space="0" w:color="auto"/>
                        <w:left w:val="none" w:sz="0" w:space="0" w:color="auto"/>
                        <w:bottom w:val="none" w:sz="0" w:space="0" w:color="auto"/>
                        <w:right w:val="none" w:sz="0" w:space="0" w:color="auto"/>
                      </w:divBdr>
                      <w:divsChild>
                        <w:div w:id="582027809">
                          <w:marLeft w:val="0"/>
                          <w:marRight w:val="0"/>
                          <w:marTop w:val="0"/>
                          <w:marBottom w:val="0"/>
                          <w:divBdr>
                            <w:top w:val="none" w:sz="0" w:space="0" w:color="auto"/>
                            <w:left w:val="none" w:sz="0" w:space="0" w:color="auto"/>
                            <w:bottom w:val="none" w:sz="0" w:space="0" w:color="auto"/>
                            <w:right w:val="none" w:sz="0" w:space="0" w:color="auto"/>
                          </w:divBdr>
                          <w:divsChild>
                            <w:div w:id="36005700">
                              <w:marLeft w:val="0"/>
                              <w:marRight w:val="0"/>
                              <w:marTop w:val="0"/>
                              <w:marBottom w:val="0"/>
                              <w:divBdr>
                                <w:top w:val="none" w:sz="0" w:space="0" w:color="auto"/>
                                <w:left w:val="none" w:sz="0" w:space="0" w:color="auto"/>
                                <w:bottom w:val="none" w:sz="0" w:space="0" w:color="auto"/>
                                <w:right w:val="none" w:sz="0" w:space="0" w:color="auto"/>
                              </w:divBdr>
                            </w:div>
                            <w:div w:id="2065837237">
                              <w:marLeft w:val="0"/>
                              <w:marRight w:val="0"/>
                              <w:marTop w:val="0"/>
                              <w:marBottom w:val="0"/>
                              <w:divBdr>
                                <w:top w:val="none" w:sz="0" w:space="0" w:color="auto"/>
                                <w:left w:val="none" w:sz="0" w:space="0" w:color="auto"/>
                                <w:bottom w:val="none" w:sz="0" w:space="0" w:color="auto"/>
                                <w:right w:val="none" w:sz="0" w:space="0" w:color="auto"/>
                              </w:divBdr>
                              <w:divsChild>
                                <w:div w:id="1745176234">
                                  <w:marLeft w:val="0"/>
                                  <w:marRight w:val="0"/>
                                  <w:marTop w:val="0"/>
                                  <w:marBottom w:val="0"/>
                                  <w:divBdr>
                                    <w:top w:val="none" w:sz="0" w:space="0" w:color="auto"/>
                                    <w:left w:val="none" w:sz="0" w:space="0" w:color="auto"/>
                                    <w:bottom w:val="none" w:sz="0" w:space="0" w:color="auto"/>
                                    <w:right w:val="none" w:sz="0" w:space="0" w:color="auto"/>
                                  </w:divBdr>
                                  <w:divsChild>
                                    <w:div w:id="10302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0527">
              <w:marLeft w:val="0"/>
              <w:marRight w:val="0"/>
              <w:marTop w:val="0"/>
              <w:marBottom w:val="0"/>
              <w:divBdr>
                <w:top w:val="none" w:sz="0" w:space="0" w:color="auto"/>
                <w:left w:val="none" w:sz="0" w:space="0" w:color="auto"/>
                <w:bottom w:val="none" w:sz="0" w:space="0" w:color="auto"/>
                <w:right w:val="none" w:sz="0" w:space="0" w:color="auto"/>
              </w:divBdr>
              <w:divsChild>
                <w:div w:id="446050207">
                  <w:marLeft w:val="0"/>
                  <w:marRight w:val="0"/>
                  <w:marTop w:val="0"/>
                  <w:marBottom w:val="0"/>
                  <w:divBdr>
                    <w:top w:val="none" w:sz="0" w:space="0" w:color="auto"/>
                    <w:left w:val="none" w:sz="0" w:space="0" w:color="auto"/>
                    <w:bottom w:val="none" w:sz="0" w:space="0" w:color="auto"/>
                    <w:right w:val="none" w:sz="0" w:space="0" w:color="auto"/>
                  </w:divBdr>
                  <w:divsChild>
                    <w:div w:id="207763417">
                      <w:marLeft w:val="0"/>
                      <w:marRight w:val="0"/>
                      <w:marTop w:val="0"/>
                      <w:marBottom w:val="0"/>
                      <w:divBdr>
                        <w:top w:val="none" w:sz="0" w:space="0" w:color="auto"/>
                        <w:left w:val="none" w:sz="0" w:space="0" w:color="auto"/>
                        <w:bottom w:val="none" w:sz="0" w:space="0" w:color="auto"/>
                        <w:right w:val="none" w:sz="0" w:space="0" w:color="auto"/>
                      </w:divBdr>
                      <w:divsChild>
                        <w:div w:id="297564716">
                          <w:marLeft w:val="0"/>
                          <w:marRight w:val="0"/>
                          <w:marTop w:val="0"/>
                          <w:marBottom w:val="0"/>
                          <w:divBdr>
                            <w:top w:val="none" w:sz="0" w:space="0" w:color="auto"/>
                            <w:left w:val="none" w:sz="0" w:space="0" w:color="auto"/>
                            <w:bottom w:val="none" w:sz="0" w:space="0" w:color="auto"/>
                            <w:right w:val="none" w:sz="0" w:space="0" w:color="auto"/>
                          </w:divBdr>
                          <w:divsChild>
                            <w:div w:id="1481771823">
                              <w:marLeft w:val="0"/>
                              <w:marRight w:val="0"/>
                              <w:marTop w:val="0"/>
                              <w:marBottom w:val="0"/>
                              <w:divBdr>
                                <w:top w:val="none" w:sz="0" w:space="0" w:color="auto"/>
                                <w:left w:val="none" w:sz="0" w:space="0" w:color="auto"/>
                                <w:bottom w:val="none" w:sz="0" w:space="0" w:color="auto"/>
                                <w:right w:val="none" w:sz="0" w:space="0" w:color="auto"/>
                              </w:divBdr>
                              <w:divsChild>
                                <w:div w:id="438062401">
                                  <w:marLeft w:val="0"/>
                                  <w:marRight w:val="0"/>
                                  <w:marTop w:val="0"/>
                                  <w:marBottom w:val="0"/>
                                  <w:divBdr>
                                    <w:top w:val="none" w:sz="0" w:space="0" w:color="auto"/>
                                    <w:left w:val="none" w:sz="0" w:space="0" w:color="auto"/>
                                    <w:bottom w:val="none" w:sz="0" w:space="0" w:color="auto"/>
                                    <w:right w:val="none" w:sz="0" w:space="0" w:color="auto"/>
                                  </w:divBdr>
                                  <w:divsChild>
                                    <w:div w:id="584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77276">
              <w:marLeft w:val="0"/>
              <w:marRight w:val="0"/>
              <w:marTop w:val="0"/>
              <w:marBottom w:val="0"/>
              <w:divBdr>
                <w:top w:val="none" w:sz="0" w:space="0" w:color="auto"/>
                <w:left w:val="none" w:sz="0" w:space="0" w:color="auto"/>
                <w:bottom w:val="none" w:sz="0" w:space="0" w:color="auto"/>
                <w:right w:val="none" w:sz="0" w:space="0" w:color="auto"/>
              </w:divBdr>
              <w:divsChild>
                <w:div w:id="237715338">
                  <w:marLeft w:val="0"/>
                  <w:marRight w:val="0"/>
                  <w:marTop w:val="0"/>
                  <w:marBottom w:val="0"/>
                  <w:divBdr>
                    <w:top w:val="none" w:sz="0" w:space="0" w:color="auto"/>
                    <w:left w:val="none" w:sz="0" w:space="0" w:color="auto"/>
                    <w:bottom w:val="none" w:sz="0" w:space="0" w:color="auto"/>
                    <w:right w:val="none" w:sz="0" w:space="0" w:color="auto"/>
                  </w:divBdr>
                  <w:divsChild>
                    <w:div w:id="1444180633">
                      <w:marLeft w:val="0"/>
                      <w:marRight w:val="0"/>
                      <w:marTop w:val="0"/>
                      <w:marBottom w:val="0"/>
                      <w:divBdr>
                        <w:top w:val="none" w:sz="0" w:space="0" w:color="auto"/>
                        <w:left w:val="none" w:sz="0" w:space="0" w:color="auto"/>
                        <w:bottom w:val="none" w:sz="0" w:space="0" w:color="auto"/>
                        <w:right w:val="none" w:sz="0" w:space="0" w:color="auto"/>
                      </w:divBdr>
                      <w:divsChild>
                        <w:div w:id="264190335">
                          <w:marLeft w:val="0"/>
                          <w:marRight w:val="0"/>
                          <w:marTop w:val="0"/>
                          <w:marBottom w:val="0"/>
                          <w:divBdr>
                            <w:top w:val="none" w:sz="0" w:space="0" w:color="auto"/>
                            <w:left w:val="none" w:sz="0" w:space="0" w:color="auto"/>
                            <w:bottom w:val="none" w:sz="0" w:space="0" w:color="auto"/>
                            <w:right w:val="none" w:sz="0" w:space="0" w:color="auto"/>
                          </w:divBdr>
                          <w:divsChild>
                            <w:div w:id="2129469166">
                              <w:marLeft w:val="0"/>
                              <w:marRight w:val="0"/>
                              <w:marTop w:val="0"/>
                              <w:marBottom w:val="0"/>
                              <w:divBdr>
                                <w:top w:val="none" w:sz="0" w:space="0" w:color="auto"/>
                                <w:left w:val="none" w:sz="0" w:space="0" w:color="auto"/>
                                <w:bottom w:val="none" w:sz="0" w:space="0" w:color="auto"/>
                                <w:right w:val="none" w:sz="0" w:space="0" w:color="auto"/>
                              </w:divBdr>
                              <w:divsChild>
                                <w:div w:id="705374090">
                                  <w:marLeft w:val="0"/>
                                  <w:marRight w:val="0"/>
                                  <w:marTop w:val="0"/>
                                  <w:marBottom w:val="0"/>
                                  <w:divBdr>
                                    <w:top w:val="none" w:sz="0" w:space="0" w:color="auto"/>
                                    <w:left w:val="none" w:sz="0" w:space="0" w:color="auto"/>
                                    <w:bottom w:val="none" w:sz="0" w:space="0" w:color="auto"/>
                                    <w:right w:val="none" w:sz="0" w:space="0" w:color="auto"/>
                                  </w:divBdr>
                                  <w:divsChild>
                                    <w:div w:id="1114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69839">
              <w:marLeft w:val="0"/>
              <w:marRight w:val="0"/>
              <w:marTop w:val="0"/>
              <w:marBottom w:val="0"/>
              <w:divBdr>
                <w:top w:val="none" w:sz="0" w:space="0" w:color="auto"/>
                <w:left w:val="none" w:sz="0" w:space="0" w:color="auto"/>
                <w:bottom w:val="none" w:sz="0" w:space="0" w:color="auto"/>
                <w:right w:val="none" w:sz="0" w:space="0" w:color="auto"/>
              </w:divBdr>
              <w:divsChild>
                <w:div w:id="1582642963">
                  <w:marLeft w:val="0"/>
                  <w:marRight w:val="0"/>
                  <w:marTop w:val="0"/>
                  <w:marBottom w:val="0"/>
                  <w:divBdr>
                    <w:top w:val="none" w:sz="0" w:space="0" w:color="auto"/>
                    <w:left w:val="none" w:sz="0" w:space="0" w:color="auto"/>
                    <w:bottom w:val="none" w:sz="0" w:space="0" w:color="auto"/>
                    <w:right w:val="none" w:sz="0" w:space="0" w:color="auto"/>
                  </w:divBdr>
                  <w:divsChild>
                    <w:div w:id="1872643830">
                      <w:marLeft w:val="0"/>
                      <w:marRight w:val="0"/>
                      <w:marTop w:val="0"/>
                      <w:marBottom w:val="0"/>
                      <w:divBdr>
                        <w:top w:val="none" w:sz="0" w:space="0" w:color="auto"/>
                        <w:left w:val="none" w:sz="0" w:space="0" w:color="auto"/>
                        <w:bottom w:val="none" w:sz="0" w:space="0" w:color="auto"/>
                        <w:right w:val="none" w:sz="0" w:space="0" w:color="auto"/>
                      </w:divBdr>
                      <w:divsChild>
                        <w:div w:id="936524917">
                          <w:marLeft w:val="0"/>
                          <w:marRight w:val="0"/>
                          <w:marTop w:val="0"/>
                          <w:marBottom w:val="0"/>
                          <w:divBdr>
                            <w:top w:val="none" w:sz="0" w:space="0" w:color="auto"/>
                            <w:left w:val="none" w:sz="0" w:space="0" w:color="auto"/>
                            <w:bottom w:val="none" w:sz="0" w:space="0" w:color="auto"/>
                            <w:right w:val="none" w:sz="0" w:space="0" w:color="auto"/>
                          </w:divBdr>
                          <w:divsChild>
                            <w:div w:id="1816683698">
                              <w:marLeft w:val="0"/>
                              <w:marRight w:val="0"/>
                              <w:marTop w:val="0"/>
                              <w:marBottom w:val="0"/>
                              <w:divBdr>
                                <w:top w:val="none" w:sz="0" w:space="0" w:color="auto"/>
                                <w:left w:val="none" w:sz="0" w:space="0" w:color="auto"/>
                                <w:bottom w:val="none" w:sz="0" w:space="0" w:color="auto"/>
                                <w:right w:val="none" w:sz="0" w:space="0" w:color="auto"/>
                              </w:divBdr>
                              <w:divsChild>
                                <w:div w:id="1813710324">
                                  <w:marLeft w:val="0"/>
                                  <w:marRight w:val="0"/>
                                  <w:marTop w:val="0"/>
                                  <w:marBottom w:val="0"/>
                                  <w:divBdr>
                                    <w:top w:val="none" w:sz="0" w:space="0" w:color="auto"/>
                                    <w:left w:val="none" w:sz="0" w:space="0" w:color="auto"/>
                                    <w:bottom w:val="none" w:sz="0" w:space="0" w:color="auto"/>
                                    <w:right w:val="none" w:sz="0" w:space="0" w:color="auto"/>
                                  </w:divBdr>
                                  <w:divsChild>
                                    <w:div w:id="8584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58133">
              <w:marLeft w:val="0"/>
              <w:marRight w:val="0"/>
              <w:marTop w:val="0"/>
              <w:marBottom w:val="0"/>
              <w:divBdr>
                <w:top w:val="none" w:sz="0" w:space="0" w:color="auto"/>
                <w:left w:val="none" w:sz="0" w:space="0" w:color="auto"/>
                <w:bottom w:val="none" w:sz="0" w:space="0" w:color="auto"/>
                <w:right w:val="none" w:sz="0" w:space="0" w:color="auto"/>
              </w:divBdr>
              <w:divsChild>
                <w:div w:id="661853247">
                  <w:marLeft w:val="0"/>
                  <w:marRight w:val="0"/>
                  <w:marTop w:val="0"/>
                  <w:marBottom w:val="0"/>
                  <w:divBdr>
                    <w:top w:val="none" w:sz="0" w:space="0" w:color="auto"/>
                    <w:left w:val="none" w:sz="0" w:space="0" w:color="auto"/>
                    <w:bottom w:val="none" w:sz="0" w:space="0" w:color="auto"/>
                    <w:right w:val="none" w:sz="0" w:space="0" w:color="auto"/>
                  </w:divBdr>
                  <w:divsChild>
                    <w:div w:id="1579556887">
                      <w:marLeft w:val="0"/>
                      <w:marRight w:val="0"/>
                      <w:marTop w:val="0"/>
                      <w:marBottom w:val="0"/>
                      <w:divBdr>
                        <w:top w:val="none" w:sz="0" w:space="0" w:color="auto"/>
                        <w:left w:val="none" w:sz="0" w:space="0" w:color="auto"/>
                        <w:bottom w:val="none" w:sz="0" w:space="0" w:color="auto"/>
                        <w:right w:val="none" w:sz="0" w:space="0" w:color="auto"/>
                      </w:divBdr>
                      <w:divsChild>
                        <w:div w:id="1926768538">
                          <w:marLeft w:val="0"/>
                          <w:marRight w:val="0"/>
                          <w:marTop w:val="0"/>
                          <w:marBottom w:val="0"/>
                          <w:divBdr>
                            <w:top w:val="none" w:sz="0" w:space="0" w:color="auto"/>
                            <w:left w:val="none" w:sz="0" w:space="0" w:color="auto"/>
                            <w:bottom w:val="none" w:sz="0" w:space="0" w:color="auto"/>
                            <w:right w:val="none" w:sz="0" w:space="0" w:color="auto"/>
                          </w:divBdr>
                          <w:divsChild>
                            <w:div w:id="2040278105">
                              <w:marLeft w:val="0"/>
                              <w:marRight w:val="0"/>
                              <w:marTop w:val="0"/>
                              <w:marBottom w:val="0"/>
                              <w:divBdr>
                                <w:top w:val="none" w:sz="0" w:space="0" w:color="auto"/>
                                <w:left w:val="none" w:sz="0" w:space="0" w:color="auto"/>
                                <w:bottom w:val="none" w:sz="0" w:space="0" w:color="auto"/>
                                <w:right w:val="none" w:sz="0" w:space="0" w:color="auto"/>
                              </w:divBdr>
                              <w:divsChild>
                                <w:div w:id="787821608">
                                  <w:marLeft w:val="0"/>
                                  <w:marRight w:val="0"/>
                                  <w:marTop w:val="0"/>
                                  <w:marBottom w:val="0"/>
                                  <w:divBdr>
                                    <w:top w:val="none" w:sz="0" w:space="0" w:color="auto"/>
                                    <w:left w:val="none" w:sz="0" w:space="0" w:color="auto"/>
                                    <w:bottom w:val="none" w:sz="0" w:space="0" w:color="auto"/>
                                    <w:right w:val="none" w:sz="0" w:space="0" w:color="auto"/>
                                  </w:divBdr>
                                  <w:divsChild>
                                    <w:div w:id="8520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266948">
          <w:marLeft w:val="0"/>
          <w:marRight w:val="0"/>
          <w:marTop w:val="0"/>
          <w:marBottom w:val="0"/>
          <w:divBdr>
            <w:top w:val="none" w:sz="0" w:space="0" w:color="auto"/>
            <w:left w:val="none" w:sz="0" w:space="0" w:color="auto"/>
            <w:bottom w:val="none" w:sz="0" w:space="0" w:color="auto"/>
            <w:right w:val="none" w:sz="0" w:space="0" w:color="auto"/>
          </w:divBdr>
          <w:divsChild>
            <w:div w:id="858929155">
              <w:marLeft w:val="0"/>
              <w:marRight w:val="0"/>
              <w:marTop w:val="0"/>
              <w:marBottom w:val="0"/>
              <w:divBdr>
                <w:top w:val="none" w:sz="0" w:space="0" w:color="auto"/>
                <w:left w:val="none" w:sz="0" w:space="0" w:color="auto"/>
                <w:bottom w:val="none" w:sz="0" w:space="0" w:color="auto"/>
                <w:right w:val="none" w:sz="0" w:space="0" w:color="auto"/>
              </w:divBdr>
              <w:divsChild>
                <w:div w:id="516505315">
                  <w:marLeft w:val="0"/>
                  <w:marRight w:val="0"/>
                  <w:marTop w:val="0"/>
                  <w:marBottom w:val="0"/>
                  <w:divBdr>
                    <w:top w:val="none" w:sz="0" w:space="0" w:color="auto"/>
                    <w:left w:val="none" w:sz="0" w:space="0" w:color="auto"/>
                    <w:bottom w:val="none" w:sz="0" w:space="0" w:color="auto"/>
                    <w:right w:val="none" w:sz="0" w:space="0" w:color="auto"/>
                  </w:divBdr>
                  <w:divsChild>
                    <w:div w:id="1718890730">
                      <w:marLeft w:val="0"/>
                      <w:marRight w:val="0"/>
                      <w:marTop w:val="0"/>
                      <w:marBottom w:val="0"/>
                      <w:divBdr>
                        <w:top w:val="none" w:sz="0" w:space="0" w:color="auto"/>
                        <w:left w:val="none" w:sz="0" w:space="0" w:color="auto"/>
                        <w:bottom w:val="none" w:sz="0" w:space="0" w:color="auto"/>
                        <w:right w:val="none" w:sz="0" w:space="0" w:color="auto"/>
                      </w:divBdr>
                      <w:divsChild>
                        <w:div w:id="1326083209">
                          <w:marLeft w:val="0"/>
                          <w:marRight w:val="0"/>
                          <w:marTop w:val="0"/>
                          <w:marBottom w:val="0"/>
                          <w:divBdr>
                            <w:top w:val="none" w:sz="0" w:space="0" w:color="auto"/>
                            <w:left w:val="none" w:sz="0" w:space="0" w:color="auto"/>
                            <w:bottom w:val="none" w:sz="0" w:space="0" w:color="auto"/>
                            <w:right w:val="none" w:sz="0" w:space="0" w:color="auto"/>
                          </w:divBdr>
                          <w:divsChild>
                            <w:div w:id="1301035691">
                              <w:marLeft w:val="0"/>
                              <w:marRight w:val="0"/>
                              <w:marTop w:val="0"/>
                              <w:marBottom w:val="0"/>
                              <w:divBdr>
                                <w:top w:val="none" w:sz="0" w:space="0" w:color="auto"/>
                                <w:left w:val="none" w:sz="0" w:space="0" w:color="auto"/>
                                <w:bottom w:val="none" w:sz="0" w:space="0" w:color="auto"/>
                                <w:right w:val="none" w:sz="0" w:space="0" w:color="auto"/>
                              </w:divBdr>
                              <w:divsChild>
                                <w:div w:id="908342451">
                                  <w:marLeft w:val="0"/>
                                  <w:marRight w:val="0"/>
                                  <w:marTop w:val="0"/>
                                  <w:marBottom w:val="0"/>
                                  <w:divBdr>
                                    <w:top w:val="none" w:sz="0" w:space="0" w:color="auto"/>
                                    <w:left w:val="none" w:sz="0" w:space="0" w:color="auto"/>
                                    <w:bottom w:val="none" w:sz="0" w:space="0" w:color="auto"/>
                                    <w:right w:val="none" w:sz="0" w:space="0" w:color="auto"/>
                                  </w:divBdr>
                                  <w:divsChild>
                                    <w:div w:id="18138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185">
              <w:marLeft w:val="0"/>
              <w:marRight w:val="0"/>
              <w:marTop w:val="0"/>
              <w:marBottom w:val="0"/>
              <w:divBdr>
                <w:top w:val="none" w:sz="0" w:space="0" w:color="auto"/>
                <w:left w:val="none" w:sz="0" w:space="0" w:color="auto"/>
                <w:bottom w:val="none" w:sz="0" w:space="0" w:color="auto"/>
                <w:right w:val="none" w:sz="0" w:space="0" w:color="auto"/>
              </w:divBdr>
              <w:divsChild>
                <w:div w:id="1720010238">
                  <w:marLeft w:val="0"/>
                  <w:marRight w:val="0"/>
                  <w:marTop w:val="0"/>
                  <w:marBottom w:val="0"/>
                  <w:divBdr>
                    <w:top w:val="none" w:sz="0" w:space="0" w:color="auto"/>
                    <w:left w:val="none" w:sz="0" w:space="0" w:color="auto"/>
                    <w:bottom w:val="none" w:sz="0" w:space="0" w:color="auto"/>
                    <w:right w:val="none" w:sz="0" w:space="0" w:color="auto"/>
                  </w:divBdr>
                  <w:divsChild>
                    <w:div w:id="2106687062">
                      <w:marLeft w:val="0"/>
                      <w:marRight w:val="0"/>
                      <w:marTop w:val="0"/>
                      <w:marBottom w:val="0"/>
                      <w:divBdr>
                        <w:top w:val="none" w:sz="0" w:space="0" w:color="auto"/>
                        <w:left w:val="none" w:sz="0" w:space="0" w:color="auto"/>
                        <w:bottom w:val="none" w:sz="0" w:space="0" w:color="auto"/>
                        <w:right w:val="none" w:sz="0" w:space="0" w:color="auto"/>
                      </w:divBdr>
                      <w:divsChild>
                        <w:div w:id="687289818">
                          <w:marLeft w:val="0"/>
                          <w:marRight w:val="0"/>
                          <w:marTop w:val="0"/>
                          <w:marBottom w:val="0"/>
                          <w:divBdr>
                            <w:top w:val="none" w:sz="0" w:space="0" w:color="auto"/>
                            <w:left w:val="none" w:sz="0" w:space="0" w:color="auto"/>
                            <w:bottom w:val="none" w:sz="0" w:space="0" w:color="auto"/>
                            <w:right w:val="none" w:sz="0" w:space="0" w:color="auto"/>
                          </w:divBdr>
                          <w:divsChild>
                            <w:div w:id="1202549619">
                              <w:marLeft w:val="0"/>
                              <w:marRight w:val="0"/>
                              <w:marTop w:val="0"/>
                              <w:marBottom w:val="0"/>
                              <w:divBdr>
                                <w:top w:val="none" w:sz="0" w:space="0" w:color="auto"/>
                                <w:left w:val="none" w:sz="0" w:space="0" w:color="auto"/>
                                <w:bottom w:val="none" w:sz="0" w:space="0" w:color="auto"/>
                                <w:right w:val="none" w:sz="0" w:space="0" w:color="auto"/>
                              </w:divBdr>
                              <w:divsChild>
                                <w:div w:id="763571005">
                                  <w:marLeft w:val="0"/>
                                  <w:marRight w:val="0"/>
                                  <w:marTop w:val="0"/>
                                  <w:marBottom w:val="0"/>
                                  <w:divBdr>
                                    <w:top w:val="none" w:sz="0" w:space="0" w:color="auto"/>
                                    <w:left w:val="none" w:sz="0" w:space="0" w:color="auto"/>
                                    <w:bottom w:val="none" w:sz="0" w:space="0" w:color="auto"/>
                                    <w:right w:val="none" w:sz="0" w:space="0" w:color="auto"/>
                                  </w:divBdr>
                                  <w:divsChild>
                                    <w:div w:id="15408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31460">
              <w:marLeft w:val="0"/>
              <w:marRight w:val="0"/>
              <w:marTop w:val="0"/>
              <w:marBottom w:val="0"/>
              <w:divBdr>
                <w:top w:val="none" w:sz="0" w:space="0" w:color="auto"/>
                <w:left w:val="none" w:sz="0" w:space="0" w:color="auto"/>
                <w:bottom w:val="none" w:sz="0" w:space="0" w:color="auto"/>
                <w:right w:val="none" w:sz="0" w:space="0" w:color="auto"/>
              </w:divBdr>
              <w:divsChild>
                <w:div w:id="344787099">
                  <w:marLeft w:val="0"/>
                  <w:marRight w:val="0"/>
                  <w:marTop w:val="0"/>
                  <w:marBottom w:val="0"/>
                  <w:divBdr>
                    <w:top w:val="none" w:sz="0" w:space="0" w:color="auto"/>
                    <w:left w:val="none" w:sz="0" w:space="0" w:color="auto"/>
                    <w:bottom w:val="none" w:sz="0" w:space="0" w:color="auto"/>
                    <w:right w:val="none" w:sz="0" w:space="0" w:color="auto"/>
                  </w:divBdr>
                  <w:divsChild>
                    <w:div w:id="1475484414">
                      <w:marLeft w:val="0"/>
                      <w:marRight w:val="0"/>
                      <w:marTop w:val="0"/>
                      <w:marBottom w:val="0"/>
                      <w:divBdr>
                        <w:top w:val="none" w:sz="0" w:space="0" w:color="auto"/>
                        <w:left w:val="none" w:sz="0" w:space="0" w:color="auto"/>
                        <w:bottom w:val="none" w:sz="0" w:space="0" w:color="auto"/>
                        <w:right w:val="none" w:sz="0" w:space="0" w:color="auto"/>
                      </w:divBdr>
                      <w:divsChild>
                        <w:div w:id="376197458">
                          <w:marLeft w:val="0"/>
                          <w:marRight w:val="0"/>
                          <w:marTop w:val="0"/>
                          <w:marBottom w:val="0"/>
                          <w:divBdr>
                            <w:top w:val="none" w:sz="0" w:space="0" w:color="auto"/>
                            <w:left w:val="none" w:sz="0" w:space="0" w:color="auto"/>
                            <w:bottom w:val="none" w:sz="0" w:space="0" w:color="auto"/>
                            <w:right w:val="none" w:sz="0" w:space="0" w:color="auto"/>
                          </w:divBdr>
                          <w:divsChild>
                            <w:div w:id="959726964">
                              <w:marLeft w:val="0"/>
                              <w:marRight w:val="0"/>
                              <w:marTop w:val="0"/>
                              <w:marBottom w:val="0"/>
                              <w:divBdr>
                                <w:top w:val="none" w:sz="0" w:space="0" w:color="auto"/>
                                <w:left w:val="none" w:sz="0" w:space="0" w:color="auto"/>
                                <w:bottom w:val="none" w:sz="0" w:space="0" w:color="auto"/>
                                <w:right w:val="none" w:sz="0" w:space="0" w:color="auto"/>
                              </w:divBdr>
                              <w:divsChild>
                                <w:div w:id="557739487">
                                  <w:marLeft w:val="0"/>
                                  <w:marRight w:val="0"/>
                                  <w:marTop w:val="0"/>
                                  <w:marBottom w:val="0"/>
                                  <w:divBdr>
                                    <w:top w:val="none" w:sz="0" w:space="0" w:color="auto"/>
                                    <w:left w:val="none" w:sz="0" w:space="0" w:color="auto"/>
                                    <w:bottom w:val="none" w:sz="0" w:space="0" w:color="auto"/>
                                    <w:right w:val="none" w:sz="0" w:space="0" w:color="auto"/>
                                  </w:divBdr>
                                  <w:divsChild>
                                    <w:div w:id="11732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89">
              <w:marLeft w:val="0"/>
              <w:marRight w:val="0"/>
              <w:marTop w:val="0"/>
              <w:marBottom w:val="0"/>
              <w:divBdr>
                <w:top w:val="none" w:sz="0" w:space="0" w:color="auto"/>
                <w:left w:val="none" w:sz="0" w:space="0" w:color="auto"/>
                <w:bottom w:val="none" w:sz="0" w:space="0" w:color="auto"/>
                <w:right w:val="none" w:sz="0" w:space="0" w:color="auto"/>
              </w:divBdr>
              <w:divsChild>
                <w:div w:id="1339304960">
                  <w:marLeft w:val="0"/>
                  <w:marRight w:val="0"/>
                  <w:marTop w:val="0"/>
                  <w:marBottom w:val="0"/>
                  <w:divBdr>
                    <w:top w:val="none" w:sz="0" w:space="0" w:color="auto"/>
                    <w:left w:val="none" w:sz="0" w:space="0" w:color="auto"/>
                    <w:bottom w:val="none" w:sz="0" w:space="0" w:color="auto"/>
                    <w:right w:val="none" w:sz="0" w:space="0" w:color="auto"/>
                  </w:divBdr>
                  <w:divsChild>
                    <w:div w:id="475299771">
                      <w:marLeft w:val="0"/>
                      <w:marRight w:val="0"/>
                      <w:marTop w:val="0"/>
                      <w:marBottom w:val="0"/>
                      <w:divBdr>
                        <w:top w:val="none" w:sz="0" w:space="0" w:color="auto"/>
                        <w:left w:val="none" w:sz="0" w:space="0" w:color="auto"/>
                        <w:bottom w:val="none" w:sz="0" w:space="0" w:color="auto"/>
                        <w:right w:val="none" w:sz="0" w:space="0" w:color="auto"/>
                      </w:divBdr>
                      <w:divsChild>
                        <w:div w:id="2036882012">
                          <w:marLeft w:val="0"/>
                          <w:marRight w:val="0"/>
                          <w:marTop w:val="0"/>
                          <w:marBottom w:val="0"/>
                          <w:divBdr>
                            <w:top w:val="none" w:sz="0" w:space="0" w:color="auto"/>
                            <w:left w:val="none" w:sz="0" w:space="0" w:color="auto"/>
                            <w:bottom w:val="none" w:sz="0" w:space="0" w:color="auto"/>
                            <w:right w:val="none" w:sz="0" w:space="0" w:color="auto"/>
                          </w:divBdr>
                          <w:divsChild>
                            <w:div w:id="1009717602">
                              <w:marLeft w:val="0"/>
                              <w:marRight w:val="0"/>
                              <w:marTop w:val="0"/>
                              <w:marBottom w:val="0"/>
                              <w:divBdr>
                                <w:top w:val="none" w:sz="0" w:space="0" w:color="auto"/>
                                <w:left w:val="none" w:sz="0" w:space="0" w:color="auto"/>
                                <w:bottom w:val="none" w:sz="0" w:space="0" w:color="auto"/>
                                <w:right w:val="none" w:sz="0" w:space="0" w:color="auto"/>
                              </w:divBdr>
                              <w:divsChild>
                                <w:div w:id="1054697824">
                                  <w:marLeft w:val="0"/>
                                  <w:marRight w:val="0"/>
                                  <w:marTop w:val="0"/>
                                  <w:marBottom w:val="0"/>
                                  <w:divBdr>
                                    <w:top w:val="none" w:sz="0" w:space="0" w:color="auto"/>
                                    <w:left w:val="none" w:sz="0" w:space="0" w:color="auto"/>
                                    <w:bottom w:val="none" w:sz="0" w:space="0" w:color="auto"/>
                                    <w:right w:val="none" w:sz="0" w:space="0" w:color="auto"/>
                                  </w:divBdr>
                                  <w:divsChild>
                                    <w:div w:id="1791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24385">
              <w:marLeft w:val="0"/>
              <w:marRight w:val="0"/>
              <w:marTop w:val="0"/>
              <w:marBottom w:val="0"/>
              <w:divBdr>
                <w:top w:val="none" w:sz="0" w:space="0" w:color="auto"/>
                <w:left w:val="none" w:sz="0" w:space="0" w:color="auto"/>
                <w:bottom w:val="none" w:sz="0" w:space="0" w:color="auto"/>
                <w:right w:val="none" w:sz="0" w:space="0" w:color="auto"/>
              </w:divBdr>
              <w:divsChild>
                <w:div w:id="438530608">
                  <w:marLeft w:val="0"/>
                  <w:marRight w:val="0"/>
                  <w:marTop w:val="0"/>
                  <w:marBottom w:val="0"/>
                  <w:divBdr>
                    <w:top w:val="none" w:sz="0" w:space="0" w:color="auto"/>
                    <w:left w:val="none" w:sz="0" w:space="0" w:color="auto"/>
                    <w:bottom w:val="none" w:sz="0" w:space="0" w:color="auto"/>
                    <w:right w:val="none" w:sz="0" w:space="0" w:color="auto"/>
                  </w:divBdr>
                  <w:divsChild>
                    <w:div w:id="884172838">
                      <w:marLeft w:val="0"/>
                      <w:marRight w:val="0"/>
                      <w:marTop w:val="0"/>
                      <w:marBottom w:val="0"/>
                      <w:divBdr>
                        <w:top w:val="none" w:sz="0" w:space="0" w:color="auto"/>
                        <w:left w:val="none" w:sz="0" w:space="0" w:color="auto"/>
                        <w:bottom w:val="none" w:sz="0" w:space="0" w:color="auto"/>
                        <w:right w:val="none" w:sz="0" w:space="0" w:color="auto"/>
                      </w:divBdr>
                      <w:divsChild>
                        <w:div w:id="2042851517">
                          <w:marLeft w:val="0"/>
                          <w:marRight w:val="0"/>
                          <w:marTop w:val="0"/>
                          <w:marBottom w:val="0"/>
                          <w:divBdr>
                            <w:top w:val="none" w:sz="0" w:space="0" w:color="auto"/>
                            <w:left w:val="none" w:sz="0" w:space="0" w:color="auto"/>
                            <w:bottom w:val="none" w:sz="0" w:space="0" w:color="auto"/>
                            <w:right w:val="none" w:sz="0" w:space="0" w:color="auto"/>
                          </w:divBdr>
                          <w:divsChild>
                            <w:div w:id="1018115639">
                              <w:marLeft w:val="0"/>
                              <w:marRight w:val="0"/>
                              <w:marTop w:val="0"/>
                              <w:marBottom w:val="0"/>
                              <w:divBdr>
                                <w:top w:val="none" w:sz="0" w:space="0" w:color="auto"/>
                                <w:left w:val="none" w:sz="0" w:space="0" w:color="auto"/>
                                <w:bottom w:val="none" w:sz="0" w:space="0" w:color="auto"/>
                                <w:right w:val="none" w:sz="0" w:space="0" w:color="auto"/>
                              </w:divBdr>
                              <w:divsChild>
                                <w:div w:id="2037001868">
                                  <w:marLeft w:val="0"/>
                                  <w:marRight w:val="0"/>
                                  <w:marTop w:val="0"/>
                                  <w:marBottom w:val="0"/>
                                  <w:divBdr>
                                    <w:top w:val="none" w:sz="0" w:space="0" w:color="auto"/>
                                    <w:left w:val="none" w:sz="0" w:space="0" w:color="auto"/>
                                    <w:bottom w:val="none" w:sz="0" w:space="0" w:color="auto"/>
                                    <w:right w:val="none" w:sz="0" w:space="0" w:color="auto"/>
                                  </w:divBdr>
                                  <w:divsChild>
                                    <w:div w:id="1927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07544">
              <w:marLeft w:val="0"/>
              <w:marRight w:val="0"/>
              <w:marTop w:val="0"/>
              <w:marBottom w:val="0"/>
              <w:divBdr>
                <w:top w:val="none" w:sz="0" w:space="0" w:color="auto"/>
                <w:left w:val="none" w:sz="0" w:space="0" w:color="auto"/>
                <w:bottom w:val="none" w:sz="0" w:space="0" w:color="auto"/>
                <w:right w:val="none" w:sz="0" w:space="0" w:color="auto"/>
              </w:divBdr>
              <w:divsChild>
                <w:div w:id="302467376">
                  <w:marLeft w:val="0"/>
                  <w:marRight w:val="0"/>
                  <w:marTop w:val="0"/>
                  <w:marBottom w:val="0"/>
                  <w:divBdr>
                    <w:top w:val="none" w:sz="0" w:space="0" w:color="auto"/>
                    <w:left w:val="none" w:sz="0" w:space="0" w:color="auto"/>
                    <w:bottom w:val="none" w:sz="0" w:space="0" w:color="auto"/>
                    <w:right w:val="none" w:sz="0" w:space="0" w:color="auto"/>
                  </w:divBdr>
                  <w:divsChild>
                    <w:div w:id="3942023">
                      <w:marLeft w:val="0"/>
                      <w:marRight w:val="0"/>
                      <w:marTop w:val="0"/>
                      <w:marBottom w:val="0"/>
                      <w:divBdr>
                        <w:top w:val="none" w:sz="0" w:space="0" w:color="auto"/>
                        <w:left w:val="none" w:sz="0" w:space="0" w:color="auto"/>
                        <w:bottom w:val="none" w:sz="0" w:space="0" w:color="auto"/>
                        <w:right w:val="none" w:sz="0" w:space="0" w:color="auto"/>
                      </w:divBdr>
                      <w:divsChild>
                        <w:div w:id="705452445">
                          <w:marLeft w:val="0"/>
                          <w:marRight w:val="0"/>
                          <w:marTop w:val="0"/>
                          <w:marBottom w:val="0"/>
                          <w:divBdr>
                            <w:top w:val="none" w:sz="0" w:space="0" w:color="auto"/>
                            <w:left w:val="none" w:sz="0" w:space="0" w:color="auto"/>
                            <w:bottom w:val="none" w:sz="0" w:space="0" w:color="auto"/>
                            <w:right w:val="none" w:sz="0" w:space="0" w:color="auto"/>
                          </w:divBdr>
                          <w:divsChild>
                            <w:div w:id="890962949">
                              <w:marLeft w:val="0"/>
                              <w:marRight w:val="0"/>
                              <w:marTop w:val="0"/>
                              <w:marBottom w:val="0"/>
                              <w:divBdr>
                                <w:top w:val="none" w:sz="0" w:space="0" w:color="auto"/>
                                <w:left w:val="none" w:sz="0" w:space="0" w:color="auto"/>
                                <w:bottom w:val="none" w:sz="0" w:space="0" w:color="auto"/>
                                <w:right w:val="none" w:sz="0" w:space="0" w:color="auto"/>
                              </w:divBdr>
                              <w:divsChild>
                                <w:div w:id="10231318">
                                  <w:marLeft w:val="0"/>
                                  <w:marRight w:val="0"/>
                                  <w:marTop w:val="0"/>
                                  <w:marBottom w:val="0"/>
                                  <w:divBdr>
                                    <w:top w:val="none" w:sz="0" w:space="0" w:color="auto"/>
                                    <w:left w:val="none" w:sz="0" w:space="0" w:color="auto"/>
                                    <w:bottom w:val="none" w:sz="0" w:space="0" w:color="auto"/>
                                    <w:right w:val="none" w:sz="0" w:space="0" w:color="auto"/>
                                  </w:divBdr>
                                  <w:divsChild>
                                    <w:div w:id="308638007">
                                      <w:marLeft w:val="0"/>
                                      <w:marRight w:val="0"/>
                                      <w:marTop w:val="0"/>
                                      <w:marBottom w:val="0"/>
                                      <w:divBdr>
                                        <w:top w:val="none" w:sz="0" w:space="0" w:color="auto"/>
                                        <w:left w:val="none" w:sz="0" w:space="0" w:color="auto"/>
                                        <w:bottom w:val="none" w:sz="0" w:space="0" w:color="auto"/>
                                        <w:right w:val="none" w:sz="0" w:space="0" w:color="auto"/>
                                      </w:divBdr>
                                    </w:div>
                                    <w:div w:id="2026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60375">
              <w:marLeft w:val="0"/>
              <w:marRight w:val="0"/>
              <w:marTop w:val="0"/>
              <w:marBottom w:val="0"/>
              <w:divBdr>
                <w:top w:val="none" w:sz="0" w:space="0" w:color="auto"/>
                <w:left w:val="none" w:sz="0" w:space="0" w:color="auto"/>
                <w:bottom w:val="none" w:sz="0" w:space="0" w:color="auto"/>
                <w:right w:val="none" w:sz="0" w:space="0" w:color="auto"/>
              </w:divBdr>
              <w:divsChild>
                <w:div w:id="636910062">
                  <w:marLeft w:val="0"/>
                  <w:marRight w:val="0"/>
                  <w:marTop w:val="0"/>
                  <w:marBottom w:val="0"/>
                  <w:divBdr>
                    <w:top w:val="none" w:sz="0" w:space="0" w:color="auto"/>
                    <w:left w:val="none" w:sz="0" w:space="0" w:color="auto"/>
                    <w:bottom w:val="none" w:sz="0" w:space="0" w:color="auto"/>
                    <w:right w:val="none" w:sz="0" w:space="0" w:color="auto"/>
                  </w:divBdr>
                  <w:divsChild>
                    <w:div w:id="1899172259">
                      <w:marLeft w:val="0"/>
                      <w:marRight w:val="0"/>
                      <w:marTop w:val="0"/>
                      <w:marBottom w:val="0"/>
                      <w:divBdr>
                        <w:top w:val="none" w:sz="0" w:space="0" w:color="auto"/>
                        <w:left w:val="none" w:sz="0" w:space="0" w:color="auto"/>
                        <w:bottom w:val="none" w:sz="0" w:space="0" w:color="auto"/>
                        <w:right w:val="none" w:sz="0" w:space="0" w:color="auto"/>
                      </w:divBdr>
                      <w:divsChild>
                        <w:div w:id="761922087">
                          <w:marLeft w:val="0"/>
                          <w:marRight w:val="0"/>
                          <w:marTop w:val="0"/>
                          <w:marBottom w:val="0"/>
                          <w:divBdr>
                            <w:top w:val="none" w:sz="0" w:space="0" w:color="auto"/>
                            <w:left w:val="none" w:sz="0" w:space="0" w:color="auto"/>
                            <w:bottom w:val="none" w:sz="0" w:space="0" w:color="auto"/>
                            <w:right w:val="none" w:sz="0" w:space="0" w:color="auto"/>
                          </w:divBdr>
                          <w:divsChild>
                            <w:div w:id="1448738934">
                              <w:marLeft w:val="0"/>
                              <w:marRight w:val="0"/>
                              <w:marTop w:val="360"/>
                              <w:marBottom w:val="0"/>
                              <w:divBdr>
                                <w:top w:val="none" w:sz="0" w:space="0" w:color="auto"/>
                                <w:left w:val="none" w:sz="0" w:space="0" w:color="auto"/>
                                <w:bottom w:val="none" w:sz="0" w:space="0" w:color="auto"/>
                                <w:right w:val="none" w:sz="0" w:space="0" w:color="auto"/>
                              </w:divBdr>
                              <w:divsChild>
                                <w:div w:id="424305750">
                                  <w:marLeft w:val="0"/>
                                  <w:marRight w:val="0"/>
                                  <w:marTop w:val="0"/>
                                  <w:marBottom w:val="0"/>
                                  <w:divBdr>
                                    <w:top w:val="none" w:sz="0" w:space="0" w:color="auto"/>
                                    <w:left w:val="none" w:sz="0" w:space="0" w:color="auto"/>
                                    <w:bottom w:val="none" w:sz="0" w:space="0" w:color="auto"/>
                                    <w:right w:val="none" w:sz="0" w:space="0" w:color="auto"/>
                                  </w:divBdr>
                                  <w:divsChild>
                                    <w:div w:id="1557622826">
                                      <w:marLeft w:val="0"/>
                                      <w:marRight w:val="0"/>
                                      <w:marTop w:val="0"/>
                                      <w:marBottom w:val="0"/>
                                      <w:divBdr>
                                        <w:top w:val="none" w:sz="0" w:space="0" w:color="auto"/>
                                        <w:left w:val="none" w:sz="0" w:space="0" w:color="auto"/>
                                        <w:bottom w:val="none" w:sz="0" w:space="0" w:color="auto"/>
                                        <w:right w:val="none" w:sz="0" w:space="0" w:color="auto"/>
                                      </w:divBdr>
                                      <w:divsChild>
                                        <w:div w:id="835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5192">
                          <w:marLeft w:val="0"/>
                          <w:marRight w:val="0"/>
                          <w:marTop w:val="0"/>
                          <w:marBottom w:val="0"/>
                          <w:divBdr>
                            <w:top w:val="none" w:sz="0" w:space="0" w:color="auto"/>
                            <w:left w:val="none" w:sz="0" w:space="0" w:color="auto"/>
                            <w:bottom w:val="none" w:sz="0" w:space="0" w:color="auto"/>
                            <w:right w:val="none" w:sz="0" w:space="0" w:color="auto"/>
                          </w:divBdr>
                          <w:divsChild>
                            <w:div w:id="671371518">
                              <w:marLeft w:val="0"/>
                              <w:marRight w:val="0"/>
                              <w:marTop w:val="0"/>
                              <w:marBottom w:val="0"/>
                              <w:divBdr>
                                <w:top w:val="none" w:sz="0" w:space="0" w:color="auto"/>
                                <w:left w:val="none" w:sz="0" w:space="0" w:color="auto"/>
                                <w:bottom w:val="none" w:sz="0" w:space="0" w:color="auto"/>
                                <w:right w:val="none" w:sz="0" w:space="0" w:color="auto"/>
                              </w:divBdr>
                            </w:div>
                            <w:div w:id="499200931">
                              <w:marLeft w:val="0"/>
                              <w:marRight w:val="0"/>
                              <w:marTop w:val="0"/>
                              <w:marBottom w:val="0"/>
                              <w:divBdr>
                                <w:top w:val="none" w:sz="0" w:space="0" w:color="auto"/>
                                <w:left w:val="none" w:sz="0" w:space="0" w:color="auto"/>
                                <w:bottom w:val="none" w:sz="0" w:space="0" w:color="auto"/>
                                <w:right w:val="none" w:sz="0" w:space="0" w:color="auto"/>
                              </w:divBdr>
                              <w:divsChild>
                                <w:div w:id="1989745994">
                                  <w:marLeft w:val="0"/>
                                  <w:marRight w:val="0"/>
                                  <w:marTop w:val="0"/>
                                  <w:marBottom w:val="0"/>
                                  <w:divBdr>
                                    <w:top w:val="none" w:sz="0" w:space="0" w:color="auto"/>
                                    <w:left w:val="none" w:sz="0" w:space="0" w:color="auto"/>
                                    <w:bottom w:val="none" w:sz="0" w:space="0" w:color="auto"/>
                                    <w:right w:val="none" w:sz="0" w:space="0" w:color="auto"/>
                                  </w:divBdr>
                                  <w:divsChild>
                                    <w:div w:id="1255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89076">
              <w:marLeft w:val="0"/>
              <w:marRight w:val="0"/>
              <w:marTop w:val="0"/>
              <w:marBottom w:val="0"/>
              <w:divBdr>
                <w:top w:val="none" w:sz="0" w:space="0" w:color="auto"/>
                <w:left w:val="none" w:sz="0" w:space="0" w:color="auto"/>
                <w:bottom w:val="none" w:sz="0" w:space="0" w:color="auto"/>
                <w:right w:val="none" w:sz="0" w:space="0" w:color="auto"/>
              </w:divBdr>
              <w:divsChild>
                <w:div w:id="1995183351">
                  <w:marLeft w:val="0"/>
                  <w:marRight w:val="0"/>
                  <w:marTop w:val="0"/>
                  <w:marBottom w:val="0"/>
                  <w:divBdr>
                    <w:top w:val="none" w:sz="0" w:space="0" w:color="auto"/>
                    <w:left w:val="none" w:sz="0" w:space="0" w:color="auto"/>
                    <w:bottom w:val="none" w:sz="0" w:space="0" w:color="auto"/>
                    <w:right w:val="none" w:sz="0" w:space="0" w:color="auto"/>
                  </w:divBdr>
                  <w:divsChild>
                    <w:div w:id="1794205680">
                      <w:marLeft w:val="0"/>
                      <w:marRight w:val="0"/>
                      <w:marTop w:val="0"/>
                      <w:marBottom w:val="0"/>
                      <w:divBdr>
                        <w:top w:val="none" w:sz="0" w:space="0" w:color="auto"/>
                        <w:left w:val="none" w:sz="0" w:space="0" w:color="auto"/>
                        <w:bottom w:val="none" w:sz="0" w:space="0" w:color="auto"/>
                        <w:right w:val="none" w:sz="0" w:space="0" w:color="auto"/>
                      </w:divBdr>
                      <w:divsChild>
                        <w:div w:id="1298995511">
                          <w:marLeft w:val="0"/>
                          <w:marRight w:val="0"/>
                          <w:marTop w:val="0"/>
                          <w:marBottom w:val="0"/>
                          <w:divBdr>
                            <w:top w:val="none" w:sz="0" w:space="0" w:color="auto"/>
                            <w:left w:val="none" w:sz="0" w:space="0" w:color="auto"/>
                            <w:bottom w:val="none" w:sz="0" w:space="0" w:color="auto"/>
                            <w:right w:val="none" w:sz="0" w:space="0" w:color="auto"/>
                          </w:divBdr>
                          <w:divsChild>
                            <w:div w:id="1714229374">
                              <w:marLeft w:val="0"/>
                              <w:marRight w:val="0"/>
                              <w:marTop w:val="0"/>
                              <w:marBottom w:val="0"/>
                              <w:divBdr>
                                <w:top w:val="none" w:sz="0" w:space="0" w:color="auto"/>
                                <w:left w:val="none" w:sz="0" w:space="0" w:color="auto"/>
                                <w:bottom w:val="none" w:sz="0" w:space="0" w:color="auto"/>
                                <w:right w:val="none" w:sz="0" w:space="0" w:color="auto"/>
                              </w:divBdr>
                              <w:divsChild>
                                <w:div w:id="388648314">
                                  <w:marLeft w:val="0"/>
                                  <w:marRight w:val="0"/>
                                  <w:marTop w:val="0"/>
                                  <w:marBottom w:val="0"/>
                                  <w:divBdr>
                                    <w:top w:val="none" w:sz="0" w:space="0" w:color="auto"/>
                                    <w:left w:val="none" w:sz="0" w:space="0" w:color="auto"/>
                                    <w:bottom w:val="none" w:sz="0" w:space="0" w:color="auto"/>
                                    <w:right w:val="none" w:sz="0" w:space="0" w:color="auto"/>
                                  </w:divBdr>
                                  <w:divsChild>
                                    <w:div w:id="1693802322">
                                      <w:marLeft w:val="0"/>
                                      <w:marRight w:val="0"/>
                                      <w:marTop w:val="0"/>
                                      <w:marBottom w:val="0"/>
                                      <w:divBdr>
                                        <w:top w:val="none" w:sz="0" w:space="0" w:color="auto"/>
                                        <w:left w:val="none" w:sz="0" w:space="0" w:color="auto"/>
                                        <w:bottom w:val="none" w:sz="0" w:space="0" w:color="auto"/>
                                        <w:right w:val="none" w:sz="0" w:space="0" w:color="auto"/>
                                      </w:divBdr>
                                    </w:div>
                                    <w:div w:id="2145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48155">
              <w:marLeft w:val="0"/>
              <w:marRight w:val="0"/>
              <w:marTop w:val="0"/>
              <w:marBottom w:val="0"/>
              <w:divBdr>
                <w:top w:val="none" w:sz="0" w:space="0" w:color="auto"/>
                <w:left w:val="none" w:sz="0" w:space="0" w:color="auto"/>
                <w:bottom w:val="none" w:sz="0" w:space="0" w:color="auto"/>
                <w:right w:val="none" w:sz="0" w:space="0" w:color="auto"/>
              </w:divBdr>
              <w:divsChild>
                <w:div w:id="1825707250">
                  <w:marLeft w:val="0"/>
                  <w:marRight w:val="0"/>
                  <w:marTop w:val="0"/>
                  <w:marBottom w:val="0"/>
                  <w:divBdr>
                    <w:top w:val="none" w:sz="0" w:space="0" w:color="auto"/>
                    <w:left w:val="none" w:sz="0" w:space="0" w:color="auto"/>
                    <w:bottom w:val="none" w:sz="0" w:space="0" w:color="auto"/>
                    <w:right w:val="none" w:sz="0" w:space="0" w:color="auto"/>
                  </w:divBdr>
                  <w:divsChild>
                    <w:div w:id="1176845009">
                      <w:marLeft w:val="0"/>
                      <w:marRight w:val="0"/>
                      <w:marTop w:val="0"/>
                      <w:marBottom w:val="0"/>
                      <w:divBdr>
                        <w:top w:val="none" w:sz="0" w:space="0" w:color="auto"/>
                        <w:left w:val="none" w:sz="0" w:space="0" w:color="auto"/>
                        <w:bottom w:val="none" w:sz="0" w:space="0" w:color="auto"/>
                        <w:right w:val="none" w:sz="0" w:space="0" w:color="auto"/>
                      </w:divBdr>
                      <w:divsChild>
                        <w:div w:id="251202723">
                          <w:marLeft w:val="0"/>
                          <w:marRight w:val="0"/>
                          <w:marTop w:val="0"/>
                          <w:marBottom w:val="0"/>
                          <w:divBdr>
                            <w:top w:val="none" w:sz="0" w:space="0" w:color="auto"/>
                            <w:left w:val="none" w:sz="0" w:space="0" w:color="auto"/>
                            <w:bottom w:val="none" w:sz="0" w:space="0" w:color="auto"/>
                            <w:right w:val="none" w:sz="0" w:space="0" w:color="auto"/>
                          </w:divBdr>
                          <w:divsChild>
                            <w:div w:id="1196310136">
                              <w:marLeft w:val="0"/>
                              <w:marRight w:val="0"/>
                              <w:marTop w:val="360"/>
                              <w:marBottom w:val="0"/>
                              <w:divBdr>
                                <w:top w:val="none" w:sz="0" w:space="0" w:color="auto"/>
                                <w:left w:val="none" w:sz="0" w:space="0" w:color="auto"/>
                                <w:bottom w:val="none" w:sz="0" w:space="0" w:color="auto"/>
                                <w:right w:val="none" w:sz="0" w:space="0" w:color="auto"/>
                              </w:divBdr>
                              <w:divsChild>
                                <w:div w:id="1073507931">
                                  <w:marLeft w:val="0"/>
                                  <w:marRight w:val="0"/>
                                  <w:marTop w:val="0"/>
                                  <w:marBottom w:val="0"/>
                                  <w:divBdr>
                                    <w:top w:val="none" w:sz="0" w:space="0" w:color="auto"/>
                                    <w:left w:val="none" w:sz="0" w:space="0" w:color="auto"/>
                                    <w:bottom w:val="none" w:sz="0" w:space="0" w:color="auto"/>
                                    <w:right w:val="none" w:sz="0" w:space="0" w:color="auto"/>
                                  </w:divBdr>
                                  <w:divsChild>
                                    <w:div w:id="547498462">
                                      <w:marLeft w:val="0"/>
                                      <w:marRight w:val="0"/>
                                      <w:marTop w:val="0"/>
                                      <w:marBottom w:val="0"/>
                                      <w:divBdr>
                                        <w:top w:val="none" w:sz="0" w:space="0" w:color="auto"/>
                                        <w:left w:val="none" w:sz="0" w:space="0" w:color="auto"/>
                                        <w:bottom w:val="none" w:sz="0" w:space="0" w:color="auto"/>
                                        <w:right w:val="none" w:sz="0" w:space="0" w:color="auto"/>
                                      </w:divBdr>
                                      <w:divsChild>
                                        <w:div w:id="19374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19242">
                          <w:marLeft w:val="0"/>
                          <w:marRight w:val="0"/>
                          <w:marTop w:val="0"/>
                          <w:marBottom w:val="0"/>
                          <w:divBdr>
                            <w:top w:val="none" w:sz="0" w:space="0" w:color="auto"/>
                            <w:left w:val="none" w:sz="0" w:space="0" w:color="auto"/>
                            <w:bottom w:val="none" w:sz="0" w:space="0" w:color="auto"/>
                            <w:right w:val="none" w:sz="0" w:space="0" w:color="auto"/>
                          </w:divBdr>
                          <w:divsChild>
                            <w:div w:id="1180699755">
                              <w:marLeft w:val="0"/>
                              <w:marRight w:val="0"/>
                              <w:marTop w:val="0"/>
                              <w:marBottom w:val="0"/>
                              <w:divBdr>
                                <w:top w:val="none" w:sz="0" w:space="0" w:color="auto"/>
                                <w:left w:val="none" w:sz="0" w:space="0" w:color="auto"/>
                                <w:bottom w:val="none" w:sz="0" w:space="0" w:color="auto"/>
                                <w:right w:val="none" w:sz="0" w:space="0" w:color="auto"/>
                              </w:divBdr>
                            </w:div>
                            <w:div w:id="1773621704">
                              <w:marLeft w:val="0"/>
                              <w:marRight w:val="0"/>
                              <w:marTop w:val="0"/>
                              <w:marBottom w:val="0"/>
                              <w:divBdr>
                                <w:top w:val="none" w:sz="0" w:space="0" w:color="auto"/>
                                <w:left w:val="none" w:sz="0" w:space="0" w:color="auto"/>
                                <w:bottom w:val="none" w:sz="0" w:space="0" w:color="auto"/>
                                <w:right w:val="none" w:sz="0" w:space="0" w:color="auto"/>
                              </w:divBdr>
                              <w:divsChild>
                                <w:div w:id="2011174769">
                                  <w:marLeft w:val="0"/>
                                  <w:marRight w:val="0"/>
                                  <w:marTop w:val="0"/>
                                  <w:marBottom w:val="0"/>
                                  <w:divBdr>
                                    <w:top w:val="none" w:sz="0" w:space="0" w:color="auto"/>
                                    <w:left w:val="none" w:sz="0" w:space="0" w:color="auto"/>
                                    <w:bottom w:val="none" w:sz="0" w:space="0" w:color="auto"/>
                                    <w:right w:val="none" w:sz="0" w:space="0" w:color="auto"/>
                                  </w:divBdr>
                                  <w:divsChild>
                                    <w:div w:id="17228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712038">
              <w:marLeft w:val="0"/>
              <w:marRight w:val="0"/>
              <w:marTop w:val="0"/>
              <w:marBottom w:val="0"/>
              <w:divBdr>
                <w:top w:val="none" w:sz="0" w:space="0" w:color="auto"/>
                <w:left w:val="none" w:sz="0" w:space="0" w:color="auto"/>
                <w:bottom w:val="none" w:sz="0" w:space="0" w:color="auto"/>
                <w:right w:val="none" w:sz="0" w:space="0" w:color="auto"/>
              </w:divBdr>
              <w:divsChild>
                <w:div w:id="122161843">
                  <w:marLeft w:val="0"/>
                  <w:marRight w:val="0"/>
                  <w:marTop w:val="0"/>
                  <w:marBottom w:val="0"/>
                  <w:divBdr>
                    <w:top w:val="none" w:sz="0" w:space="0" w:color="auto"/>
                    <w:left w:val="none" w:sz="0" w:space="0" w:color="auto"/>
                    <w:bottom w:val="none" w:sz="0" w:space="0" w:color="auto"/>
                    <w:right w:val="none" w:sz="0" w:space="0" w:color="auto"/>
                  </w:divBdr>
                  <w:divsChild>
                    <w:div w:id="1800106142">
                      <w:marLeft w:val="0"/>
                      <w:marRight w:val="0"/>
                      <w:marTop w:val="0"/>
                      <w:marBottom w:val="0"/>
                      <w:divBdr>
                        <w:top w:val="none" w:sz="0" w:space="0" w:color="auto"/>
                        <w:left w:val="none" w:sz="0" w:space="0" w:color="auto"/>
                        <w:bottom w:val="none" w:sz="0" w:space="0" w:color="auto"/>
                        <w:right w:val="none" w:sz="0" w:space="0" w:color="auto"/>
                      </w:divBdr>
                      <w:divsChild>
                        <w:div w:id="968390954">
                          <w:marLeft w:val="0"/>
                          <w:marRight w:val="0"/>
                          <w:marTop w:val="0"/>
                          <w:marBottom w:val="0"/>
                          <w:divBdr>
                            <w:top w:val="none" w:sz="0" w:space="0" w:color="auto"/>
                            <w:left w:val="none" w:sz="0" w:space="0" w:color="auto"/>
                            <w:bottom w:val="none" w:sz="0" w:space="0" w:color="auto"/>
                            <w:right w:val="none" w:sz="0" w:space="0" w:color="auto"/>
                          </w:divBdr>
                          <w:divsChild>
                            <w:div w:id="819032617">
                              <w:marLeft w:val="0"/>
                              <w:marRight w:val="0"/>
                              <w:marTop w:val="0"/>
                              <w:marBottom w:val="0"/>
                              <w:divBdr>
                                <w:top w:val="none" w:sz="0" w:space="0" w:color="auto"/>
                                <w:left w:val="none" w:sz="0" w:space="0" w:color="auto"/>
                                <w:bottom w:val="none" w:sz="0" w:space="0" w:color="auto"/>
                                <w:right w:val="none" w:sz="0" w:space="0" w:color="auto"/>
                              </w:divBdr>
                              <w:divsChild>
                                <w:div w:id="1052968528">
                                  <w:marLeft w:val="0"/>
                                  <w:marRight w:val="0"/>
                                  <w:marTop w:val="0"/>
                                  <w:marBottom w:val="0"/>
                                  <w:divBdr>
                                    <w:top w:val="none" w:sz="0" w:space="0" w:color="auto"/>
                                    <w:left w:val="none" w:sz="0" w:space="0" w:color="auto"/>
                                    <w:bottom w:val="none" w:sz="0" w:space="0" w:color="auto"/>
                                    <w:right w:val="none" w:sz="0" w:space="0" w:color="auto"/>
                                  </w:divBdr>
                                  <w:divsChild>
                                    <w:div w:id="6539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741227">
              <w:marLeft w:val="0"/>
              <w:marRight w:val="0"/>
              <w:marTop w:val="0"/>
              <w:marBottom w:val="0"/>
              <w:divBdr>
                <w:top w:val="none" w:sz="0" w:space="0" w:color="auto"/>
                <w:left w:val="none" w:sz="0" w:space="0" w:color="auto"/>
                <w:bottom w:val="none" w:sz="0" w:space="0" w:color="auto"/>
                <w:right w:val="none" w:sz="0" w:space="0" w:color="auto"/>
              </w:divBdr>
              <w:divsChild>
                <w:div w:id="2045908325">
                  <w:marLeft w:val="0"/>
                  <w:marRight w:val="0"/>
                  <w:marTop w:val="0"/>
                  <w:marBottom w:val="0"/>
                  <w:divBdr>
                    <w:top w:val="none" w:sz="0" w:space="0" w:color="auto"/>
                    <w:left w:val="none" w:sz="0" w:space="0" w:color="auto"/>
                    <w:bottom w:val="none" w:sz="0" w:space="0" w:color="auto"/>
                    <w:right w:val="none" w:sz="0" w:space="0" w:color="auto"/>
                  </w:divBdr>
                  <w:divsChild>
                    <w:div w:id="1539588501">
                      <w:marLeft w:val="0"/>
                      <w:marRight w:val="0"/>
                      <w:marTop w:val="0"/>
                      <w:marBottom w:val="0"/>
                      <w:divBdr>
                        <w:top w:val="none" w:sz="0" w:space="0" w:color="auto"/>
                        <w:left w:val="none" w:sz="0" w:space="0" w:color="auto"/>
                        <w:bottom w:val="none" w:sz="0" w:space="0" w:color="auto"/>
                        <w:right w:val="none" w:sz="0" w:space="0" w:color="auto"/>
                      </w:divBdr>
                      <w:divsChild>
                        <w:div w:id="209926721">
                          <w:marLeft w:val="0"/>
                          <w:marRight w:val="0"/>
                          <w:marTop w:val="0"/>
                          <w:marBottom w:val="0"/>
                          <w:divBdr>
                            <w:top w:val="none" w:sz="0" w:space="0" w:color="auto"/>
                            <w:left w:val="none" w:sz="0" w:space="0" w:color="auto"/>
                            <w:bottom w:val="none" w:sz="0" w:space="0" w:color="auto"/>
                            <w:right w:val="none" w:sz="0" w:space="0" w:color="auto"/>
                          </w:divBdr>
                          <w:divsChild>
                            <w:div w:id="515729759">
                              <w:marLeft w:val="0"/>
                              <w:marRight w:val="0"/>
                              <w:marTop w:val="0"/>
                              <w:marBottom w:val="0"/>
                              <w:divBdr>
                                <w:top w:val="none" w:sz="0" w:space="0" w:color="auto"/>
                                <w:left w:val="none" w:sz="0" w:space="0" w:color="auto"/>
                                <w:bottom w:val="none" w:sz="0" w:space="0" w:color="auto"/>
                                <w:right w:val="none" w:sz="0" w:space="0" w:color="auto"/>
                              </w:divBdr>
                              <w:divsChild>
                                <w:div w:id="1330525265">
                                  <w:marLeft w:val="0"/>
                                  <w:marRight w:val="0"/>
                                  <w:marTop w:val="0"/>
                                  <w:marBottom w:val="0"/>
                                  <w:divBdr>
                                    <w:top w:val="none" w:sz="0" w:space="0" w:color="auto"/>
                                    <w:left w:val="none" w:sz="0" w:space="0" w:color="auto"/>
                                    <w:bottom w:val="none" w:sz="0" w:space="0" w:color="auto"/>
                                    <w:right w:val="none" w:sz="0" w:space="0" w:color="auto"/>
                                  </w:divBdr>
                                  <w:divsChild>
                                    <w:div w:id="2073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306785">
          <w:marLeft w:val="0"/>
          <w:marRight w:val="0"/>
          <w:marTop w:val="0"/>
          <w:marBottom w:val="0"/>
          <w:divBdr>
            <w:top w:val="none" w:sz="0" w:space="0" w:color="auto"/>
            <w:left w:val="none" w:sz="0" w:space="0" w:color="auto"/>
            <w:bottom w:val="none" w:sz="0" w:space="0" w:color="auto"/>
            <w:right w:val="none" w:sz="0" w:space="0" w:color="auto"/>
          </w:divBdr>
          <w:divsChild>
            <w:div w:id="1114666594">
              <w:marLeft w:val="0"/>
              <w:marRight w:val="0"/>
              <w:marTop w:val="0"/>
              <w:marBottom w:val="0"/>
              <w:divBdr>
                <w:top w:val="none" w:sz="0" w:space="0" w:color="auto"/>
                <w:left w:val="none" w:sz="0" w:space="0" w:color="auto"/>
                <w:bottom w:val="none" w:sz="0" w:space="0" w:color="auto"/>
                <w:right w:val="none" w:sz="0" w:space="0" w:color="auto"/>
              </w:divBdr>
              <w:divsChild>
                <w:div w:id="1047728414">
                  <w:marLeft w:val="0"/>
                  <w:marRight w:val="0"/>
                  <w:marTop w:val="0"/>
                  <w:marBottom w:val="0"/>
                  <w:divBdr>
                    <w:top w:val="none" w:sz="0" w:space="0" w:color="auto"/>
                    <w:left w:val="none" w:sz="0" w:space="0" w:color="auto"/>
                    <w:bottom w:val="none" w:sz="0" w:space="0" w:color="auto"/>
                    <w:right w:val="none" w:sz="0" w:space="0" w:color="auto"/>
                  </w:divBdr>
                  <w:divsChild>
                    <w:div w:id="1147012058">
                      <w:marLeft w:val="0"/>
                      <w:marRight w:val="0"/>
                      <w:marTop w:val="0"/>
                      <w:marBottom w:val="0"/>
                      <w:divBdr>
                        <w:top w:val="none" w:sz="0" w:space="0" w:color="auto"/>
                        <w:left w:val="none" w:sz="0" w:space="0" w:color="auto"/>
                        <w:bottom w:val="none" w:sz="0" w:space="0" w:color="auto"/>
                        <w:right w:val="none" w:sz="0" w:space="0" w:color="auto"/>
                      </w:divBdr>
                      <w:divsChild>
                        <w:div w:id="1456481558">
                          <w:marLeft w:val="0"/>
                          <w:marRight w:val="0"/>
                          <w:marTop w:val="0"/>
                          <w:marBottom w:val="0"/>
                          <w:divBdr>
                            <w:top w:val="none" w:sz="0" w:space="0" w:color="auto"/>
                            <w:left w:val="none" w:sz="0" w:space="0" w:color="auto"/>
                            <w:bottom w:val="none" w:sz="0" w:space="0" w:color="auto"/>
                            <w:right w:val="none" w:sz="0" w:space="0" w:color="auto"/>
                          </w:divBdr>
                          <w:divsChild>
                            <w:div w:id="30690014">
                              <w:marLeft w:val="0"/>
                              <w:marRight w:val="0"/>
                              <w:marTop w:val="0"/>
                              <w:marBottom w:val="0"/>
                              <w:divBdr>
                                <w:top w:val="none" w:sz="0" w:space="0" w:color="auto"/>
                                <w:left w:val="none" w:sz="0" w:space="0" w:color="auto"/>
                                <w:bottom w:val="none" w:sz="0" w:space="0" w:color="auto"/>
                                <w:right w:val="none" w:sz="0" w:space="0" w:color="auto"/>
                              </w:divBdr>
                              <w:divsChild>
                                <w:div w:id="668025243">
                                  <w:marLeft w:val="0"/>
                                  <w:marRight w:val="0"/>
                                  <w:marTop w:val="0"/>
                                  <w:marBottom w:val="0"/>
                                  <w:divBdr>
                                    <w:top w:val="none" w:sz="0" w:space="0" w:color="auto"/>
                                    <w:left w:val="none" w:sz="0" w:space="0" w:color="auto"/>
                                    <w:bottom w:val="none" w:sz="0" w:space="0" w:color="auto"/>
                                    <w:right w:val="none" w:sz="0" w:space="0" w:color="auto"/>
                                  </w:divBdr>
                                  <w:divsChild>
                                    <w:div w:id="17430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20251">
              <w:marLeft w:val="0"/>
              <w:marRight w:val="0"/>
              <w:marTop w:val="0"/>
              <w:marBottom w:val="0"/>
              <w:divBdr>
                <w:top w:val="none" w:sz="0" w:space="0" w:color="auto"/>
                <w:left w:val="none" w:sz="0" w:space="0" w:color="auto"/>
                <w:bottom w:val="none" w:sz="0" w:space="0" w:color="auto"/>
                <w:right w:val="none" w:sz="0" w:space="0" w:color="auto"/>
              </w:divBdr>
              <w:divsChild>
                <w:div w:id="1862547222">
                  <w:marLeft w:val="0"/>
                  <w:marRight w:val="0"/>
                  <w:marTop w:val="0"/>
                  <w:marBottom w:val="0"/>
                  <w:divBdr>
                    <w:top w:val="none" w:sz="0" w:space="0" w:color="auto"/>
                    <w:left w:val="none" w:sz="0" w:space="0" w:color="auto"/>
                    <w:bottom w:val="none" w:sz="0" w:space="0" w:color="auto"/>
                    <w:right w:val="none" w:sz="0" w:space="0" w:color="auto"/>
                  </w:divBdr>
                  <w:divsChild>
                    <w:div w:id="1878737834">
                      <w:marLeft w:val="0"/>
                      <w:marRight w:val="0"/>
                      <w:marTop w:val="0"/>
                      <w:marBottom w:val="0"/>
                      <w:divBdr>
                        <w:top w:val="none" w:sz="0" w:space="0" w:color="auto"/>
                        <w:left w:val="none" w:sz="0" w:space="0" w:color="auto"/>
                        <w:bottom w:val="none" w:sz="0" w:space="0" w:color="auto"/>
                        <w:right w:val="none" w:sz="0" w:space="0" w:color="auto"/>
                      </w:divBdr>
                      <w:divsChild>
                        <w:div w:id="496967481">
                          <w:marLeft w:val="0"/>
                          <w:marRight w:val="0"/>
                          <w:marTop w:val="0"/>
                          <w:marBottom w:val="0"/>
                          <w:divBdr>
                            <w:top w:val="none" w:sz="0" w:space="0" w:color="auto"/>
                            <w:left w:val="none" w:sz="0" w:space="0" w:color="auto"/>
                            <w:bottom w:val="none" w:sz="0" w:space="0" w:color="auto"/>
                            <w:right w:val="none" w:sz="0" w:space="0" w:color="auto"/>
                          </w:divBdr>
                          <w:divsChild>
                            <w:div w:id="776604857">
                              <w:marLeft w:val="0"/>
                              <w:marRight w:val="0"/>
                              <w:marTop w:val="0"/>
                              <w:marBottom w:val="0"/>
                              <w:divBdr>
                                <w:top w:val="none" w:sz="0" w:space="0" w:color="auto"/>
                                <w:left w:val="none" w:sz="0" w:space="0" w:color="auto"/>
                                <w:bottom w:val="none" w:sz="0" w:space="0" w:color="auto"/>
                                <w:right w:val="none" w:sz="0" w:space="0" w:color="auto"/>
                              </w:divBdr>
                              <w:divsChild>
                                <w:div w:id="1194266479">
                                  <w:marLeft w:val="0"/>
                                  <w:marRight w:val="0"/>
                                  <w:marTop w:val="0"/>
                                  <w:marBottom w:val="0"/>
                                  <w:divBdr>
                                    <w:top w:val="none" w:sz="0" w:space="0" w:color="auto"/>
                                    <w:left w:val="none" w:sz="0" w:space="0" w:color="auto"/>
                                    <w:bottom w:val="none" w:sz="0" w:space="0" w:color="auto"/>
                                    <w:right w:val="none" w:sz="0" w:space="0" w:color="auto"/>
                                  </w:divBdr>
                                  <w:divsChild>
                                    <w:div w:id="1102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53063">
              <w:marLeft w:val="0"/>
              <w:marRight w:val="0"/>
              <w:marTop w:val="0"/>
              <w:marBottom w:val="0"/>
              <w:divBdr>
                <w:top w:val="none" w:sz="0" w:space="0" w:color="auto"/>
                <w:left w:val="none" w:sz="0" w:space="0" w:color="auto"/>
                <w:bottom w:val="none" w:sz="0" w:space="0" w:color="auto"/>
                <w:right w:val="none" w:sz="0" w:space="0" w:color="auto"/>
              </w:divBdr>
              <w:divsChild>
                <w:div w:id="1728261846">
                  <w:marLeft w:val="0"/>
                  <w:marRight w:val="0"/>
                  <w:marTop w:val="0"/>
                  <w:marBottom w:val="0"/>
                  <w:divBdr>
                    <w:top w:val="none" w:sz="0" w:space="0" w:color="auto"/>
                    <w:left w:val="none" w:sz="0" w:space="0" w:color="auto"/>
                    <w:bottom w:val="none" w:sz="0" w:space="0" w:color="auto"/>
                    <w:right w:val="none" w:sz="0" w:space="0" w:color="auto"/>
                  </w:divBdr>
                  <w:divsChild>
                    <w:div w:id="187916618">
                      <w:marLeft w:val="0"/>
                      <w:marRight w:val="0"/>
                      <w:marTop w:val="0"/>
                      <w:marBottom w:val="0"/>
                      <w:divBdr>
                        <w:top w:val="none" w:sz="0" w:space="0" w:color="auto"/>
                        <w:left w:val="none" w:sz="0" w:space="0" w:color="auto"/>
                        <w:bottom w:val="none" w:sz="0" w:space="0" w:color="auto"/>
                        <w:right w:val="none" w:sz="0" w:space="0" w:color="auto"/>
                      </w:divBdr>
                      <w:divsChild>
                        <w:div w:id="1692610944">
                          <w:marLeft w:val="0"/>
                          <w:marRight w:val="0"/>
                          <w:marTop w:val="0"/>
                          <w:marBottom w:val="0"/>
                          <w:divBdr>
                            <w:top w:val="none" w:sz="0" w:space="0" w:color="auto"/>
                            <w:left w:val="none" w:sz="0" w:space="0" w:color="auto"/>
                            <w:bottom w:val="none" w:sz="0" w:space="0" w:color="auto"/>
                            <w:right w:val="none" w:sz="0" w:space="0" w:color="auto"/>
                          </w:divBdr>
                          <w:divsChild>
                            <w:div w:id="1789202706">
                              <w:marLeft w:val="0"/>
                              <w:marRight w:val="0"/>
                              <w:marTop w:val="0"/>
                              <w:marBottom w:val="0"/>
                              <w:divBdr>
                                <w:top w:val="none" w:sz="0" w:space="0" w:color="auto"/>
                                <w:left w:val="none" w:sz="0" w:space="0" w:color="auto"/>
                                <w:bottom w:val="none" w:sz="0" w:space="0" w:color="auto"/>
                                <w:right w:val="none" w:sz="0" w:space="0" w:color="auto"/>
                              </w:divBdr>
                              <w:divsChild>
                                <w:div w:id="1722292789">
                                  <w:marLeft w:val="0"/>
                                  <w:marRight w:val="0"/>
                                  <w:marTop w:val="0"/>
                                  <w:marBottom w:val="0"/>
                                  <w:divBdr>
                                    <w:top w:val="none" w:sz="0" w:space="0" w:color="auto"/>
                                    <w:left w:val="none" w:sz="0" w:space="0" w:color="auto"/>
                                    <w:bottom w:val="none" w:sz="0" w:space="0" w:color="auto"/>
                                    <w:right w:val="none" w:sz="0" w:space="0" w:color="auto"/>
                                  </w:divBdr>
                                  <w:divsChild>
                                    <w:div w:id="1418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7947">
              <w:marLeft w:val="0"/>
              <w:marRight w:val="0"/>
              <w:marTop w:val="0"/>
              <w:marBottom w:val="0"/>
              <w:divBdr>
                <w:top w:val="none" w:sz="0" w:space="0" w:color="auto"/>
                <w:left w:val="none" w:sz="0" w:space="0" w:color="auto"/>
                <w:bottom w:val="none" w:sz="0" w:space="0" w:color="auto"/>
                <w:right w:val="none" w:sz="0" w:space="0" w:color="auto"/>
              </w:divBdr>
              <w:divsChild>
                <w:div w:id="1650131371">
                  <w:marLeft w:val="0"/>
                  <w:marRight w:val="0"/>
                  <w:marTop w:val="0"/>
                  <w:marBottom w:val="0"/>
                  <w:divBdr>
                    <w:top w:val="none" w:sz="0" w:space="0" w:color="auto"/>
                    <w:left w:val="none" w:sz="0" w:space="0" w:color="auto"/>
                    <w:bottom w:val="none" w:sz="0" w:space="0" w:color="auto"/>
                    <w:right w:val="none" w:sz="0" w:space="0" w:color="auto"/>
                  </w:divBdr>
                  <w:divsChild>
                    <w:div w:id="1730617345">
                      <w:marLeft w:val="0"/>
                      <w:marRight w:val="0"/>
                      <w:marTop w:val="0"/>
                      <w:marBottom w:val="0"/>
                      <w:divBdr>
                        <w:top w:val="none" w:sz="0" w:space="0" w:color="auto"/>
                        <w:left w:val="none" w:sz="0" w:space="0" w:color="auto"/>
                        <w:bottom w:val="none" w:sz="0" w:space="0" w:color="auto"/>
                        <w:right w:val="none" w:sz="0" w:space="0" w:color="auto"/>
                      </w:divBdr>
                      <w:divsChild>
                        <w:div w:id="1536693706">
                          <w:marLeft w:val="0"/>
                          <w:marRight w:val="0"/>
                          <w:marTop w:val="0"/>
                          <w:marBottom w:val="0"/>
                          <w:divBdr>
                            <w:top w:val="none" w:sz="0" w:space="0" w:color="auto"/>
                            <w:left w:val="none" w:sz="0" w:space="0" w:color="auto"/>
                            <w:bottom w:val="none" w:sz="0" w:space="0" w:color="auto"/>
                            <w:right w:val="none" w:sz="0" w:space="0" w:color="auto"/>
                          </w:divBdr>
                          <w:divsChild>
                            <w:div w:id="73012428">
                              <w:marLeft w:val="0"/>
                              <w:marRight w:val="0"/>
                              <w:marTop w:val="0"/>
                              <w:marBottom w:val="0"/>
                              <w:divBdr>
                                <w:top w:val="none" w:sz="0" w:space="0" w:color="auto"/>
                                <w:left w:val="none" w:sz="0" w:space="0" w:color="auto"/>
                                <w:bottom w:val="none" w:sz="0" w:space="0" w:color="auto"/>
                                <w:right w:val="none" w:sz="0" w:space="0" w:color="auto"/>
                              </w:divBdr>
                              <w:divsChild>
                                <w:div w:id="1256595835">
                                  <w:marLeft w:val="0"/>
                                  <w:marRight w:val="0"/>
                                  <w:marTop w:val="0"/>
                                  <w:marBottom w:val="0"/>
                                  <w:divBdr>
                                    <w:top w:val="none" w:sz="0" w:space="0" w:color="auto"/>
                                    <w:left w:val="none" w:sz="0" w:space="0" w:color="auto"/>
                                    <w:bottom w:val="none" w:sz="0" w:space="0" w:color="auto"/>
                                    <w:right w:val="none" w:sz="0" w:space="0" w:color="auto"/>
                                  </w:divBdr>
                                  <w:divsChild>
                                    <w:div w:id="853376958">
                                      <w:marLeft w:val="0"/>
                                      <w:marRight w:val="0"/>
                                      <w:marTop w:val="0"/>
                                      <w:marBottom w:val="0"/>
                                      <w:divBdr>
                                        <w:top w:val="none" w:sz="0" w:space="0" w:color="auto"/>
                                        <w:left w:val="none" w:sz="0" w:space="0" w:color="auto"/>
                                        <w:bottom w:val="none" w:sz="0" w:space="0" w:color="auto"/>
                                        <w:right w:val="none" w:sz="0" w:space="0" w:color="auto"/>
                                      </w:divBdr>
                                    </w:div>
                                    <w:div w:id="1224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757118">
              <w:marLeft w:val="0"/>
              <w:marRight w:val="0"/>
              <w:marTop w:val="0"/>
              <w:marBottom w:val="0"/>
              <w:divBdr>
                <w:top w:val="none" w:sz="0" w:space="0" w:color="auto"/>
                <w:left w:val="none" w:sz="0" w:space="0" w:color="auto"/>
                <w:bottom w:val="none" w:sz="0" w:space="0" w:color="auto"/>
                <w:right w:val="none" w:sz="0" w:space="0" w:color="auto"/>
              </w:divBdr>
              <w:divsChild>
                <w:div w:id="1445614411">
                  <w:marLeft w:val="0"/>
                  <w:marRight w:val="0"/>
                  <w:marTop w:val="0"/>
                  <w:marBottom w:val="0"/>
                  <w:divBdr>
                    <w:top w:val="none" w:sz="0" w:space="0" w:color="auto"/>
                    <w:left w:val="none" w:sz="0" w:space="0" w:color="auto"/>
                    <w:bottom w:val="none" w:sz="0" w:space="0" w:color="auto"/>
                    <w:right w:val="none" w:sz="0" w:space="0" w:color="auto"/>
                  </w:divBdr>
                  <w:divsChild>
                    <w:div w:id="526794455">
                      <w:marLeft w:val="0"/>
                      <w:marRight w:val="0"/>
                      <w:marTop w:val="0"/>
                      <w:marBottom w:val="0"/>
                      <w:divBdr>
                        <w:top w:val="none" w:sz="0" w:space="0" w:color="auto"/>
                        <w:left w:val="none" w:sz="0" w:space="0" w:color="auto"/>
                        <w:bottom w:val="none" w:sz="0" w:space="0" w:color="auto"/>
                        <w:right w:val="none" w:sz="0" w:space="0" w:color="auto"/>
                      </w:divBdr>
                      <w:divsChild>
                        <w:div w:id="1886330972">
                          <w:marLeft w:val="0"/>
                          <w:marRight w:val="0"/>
                          <w:marTop w:val="0"/>
                          <w:marBottom w:val="0"/>
                          <w:divBdr>
                            <w:top w:val="none" w:sz="0" w:space="0" w:color="auto"/>
                            <w:left w:val="none" w:sz="0" w:space="0" w:color="auto"/>
                            <w:bottom w:val="none" w:sz="0" w:space="0" w:color="auto"/>
                            <w:right w:val="none" w:sz="0" w:space="0" w:color="auto"/>
                          </w:divBdr>
                          <w:divsChild>
                            <w:div w:id="1335717792">
                              <w:marLeft w:val="0"/>
                              <w:marRight w:val="0"/>
                              <w:marTop w:val="360"/>
                              <w:marBottom w:val="0"/>
                              <w:divBdr>
                                <w:top w:val="none" w:sz="0" w:space="0" w:color="auto"/>
                                <w:left w:val="none" w:sz="0" w:space="0" w:color="auto"/>
                                <w:bottom w:val="none" w:sz="0" w:space="0" w:color="auto"/>
                                <w:right w:val="none" w:sz="0" w:space="0" w:color="auto"/>
                              </w:divBdr>
                              <w:divsChild>
                                <w:div w:id="68308456">
                                  <w:marLeft w:val="0"/>
                                  <w:marRight w:val="0"/>
                                  <w:marTop w:val="0"/>
                                  <w:marBottom w:val="0"/>
                                  <w:divBdr>
                                    <w:top w:val="none" w:sz="0" w:space="0" w:color="auto"/>
                                    <w:left w:val="none" w:sz="0" w:space="0" w:color="auto"/>
                                    <w:bottom w:val="none" w:sz="0" w:space="0" w:color="auto"/>
                                    <w:right w:val="none" w:sz="0" w:space="0" w:color="auto"/>
                                  </w:divBdr>
                                  <w:divsChild>
                                    <w:div w:id="727845238">
                                      <w:marLeft w:val="0"/>
                                      <w:marRight w:val="0"/>
                                      <w:marTop w:val="0"/>
                                      <w:marBottom w:val="0"/>
                                      <w:divBdr>
                                        <w:top w:val="none" w:sz="0" w:space="0" w:color="auto"/>
                                        <w:left w:val="none" w:sz="0" w:space="0" w:color="auto"/>
                                        <w:bottom w:val="none" w:sz="0" w:space="0" w:color="auto"/>
                                        <w:right w:val="none" w:sz="0" w:space="0" w:color="auto"/>
                                      </w:divBdr>
                                      <w:divsChild>
                                        <w:div w:id="1466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99292">
                          <w:marLeft w:val="0"/>
                          <w:marRight w:val="0"/>
                          <w:marTop w:val="0"/>
                          <w:marBottom w:val="0"/>
                          <w:divBdr>
                            <w:top w:val="none" w:sz="0" w:space="0" w:color="auto"/>
                            <w:left w:val="none" w:sz="0" w:space="0" w:color="auto"/>
                            <w:bottom w:val="none" w:sz="0" w:space="0" w:color="auto"/>
                            <w:right w:val="none" w:sz="0" w:space="0" w:color="auto"/>
                          </w:divBdr>
                          <w:divsChild>
                            <w:div w:id="2023315584">
                              <w:marLeft w:val="0"/>
                              <w:marRight w:val="0"/>
                              <w:marTop w:val="0"/>
                              <w:marBottom w:val="0"/>
                              <w:divBdr>
                                <w:top w:val="none" w:sz="0" w:space="0" w:color="auto"/>
                                <w:left w:val="none" w:sz="0" w:space="0" w:color="auto"/>
                                <w:bottom w:val="none" w:sz="0" w:space="0" w:color="auto"/>
                                <w:right w:val="none" w:sz="0" w:space="0" w:color="auto"/>
                              </w:divBdr>
                            </w:div>
                            <w:div w:id="1929653915">
                              <w:marLeft w:val="0"/>
                              <w:marRight w:val="0"/>
                              <w:marTop w:val="0"/>
                              <w:marBottom w:val="0"/>
                              <w:divBdr>
                                <w:top w:val="none" w:sz="0" w:space="0" w:color="auto"/>
                                <w:left w:val="none" w:sz="0" w:space="0" w:color="auto"/>
                                <w:bottom w:val="none" w:sz="0" w:space="0" w:color="auto"/>
                                <w:right w:val="none" w:sz="0" w:space="0" w:color="auto"/>
                              </w:divBdr>
                              <w:divsChild>
                                <w:div w:id="1717271850">
                                  <w:marLeft w:val="0"/>
                                  <w:marRight w:val="0"/>
                                  <w:marTop w:val="0"/>
                                  <w:marBottom w:val="0"/>
                                  <w:divBdr>
                                    <w:top w:val="none" w:sz="0" w:space="0" w:color="auto"/>
                                    <w:left w:val="none" w:sz="0" w:space="0" w:color="auto"/>
                                    <w:bottom w:val="none" w:sz="0" w:space="0" w:color="auto"/>
                                    <w:right w:val="none" w:sz="0" w:space="0" w:color="auto"/>
                                  </w:divBdr>
                                  <w:divsChild>
                                    <w:div w:id="1501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55964">
              <w:marLeft w:val="0"/>
              <w:marRight w:val="0"/>
              <w:marTop w:val="0"/>
              <w:marBottom w:val="0"/>
              <w:divBdr>
                <w:top w:val="none" w:sz="0" w:space="0" w:color="auto"/>
                <w:left w:val="none" w:sz="0" w:space="0" w:color="auto"/>
                <w:bottom w:val="none" w:sz="0" w:space="0" w:color="auto"/>
                <w:right w:val="none" w:sz="0" w:space="0" w:color="auto"/>
              </w:divBdr>
              <w:divsChild>
                <w:div w:id="888569490">
                  <w:marLeft w:val="0"/>
                  <w:marRight w:val="0"/>
                  <w:marTop w:val="0"/>
                  <w:marBottom w:val="0"/>
                  <w:divBdr>
                    <w:top w:val="none" w:sz="0" w:space="0" w:color="auto"/>
                    <w:left w:val="none" w:sz="0" w:space="0" w:color="auto"/>
                    <w:bottom w:val="none" w:sz="0" w:space="0" w:color="auto"/>
                    <w:right w:val="none" w:sz="0" w:space="0" w:color="auto"/>
                  </w:divBdr>
                  <w:divsChild>
                    <w:div w:id="272833980">
                      <w:marLeft w:val="0"/>
                      <w:marRight w:val="0"/>
                      <w:marTop w:val="0"/>
                      <w:marBottom w:val="0"/>
                      <w:divBdr>
                        <w:top w:val="none" w:sz="0" w:space="0" w:color="auto"/>
                        <w:left w:val="none" w:sz="0" w:space="0" w:color="auto"/>
                        <w:bottom w:val="none" w:sz="0" w:space="0" w:color="auto"/>
                        <w:right w:val="none" w:sz="0" w:space="0" w:color="auto"/>
                      </w:divBdr>
                      <w:divsChild>
                        <w:div w:id="2141461002">
                          <w:marLeft w:val="0"/>
                          <w:marRight w:val="0"/>
                          <w:marTop w:val="0"/>
                          <w:marBottom w:val="0"/>
                          <w:divBdr>
                            <w:top w:val="none" w:sz="0" w:space="0" w:color="auto"/>
                            <w:left w:val="none" w:sz="0" w:space="0" w:color="auto"/>
                            <w:bottom w:val="none" w:sz="0" w:space="0" w:color="auto"/>
                            <w:right w:val="none" w:sz="0" w:space="0" w:color="auto"/>
                          </w:divBdr>
                          <w:divsChild>
                            <w:div w:id="947928265">
                              <w:marLeft w:val="0"/>
                              <w:marRight w:val="0"/>
                              <w:marTop w:val="0"/>
                              <w:marBottom w:val="0"/>
                              <w:divBdr>
                                <w:top w:val="none" w:sz="0" w:space="0" w:color="auto"/>
                                <w:left w:val="none" w:sz="0" w:space="0" w:color="auto"/>
                                <w:bottom w:val="none" w:sz="0" w:space="0" w:color="auto"/>
                                <w:right w:val="none" w:sz="0" w:space="0" w:color="auto"/>
                              </w:divBdr>
                              <w:divsChild>
                                <w:div w:id="1966497913">
                                  <w:marLeft w:val="0"/>
                                  <w:marRight w:val="0"/>
                                  <w:marTop w:val="0"/>
                                  <w:marBottom w:val="0"/>
                                  <w:divBdr>
                                    <w:top w:val="none" w:sz="0" w:space="0" w:color="auto"/>
                                    <w:left w:val="none" w:sz="0" w:space="0" w:color="auto"/>
                                    <w:bottom w:val="none" w:sz="0" w:space="0" w:color="auto"/>
                                    <w:right w:val="none" w:sz="0" w:space="0" w:color="auto"/>
                                  </w:divBdr>
                                  <w:divsChild>
                                    <w:div w:id="402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7874">
              <w:marLeft w:val="0"/>
              <w:marRight w:val="0"/>
              <w:marTop w:val="0"/>
              <w:marBottom w:val="0"/>
              <w:divBdr>
                <w:top w:val="none" w:sz="0" w:space="0" w:color="auto"/>
                <w:left w:val="none" w:sz="0" w:space="0" w:color="auto"/>
                <w:bottom w:val="none" w:sz="0" w:space="0" w:color="auto"/>
                <w:right w:val="none" w:sz="0" w:space="0" w:color="auto"/>
              </w:divBdr>
              <w:divsChild>
                <w:div w:id="453140627">
                  <w:marLeft w:val="0"/>
                  <w:marRight w:val="0"/>
                  <w:marTop w:val="0"/>
                  <w:marBottom w:val="0"/>
                  <w:divBdr>
                    <w:top w:val="none" w:sz="0" w:space="0" w:color="auto"/>
                    <w:left w:val="none" w:sz="0" w:space="0" w:color="auto"/>
                    <w:bottom w:val="none" w:sz="0" w:space="0" w:color="auto"/>
                    <w:right w:val="none" w:sz="0" w:space="0" w:color="auto"/>
                  </w:divBdr>
                  <w:divsChild>
                    <w:div w:id="1327630367">
                      <w:marLeft w:val="0"/>
                      <w:marRight w:val="0"/>
                      <w:marTop w:val="0"/>
                      <w:marBottom w:val="0"/>
                      <w:divBdr>
                        <w:top w:val="none" w:sz="0" w:space="0" w:color="auto"/>
                        <w:left w:val="none" w:sz="0" w:space="0" w:color="auto"/>
                        <w:bottom w:val="none" w:sz="0" w:space="0" w:color="auto"/>
                        <w:right w:val="none" w:sz="0" w:space="0" w:color="auto"/>
                      </w:divBdr>
                      <w:divsChild>
                        <w:div w:id="1964572937">
                          <w:marLeft w:val="0"/>
                          <w:marRight w:val="0"/>
                          <w:marTop w:val="0"/>
                          <w:marBottom w:val="0"/>
                          <w:divBdr>
                            <w:top w:val="none" w:sz="0" w:space="0" w:color="auto"/>
                            <w:left w:val="none" w:sz="0" w:space="0" w:color="auto"/>
                            <w:bottom w:val="none" w:sz="0" w:space="0" w:color="auto"/>
                            <w:right w:val="none" w:sz="0" w:space="0" w:color="auto"/>
                          </w:divBdr>
                          <w:divsChild>
                            <w:div w:id="1641114908">
                              <w:marLeft w:val="0"/>
                              <w:marRight w:val="0"/>
                              <w:marTop w:val="0"/>
                              <w:marBottom w:val="0"/>
                              <w:divBdr>
                                <w:top w:val="none" w:sz="0" w:space="0" w:color="auto"/>
                                <w:left w:val="none" w:sz="0" w:space="0" w:color="auto"/>
                                <w:bottom w:val="none" w:sz="0" w:space="0" w:color="auto"/>
                                <w:right w:val="none" w:sz="0" w:space="0" w:color="auto"/>
                              </w:divBdr>
                              <w:divsChild>
                                <w:div w:id="1682931340">
                                  <w:marLeft w:val="0"/>
                                  <w:marRight w:val="0"/>
                                  <w:marTop w:val="0"/>
                                  <w:marBottom w:val="0"/>
                                  <w:divBdr>
                                    <w:top w:val="none" w:sz="0" w:space="0" w:color="auto"/>
                                    <w:left w:val="none" w:sz="0" w:space="0" w:color="auto"/>
                                    <w:bottom w:val="none" w:sz="0" w:space="0" w:color="auto"/>
                                    <w:right w:val="none" w:sz="0" w:space="0" w:color="auto"/>
                                  </w:divBdr>
                                  <w:divsChild>
                                    <w:div w:id="2008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28513">
              <w:marLeft w:val="0"/>
              <w:marRight w:val="0"/>
              <w:marTop w:val="0"/>
              <w:marBottom w:val="0"/>
              <w:divBdr>
                <w:top w:val="none" w:sz="0" w:space="0" w:color="auto"/>
                <w:left w:val="none" w:sz="0" w:space="0" w:color="auto"/>
                <w:bottom w:val="none" w:sz="0" w:space="0" w:color="auto"/>
                <w:right w:val="none" w:sz="0" w:space="0" w:color="auto"/>
              </w:divBdr>
              <w:divsChild>
                <w:div w:id="1646739466">
                  <w:marLeft w:val="0"/>
                  <w:marRight w:val="0"/>
                  <w:marTop w:val="0"/>
                  <w:marBottom w:val="0"/>
                  <w:divBdr>
                    <w:top w:val="none" w:sz="0" w:space="0" w:color="auto"/>
                    <w:left w:val="none" w:sz="0" w:space="0" w:color="auto"/>
                    <w:bottom w:val="none" w:sz="0" w:space="0" w:color="auto"/>
                    <w:right w:val="none" w:sz="0" w:space="0" w:color="auto"/>
                  </w:divBdr>
                  <w:divsChild>
                    <w:div w:id="1844975056">
                      <w:marLeft w:val="0"/>
                      <w:marRight w:val="0"/>
                      <w:marTop w:val="0"/>
                      <w:marBottom w:val="0"/>
                      <w:divBdr>
                        <w:top w:val="none" w:sz="0" w:space="0" w:color="auto"/>
                        <w:left w:val="none" w:sz="0" w:space="0" w:color="auto"/>
                        <w:bottom w:val="none" w:sz="0" w:space="0" w:color="auto"/>
                        <w:right w:val="none" w:sz="0" w:space="0" w:color="auto"/>
                      </w:divBdr>
                      <w:divsChild>
                        <w:div w:id="1919097480">
                          <w:marLeft w:val="0"/>
                          <w:marRight w:val="0"/>
                          <w:marTop w:val="0"/>
                          <w:marBottom w:val="0"/>
                          <w:divBdr>
                            <w:top w:val="none" w:sz="0" w:space="0" w:color="auto"/>
                            <w:left w:val="none" w:sz="0" w:space="0" w:color="auto"/>
                            <w:bottom w:val="none" w:sz="0" w:space="0" w:color="auto"/>
                            <w:right w:val="none" w:sz="0" w:space="0" w:color="auto"/>
                          </w:divBdr>
                          <w:divsChild>
                            <w:div w:id="111637071">
                              <w:marLeft w:val="0"/>
                              <w:marRight w:val="0"/>
                              <w:marTop w:val="0"/>
                              <w:marBottom w:val="0"/>
                              <w:divBdr>
                                <w:top w:val="none" w:sz="0" w:space="0" w:color="auto"/>
                                <w:left w:val="none" w:sz="0" w:space="0" w:color="auto"/>
                                <w:bottom w:val="none" w:sz="0" w:space="0" w:color="auto"/>
                                <w:right w:val="none" w:sz="0" w:space="0" w:color="auto"/>
                              </w:divBdr>
                              <w:divsChild>
                                <w:div w:id="357434915">
                                  <w:marLeft w:val="0"/>
                                  <w:marRight w:val="0"/>
                                  <w:marTop w:val="0"/>
                                  <w:marBottom w:val="0"/>
                                  <w:divBdr>
                                    <w:top w:val="none" w:sz="0" w:space="0" w:color="auto"/>
                                    <w:left w:val="none" w:sz="0" w:space="0" w:color="auto"/>
                                    <w:bottom w:val="none" w:sz="0" w:space="0" w:color="auto"/>
                                    <w:right w:val="none" w:sz="0" w:space="0" w:color="auto"/>
                                  </w:divBdr>
                                  <w:divsChild>
                                    <w:div w:id="15298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1551">
              <w:marLeft w:val="0"/>
              <w:marRight w:val="0"/>
              <w:marTop w:val="0"/>
              <w:marBottom w:val="0"/>
              <w:divBdr>
                <w:top w:val="none" w:sz="0" w:space="0" w:color="auto"/>
                <w:left w:val="none" w:sz="0" w:space="0" w:color="auto"/>
                <w:bottom w:val="none" w:sz="0" w:space="0" w:color="auto"/>
                <w:right w:val="none" w:sz="0" w:space="0" w:color="auto"/>
              </w:divBdr>
              <w:divsChild>
                <w:div w:id="883518588">
                  <w:marLeft w:val="0"/>
                  <w:marRight w:val="0"/>
                  <w:marTop w:val="0"/>
                  <w:marBottom w:val="0"/>
                  <w:divBdr>
                    <w:top w:val="none" w:sz="0" w:space="0" w:color="auto"/>
                    <w:left w:val="none" w:sz="0" w:space="0" w:color="auto"/>
                    <w:bottom w:val="none" w:sz="0" w:space="0" w:color="auto"/>
                    <w:right w:val="none" w:sz="0" w:space="0" w:color="auto"/>
                  </w:divBdr>
                  <w:divsChild>
                    <w:div w:id="575435505">
                      <w:marLeft w:val="0"/>
                      <w:marRight w:val="0"/>
                      <w:marTop w:val="0"/>
                      <w:marBottom w:val="0"/>
                      <w:divBdr>
                        <w:top w:val="none" w:sz="0" w:space="0" w:color="auto"/>
                        <w:left w:val="none" w:sz="0" w:space="0" w:color="auto"/>
                        <w:bottom w:val="none" w:sz="0" w:space="0" w:color="auto"/>
                        <w:right w:val="none" w:sz="0" w:space="0" w:color="auto"/>
                      </w:divBdr>
                      <w:divsChild>
                        <w:div w:id="2139755729">
                          <w:marLeft w:val="0"/>
                          <w:marRight w:val="0"/>
                          <w:marTop w:val="0"/>
                          <w:marBottom w:val="0"/>
                          <w:divBdr>
                            <w:top w:val="none" w:sz="0" w:space="0" w:color="auto"/>
                            <w:left w:val="none" w:sz="0" w:space="0" w:color="auto"/>
                            <w:bottom w:val="none" w:sz="0" w:space="0" w:color="auto"/>
                            <w:right w:val="none" w:sz="0" w:space="0" w:color="auto"/>
                          </w:divBdr>
                          <w:divsChild>
                            <w:div w:id="326828779">
                              <w:marLeft w:val="0"/>
                              <w:marRight w:val="0"/>
                              <w:marTop w:val="0"/>
                              <w:marBottom w:val="0"/>
                              <w:divBdr>
                                <w:top w:val="none" w:sz="0" w:space="0" w:color="auto"/>
                                <w:left w:val="none" w:sz="0" w:space="0" w:color="auto"/>
                                <w:bottom w:val="none" w:sz="0" w:space="0" w:color="auto"/>
                                <w:right w:val="none" w:sz="0" w:space="0" w:color="auto"/>
                              </w:divBdr>
                              <w:divsChild>
                                <w:div w:id="1451778946">
                                  <w:marLeft w:val="0"/>
                                  <w:marRight w:val="0"/>
                                  <w:marTop w:val="0"/>
                                  <w:marBottom w:val="0"/>
                                  <w:divBdr>
                                    <w:top w:val="none" w:sz="0" w:space="0" w:color="auto"/>
                                    <w:left w:val="none" w:sz="0" w:space="0" w:color="auto"/>
                                    <w:bottom w:val="none" w:sz="0" w:space="0" w:color="auto"/>
                                    <w:right w:val="none" w:sz="0" w:space="0" w:color="auto"/>
                                  </w:divBdr>
                                  <w:divsChild>
                                    <w:div w:id="2111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9296">
              <w:marLeft w:val="0"/>
              <w:marRight w:val="0"/>
              <w:marTop w:val="0"/>
              <w:marBottom w:val="0"/>
              <w:divBdr>
                <w:top w:val="none" w:sz="0" w:space="0" w:color="auto"/>
                <w:left w:val="none" w:sz="0" w:space="0" w:color="auto"/>
                <w:bottom w:val="none" w:sz="0" w:space="0" w:color="auto"/>
                <w:right w:val="none" w:sz="0" w:space="0" w:color="auto"/>
              </w:divBdr>
              <w:divsChild>
                <w:div w:id="956716649">
                  <w:marLeft w:val="0"/>
                  <w:marRight w:val="0"/>
                  <w:marTop w:val="0"/>
                  <w:marBottom w:val="0"/>
                  <w:divBdr>
                    <w:top w:val="none" w:sz="0" w:space="0" w:color="auto"/>
                    <w:left w:val="none" w:sz="0" w:space="0" w:color="auto"/>
                    <w:bottom w:val="none" w:sz="0" w:space="0" w:color="auto"/>
                    <w:right w:val="none" w:sz="0" w:space="0" w:color="auto"/>
                  </w:divBdr>
                  <w:divsChild>
                    <w:div w:id="1891766768">
                      <w:marLeft w:val="0"/>
                      <w:marRight w:val="0"/>
                      <w:marTop w:val="0"/>
                      <w:marBottom w:val="0"/>
                      <w:divBdr>
                        <w:top w:val="none" w:sz="0" w:space="0" w:color="auto"/>
                        <w:left w:val="none" w:sz="0" w:space="0" w:color="auto"/>
                        <w:bottom w:val="none" w:sz="0" w:space="0" w:color="auto"/>
                        <w:right w:val="none" w:sz="0" w:space="0" w:color="auto"/>
                      </w:divBdr>
                      <w:divsChild>
                        <w:div w:id="1351177442">
                          <w:marLeft w:val="0"/>
                          <w:marRight w:val="0"/>
                          <w:marTop w:val="0"/>
                          <w:marBottom w:val="0"/>
                          <w:divBdr>
                            <w:top w:val="none" w:sz="0" w:space="0" w:color="auto"/>
                            <w:left w:val="none" w:sz="0" w:space="0" w:color="auto"/>
                            <w:bottom w:val="none" w:sz="0" w:space="0" w:color="auto"/>
                            <w:right w:val="none" w:sz="0" w:space="0" w:color="auto"/>
                          </w:divBdr>
                          <w:divsChild>
                            <w:div w:id="497962228">
                              <w:marLeft w:val="0"/>
                              <w:marRight w:val="0"/>
                              <w:marTop w:val="0"/>
                              <w:marBottom w:val="0"/>
                              <w:divBdr>
                                <w:top w:val="none" w:sz="0" w:space="0" w:color="auto"/>
                                <w:left w:val="none" w:sz="0" w:space="0" w:color="auto"/>
                                <w:bottom w:val="none" w:sz="0" w:space="0" w:color="auto"/>
                                <w:right w:val="none" w:sz="0" w:space="0" w:color="auto"/>
                              </w:divBdr>
                              <w:divsChild>
                                <w:div w:id="708720715">
                                  <w:marLeft w:val="0"/>
                                  <w:marRight w:val="0"/>
                                  <w:marTop w:val="0"/>
                                  <w:marBottom w:val="0"/>
                                  <w:divBdr>
                                    <w:top w:val="none" w:sz="0" w:space="0" w:color="auto"/>
                                    <w:left w:val="none" w:sz="0" w:space="0" w:color="auto"/>
                                    <w:bottom w:val="none" w:sz="0" w:space="0" w:color="auto"/>
                                    <w:right w:val="none" w:sz="0" w:space="0" w:color="auto"/>
                                  </w:divBdr>
                                  <w:divsChild>
                                    <w:div w:id="19380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7668">
              <w:marLeft w:val="0"/>
              <w:marRight w:val="0"/>
              <w:marTop w:val="0"/>
              <w:marBottom w:val="0"/>
              <w:divBdr>
                <w:top w:val="none" w:sz="0" w:space="0" w:color="auto"/>
                <w:left w:val="none" w:sz="0" w:space="0" w:color="auto"/>
                <w:bottom w:val="none" w:sz="0" w:space="0" w:color="auto"/>
                <w:right w:val="none" w:sz="0" w:space="0" w:color="auto"/>
              </w:divBdr>
              <w:divsChild>
                <w:div w:id="1492985067">
                  <w:marLeft w:val="0"/>
                  <w:marRight w:val="0"/>
                  <w:marTop w:val="0"/>
                  <w:marBottom w:val="0"/>
                  <w:divBdr>
                    <w:top w:val="none" w:sz="0" w:space="0" w:color="auto"/>
                    <w:left w:val="none" w:sz="0" w:space="0" w:color="auto"/>
                    <w:bottom w:val="none" w:sz="0" w:space="0" w:color="auto"/>
                    <w:right w:val="none" w:sz="0" w:space="0" w:color="auto"/>
                  </w:divBdr>
                  <w:divsChild>
                    <w:div w:id="1053314703">
                      <w:marLeft w:val="0"/>
                      <w:marRight w:val="0"/>
                      <w:marTop w:val="0"/>
                      <w:marBottom w:val="0"/>
                      <w:divBdr>
                        <w:top w:val="none" w:sz="0" w:space="0" w:color="auto"/>
                        <w:left w:val="none" w:sz="0" w:space="0" w:color="auto"/>
                        <w:bottom w:val="none" w:sz="0" w:space="0" w:color="auto"/>
                        <w:right w:val="none" w:sz="0" w:space="0" w:color="auto"/>
                      </w:divBdr>
                      <w:divsChild>
                        <w:div w:id="143593321">
                          <w:marLeft w:val="0"/>
                          <w:marRight w:val="0"/>
                          <w:marTop w:val="0"/>
                          <w:marBottom w:val="0"/>
                          <w:divBdr>
                            <w:top w:val="none" w:sz="0" w:space="0" w:color="auto"/>
                            <w:left w:val="none" w:sz="0" w:space="0" w:color="auto"/>
                            <w:bottom w:val="none" w:sz="0" w:space="0" w:color="auto"/>
                            <w:right w:val="none" w:sz="0" w:space="0" w:color="auto"/>
                          </w:divBdr>
                          <w:divsChild>
                            <w:div w:id="1840265794">
                              <w:marLeft w:val="0"/>
                              <w:marRight w:val="0"/>
                              <w:marTop w:val="0"/>
                              <w:marBottom w:val="0"/>
                              <w:divBdr>
                                <w:top w:val="none" w:sz="0" w:space="0" w:color="auto"/>
                                <w:left w:val="none" w:sz="0" w:space="0" w:color="auto"/>
                                <w:bottom w:val="none" w:sz="0" w:space="0" w:color="auto"/>
                                <w:right w:val="none" w:sz="0" w:space="0" w:color="auto"/>
                              </w:divBdr>
                              <w:divsChild>
                                <w:div w:id="2101366489">
                                  <w:marLeft w:val="0"/>
                                  <w:marRight w:val="0"/>
                                  <w:marTop w:val="0"/>
                                  <w:marBottom w:val="0"/>
                                  <w:divBdr>
                                    <w:top w:val="none" w:sz="0" w:space="0" w:color="auto"/>
                                    <w:left w:val="none" w:sz="0" w:space="0" w:color="auto"/>
                                    <w:bottom w:val="none" w:sz="0" w:space="0" w:color="auto"/>
                                    <w:right w:val="none" w:sz="0" w:space="0" w:color="auto"/>
                                  </w:divBdr>
                                  <w:divsChild>
                                    <w:div w:id="13098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50135">
          <w:marLeft w:val="0"/>
          <w:marRight w:val="0"/>
          <w:marTop w:val="0"/>
          <w:marBottom w:val="0"/>
          <w:divBdr>
            <w:top w:val="none" w:sz="0" w:space="0" w:color="auto"/>
            <w:left w:val="none" w:sz="0" w:space="0" w:color="auto"/>
            <w:bottom w:val="none" w:sz="0" w:space="0" w:color="auto"/>
            <w:right w:val="none" w:sz="0" w:space="0" w:color="auto"/>
          </w:divBdr>
          <w:divsChild>
            <w:div w:id="1512648755">
              <w:marLeft w:val="0"/>
              <w:marRight w:val="0"/>
              <w:marTop w:val="0"/>
              <w:marBottom w:val="0"/>
              <w:divBdr>
                <w:top w:val="none" w:sz="0" w:space="0" w:color="auto"/>
                <w:left w:val="none" w:sz="0" w:space="0" w:color="auto"/>
                <w:bottom w:val="none" w:sz="0" w:space="0" w:color="auto"/>
                <w:right w:val="none" w:sz="0" w:space="0" w:color="auto"/>
              </w:divBdr>
              <w:divsChild>
                <w:div w:id="642196992">
                  <w:marLeft w:val="0"/>
                  <w:marRight w:val="0"/>
                  <w:marTop w:val="0"/>
                  <w:marBottom w:val="0"/>
                  <w:divBdr>
                    <w:top w:val="none" w:sz="0" w:space="0" w:color="auto"/>
                    <w:left w:val="none" w:sz="0" w:space="0" w:color="auto"/>
                    <w:bottom w:val="none" w:sz="0" w:space="0" w:color="auto"/>
                    <w:right w:val="none" w:sz="0" w:space="0" w:color="auto"/>
                  </w:divBdr>
                  <w:divsChild>
                    <w:div w:id="516895021">
                      <w:marLeft w:val="0"/>
                      <w:marRight w:val="0"/>
                      <w:marTop w:val="0"/>
                      <w:marBottom w:val="0"/>
                      <w:divBdr>
                        <w:top w:val="none" w:sz="0" w:space="0" w:color="auto"/>
                        <w:left w:val="none" w:sz="0" w:space="0" w:color="auto"/>
                        <w:bottom w:val="none" w:sz="0" w:space="0" w:color="auto"/>
                        <w:right w:val="none" w:sz="0" w:space="0" w:color="auto"/>
                      </w:divBdr>
                      <w:divsChild>
                        <w:div w:id="1308171760">
                          <w:marLeft w:val="0"/>
                          <w:marRight w:val="0"/>
                          <w:marTop w:val="0"/>
                          <w:marBottom w:val="0"/>
                          <w:divBdr>
                            <w:top w:val="none" w:sz="0" w:space="0" w:color="auto"/>
                            <w:left w:val="none" w:sz="0" w:space="0" w:color="auto"/>
                            <w:bottom w:val="none" w:sz="0" w:space="0" w:color="auto"/>
                            <w:right w:val="none" w:sz="0" w:space="0" w:color="auto"/>
                          </w:divBdr>
                          <w:divsChild>
                            <w:div w:id="1386417342">
                              <w:marLeft w:val="0"/>
                              <w:marRight w:val="0"/>
                              <w:marTop w:val="0"/>
                              <w:marBottom w:val="0"/>
                              <w:divBdr>
                                <w:top w:val="none" w:sz="0" w:space="0" w:color="auto"/>
                                <w:left w:val="none" w:sz="0" w:space="0" w:color="auto"/>
                                <w:bottom w:val="none" w:sz="0" w:space="0" w:color="auto"/>
                                <w:right w:val="none" w:sz="0" w:space="0" w:color="auto"/>
                              </w:divBdr>
                              <w:divsChild>
                                <w:div w:id="560484079">
                                  <w:marLeft w:val="0"/>
                                  <w:marRight w:val="0"/>
                                  <w:marTop w:val="0"/>
                                  <w:marBottom w:val="0"/>
                                  <w:divBdr>
                                    <w:top w:val="none" w:sz="0" w:space="0" w:color="auto"/>
                                    <w:left w:val="none" w:sz="0" w:space="0" w:color="auto"/>
                                    <w:bottom w:val="none" w:sz="0" w:space="0" w:color="auto"/>
                                    <w:right w:val="none" w:sz="0" w:space="0" w:color="auto"/>
                                  </w:divBdr>
                                  <w:divsChild>
                                    <w:div w:id="2085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86251">
              <w:marLeft w:val="0"/>
              <w:marRight w:val="0"/>
              <w:marTop w:val="0"/>
              <w:marBottom w:val="0"/>
              <w:divBdr>
                <w:top w:val="none" w:sz="0" w:space="0" w:color="auto"/>
                <w:left w:val="none" w:sz="0" w:space="0" w:color="auto"/>
                <w:bottom w:val="none" w:sz="0" w:space="0" w:color="auto"/>
                <w:right w:val="none" w:sz="0" w:space="0" w:color="auto"/>
              </w:divBdr>
              <w:divsChild>
                <w:div w:id="700663812">
                  <w:marLeft w:val="0"/>
                  <w:marRight w:val="0"/>
                  <w:marTop w:val="0"/>
                  <w:marBottom w:val="0"/>
                  <w:divBdr>
                    <w:top w:val="none" w:sz="0" w:space="0" w:color="auto"/>
                    <w:left w:val="none" w:sz="0" w:space="0" w:color="auto"/>
                    <w:bottom w:val="none" w:sz="0" w:space="0" w:color="auto"/>
                    <w:right w:val="none" w:sz="0" w:space="0" w:color="auto"/>
                  </w:divBdr>
                  <w:divsChild>
                    <w:div w:id="1712542">
                      <w:marLeft w:val="0"/>
                      <w:marRight w:val="0"/>
                      <w:marTop w:val="0"/>
                      <w:marBottom w:val="0"/>
                      <w:divBdr>
                        <w:top w:val="none" w:sz="0" w:space="0" w:color="auto"/>
                        <w:left w:val="none" w:sz="0" w:space="0" w:color="auto"/>
                        <w:bottom w:val="none" w:sz="0" w:space="0" w:color="auto"/>
                        <w:right w:val="none" w:sz="0" w:space="0" w:color="auto"/>
                      </w:divBdr>
                      <w:divsChild>
                        <w:div w:id="1637686184">
                          <w:marLeft w:val="0"/>
                          <w:marRight w:val="0"/>
                          <w:marTop w:val="0"/>
                          <w:marBottom w:val="0"/>
                          <w:divBdr>
                            <w:top w:val="none" w:sz="0" w:space="0" w:color="auto"/>
                            <w:left w:val="none" w:sz="0" w:space="0" w:color="auto"/>
                            <w:bottom w:val="none" w:sz="0" w:space="0" w:color="auto"/>
                            <w:right w:val="none" w:sz="0" w:space="0" w:color="auto"/>
                          </w:divBdr>
                          <w:divsChild>
                            <w:div w:id="1408920673">
                              <w:marLeft w:val="0"/>
                              <w:marRight w:val="0"/>
                              <w:marTop w:val="0"/>
                              <w:marBottom w:val="0"/>
                              <w:divBdr>
                                <w:top w:val="none" w:sz="0" w:space="0" w:color="auto"/>
                                <w:left w:val="none" w:sz="0" w:space="0" w:color="auto"/>
                                <w:bottom w:val="none" w:sz="0" w:space="0" w:color="auto"/>
                                <w:right w:val="none" w:sz="0" w:space="0" w:color="auto"/>
                              </w:divBdr>
                              <w:divsChild>
                                <w:div w:id="1949727995">
                                  <w:marLeft w:val="0"/>
                                  <w:marRight w:val="0"/>
                                  <w:marTop w:val="0"/>
                                  <w:marBottom w:val="0"/>
                                  <w:divBdr>
                                    <w:top w:val="none" w:sz="0" w:space="0" w:color="auto"/>
                                    <w:left w:val="none" w:sz="0" w:space="0" w:color="auto"/>
                                    <w:bottom w:val="none" w:sz="0" w:space="0" w:color="auto"/>
                                    <w:right w:val="none" w:sz="0" w:space="0" w:color="auto"/>
                                  </w:divBdr>
                                  <w:divsChild>
                                    <w:div w:id="5930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9270">
              <w:marLeft w:val="0"/>
              <w:marRight w:val="0"/>
              <w:marTop w:val="0"/>
              <w:marBottom w:val="0"/>
              <w:divBdr>
                <w:top w:val="none" w:sz="0" w:space="0" w:color="auto"/>
                <w:left w:val="none" w:sz="0" w:space="0" w:color="auto"/>
                <w:bottom w:val="none" w:sz="0" w:space="0" w:color="auto"/>
                <w:right w:val="none" w:sz="0" w:space="0" w:color="auto"/>
              </w:divBdr>
              <w:divsChild>
                <w:div w:id="888956453">
                  <w:marLeft w:val="0"/>
                  <w:marRight w:val="0"/>
                  <w:marTop w:val="0"/>
                  <w:marBottom w:val="0"/>
                  <w:divBdr>
                    <w:top w:val="none" w:sz="0" w:space="0" w:color="auto"/>
                    <w:left w:val="none" w:sz="0" w:space="0" w:color="auto"/>
                    <w:bottom w:val="none" w:sz="0" w:space="0" w:color="auto"/>
                    <w:right w:val="none" w:sz="0" w:space="0" w:color="auto"/>
                  </w:divBdr>
                  <w:divsChild>
                    <w:div w:id="1600212251">
                      <w:marLeft w:val="0"/>
                      <w:marRight w:val="0"/>
                      <w:marTop w:val="0"/>
                      <w:marBottom w:val="0"/>
                      <w:divBdr>
                        <w:top w:val="none" w:sz="0" w:space="0" w:color="auto"/>
                        <w:left w:val="none" w:sz="0" w:space="0" w:color="auto"/>
                        <w:bottom w:val="none" w:sz="0" w:space="0" w:color="auto"/>
                        <w:right w:val="none" w:sz="0" w:space="0" w:color="auto"/>
                      </w:divBdr>
                      <w:divsChild>
                        <w:div w:id="1825581308">
                          <w:marLeft w:val="0"/>
                          <w:marRight w:val="0"/>
                          <w:marTop w:val="0"/>
                          <w:marBottom w:val="0"/>
                          <w:divBdr>
                            <w:top w:val="none" w:sz="0" w:space="0" w:color="auto"/>
                            <w:left w:val="none" w:sz="0" w:space="0" w:color="auto"/>
                            <w:bottom w:val="none" w:sz="0" w:space="0" w:color="auto"/>
                            <w:right w:val="none" w:sz="0" w:space="0" w:color="auto"/>
                          </w:divBdr>
                          <w:divsChild>
                            <w:div w:id="980693308">
                              <w:marLeft w:val="0"/>
                              <w:marRight w:val="0"/>
                              <w:marTop w:val="0"/>
                              <w:marBottom w:val="0"/>
                              <w:divBdr>
                                <w:top w:val="none" w:sz="0" w:space="0" w:color="auto"/>
                                <w:left w:val="none" w:sz="0" w:space="0" w:color="auto"/>
                                <w:bottom w:val="none" w:sz="0" w:space="0" w:color="auto"/>
                                <w:right w:val="none" w:sz="0" w:space="0" w:color="auto"/>
                              </w:divBdr>
                              <w:divsChild>
                                <w:div w:id="24990844">
                                  <w:marLeft w:val="0"/>
                                  <w:marRight w:val="0"/>
                                  <w:marTop w:val="0"/>
                                  <w:marBottom w:val="0"/>
                                  <w:divBdr>
                                    <w:top w:val="none" w:sz="0" w:space="0" w:color="auto"/>
                                    <w:left w:val="none" w:sz="0" w:space="0" w:color="auto"/>
                                    <w:bottom w:val="none" w:sz="0" w:space="0" w:color="auto"/>
                                    <w:right w:val="none" w:sz="0" w:space="0" w:color="auto"/>
                                  </w:divBdr>
                                  <w:divsChild>
                                    <w:div w:id="300691508">
                                      <w:marLeft w:val="0"/>
                                      <w:marRight w:val="0"/>
                                      <w:marTop w:val="0"/>
                                      <w:marBottom w:val="0"/>
                                      <w:divBdr>
                                        <w:top w:val="none" w:sz="0" w:space="0" w:color="auto"/>
                                        <w:left w:val="none" w:sz="0" w:space="0" w:color="auto"/>
                                        <w:bottom w:val="none" w:sz="0" w:space="0" w:color="auto"/>
                                        <w:right w:val="none" w:sz="0" w:space="0" w:color="auto"/>
                                      </w:divBdr>
                                    </w:div>
                                    <w:div w:id="10826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043439">
      <w:bodyDiv w:val="1"/>
      <w:marLeft w:val="0"/>
      <w:marRight w:val="0"/>
      <w:marTop w:val="0"/>
      <w:marBottom w:val="0"/>
      <w:divBdr>
        <w:top w:val="none" w:sz="0" w:space="0" w:color="auto"/>
        <w:left w:val="none" w:sz="0" w:space="0" w:color="auto"/>
        <w:bottom w:val="none" w:sz="0" w:space="0" w:color="auto"/>
        <w:right w:val="none" w:sz="0" w:space="0" w:color="auto"/>
      </w:divBdr>
      <w:divsChild>
        <w:div w:id="1555584364">
          <w:marLeft w:val="0"/>
          <w:marRight w:val="0"/>
          <w:marTop w:val="0"/>
          <w:marBottom w:val="0"/>
          <w:divBdr>
            <w:top w:val="none" w:sz="0" w:space="0" w:color="auto"/>
            <w:left w:val="none" w:sz="0" w:space="0" w:color="auto"/>
            <w:bottom w:val="none" w:sz="0" w:space="0" w:color="auto"/>
            <w:right w:val="none" w:sz="0" w:space="0" w:color="auto"/>
          </w:divBdr>
          <w:divsChild>
            <w:div w:id="1525824695">
              <w:marLeft w:val="0"/>
              <w:marRight w:val="0"/>
              <w:marTop w:val="0"/>
              <w:marBottom w:val="0"/>
              <w:divBdr>
                <w:top w:val="none" w:sz="0" w:space="0" w:color="auto"/>
                <w:left w:val="none" w:sz="0" w:space="0" w:color="auto"/>
                <w:bottom w:val="none" w:sz="0" w:space="0" w:color="auto"/>
                <w:right w:val="none" w:sz="0" w:space="0" w:color="auto"/>
              </w:divBdr>
              <w:divsChild>
                <w:div w:id="934482347">
                  <w:marLeft w:val="0"/>
                  <w:marRight w:val="0"/>
                  <w:marTop w:val="0"/>
                  <w:marBottom w:val="0"/>
                  <w:divBdr>
                    <w:top w:val="none" w:sz="0" w:space="0" w:color="auto"/>
                    <w:left w:val="none" w:sz="0" w:space="0" w:color="auto"/>
                    <w:bottom w:val="none" w:sz="0" w:space="0" w:color="auto"/>
                    <w:right w:val="none" w:sz="0" w:space="0" w:color="auto"/>
                  </w:divBdr>
                  <w:divsChild>
                    <w:div w:id="1312565282">
                      <w:marLeft w:val="0"/>
                      <w:marRight w:val="0"/>
                      <w:marTop w:val="0"/>
                      <w:marBottom w:val="0"/>
                      <w:divBdr>
                        <w:top w:val="none" w:sz="0" w:space="0" w:color="auto"/>
                        <w:left w:val="none" w:sz="0" w:space="0" w:color="auto"/>
                        <w:bottom w:val="none" w:sz="0" w:space="0" w:color="auto"/>
                        <w:right w:val="none" w:sz="0" w:space="0" w:color="auto"/>
                      </w:divBdr>
                      <w:divsChild>
                        <w:div w:id="2122067226">
                          <w:marLeft w:val="0"/>
                          <w:marRight w:val="0"/>
                          <w:marTop w:val="0"/>
                          <w:marBottom w:val="0"/>
                          <w:divBdr>
                            <w:top w:val="none" w:sz="0" w:space="0" w:color="auto"/>
                            <w:left w:val="none" w:sz="0" w:space="0" w:color="auto"/>
                            <w:bottom w:val="none" w:sz="0" w:space="0" w:color="auto"/>
                            <w:right w:val="none" w:sz="0" w:space="0" w:color="auto"/>
                          </w:divBdr>
                        </w:div>
                        <w:div w:id="174419404">
                          <w:marLeft w:val="0"/>
                          <w:marRight w:val="0"/>
                          <w:marTop w:val="0"/>
                          <w:marBottom w:val="0"/>
                          <w:divBdr>
                            <w:top w:val="none" w:sz="0" w:space="0" w:color="auto"/>
                            <w:left w:val="none" w:sz="0" w:space="0" w:color="auto"/>
                            <w:bottom w:val="none" w:sz="0" w:space="0" w:color="auto"/>
                            <w:right w:val="none" w:sz="0" w:space="0" w:color="auto"/>
                          </w:divBdr>
                          <w:divsChild>
                            <w:div w:id="106505459">
                              <w:marLeft w:val="0"/>
                              <w:marRight w:val="0"/>
                              <w:marTop w:val="0"/>
                              <w:marBottom w:val="0"/>
                              <w:divBdr>
                                <w:top w:val="none" w:sz="0" w:space="0" w:color="auto"/>
                                <w:left w:val="none" w:sz="0" w:space="0" w:color="auto"/>
                                <w:bottom w:val="none" w:sz="0" w:space="0" w:color="auto"/>
                                <w:right w:val="none" w:sz="0" w:space="0" w:color="auto"/>
                              </w:divBdr>
                              <w:divsChild>
                                <w:div w:id="1689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421256">
          <w:marLeft w:val="0"/>
          <w:marRight w:val="0"/>
          <w:marTop w:val="0"/>
          <w:marBottom w:val="0"/>
          <w:divBdr>
            <w:top w:val="none" w:sz="0" w:space="0" w:color="auto"/>
            <w:left w:val="none" w:sz="0" w:space="0" w:color="auto"/>
            <w:bottom w:val="none" w:sz="0" w:space="0" w:color="auto"/>
            <w:right w:val="none" w:sz="0" w:space="0" w:color="auto"/>
          </w:divBdr>
          <w:divsChild>
            <w:div w:id="2012484314">
              <w:marLeft w:val="0"/>
              <w:marRight w:val="0"/>
              <w:marTop w:val="0"/>
              <w:marBottom w:val="0"/>
              <w:divBdr>
                <w:top w:val="none" w:sz="0" w:space="0" w:color="auto"/>
                <w:left w:val="none" w:sz="0" w:space="0" w:color="auto"/>
                <w:bottom w:val="none" w:sz="0" w:space="0" w:color="auto"/>
                <w:right w:val="none" w:sz="0" w:space="0" w:color="auto"/>
              </w:divBdr>
              <w:divsChild>
                <w:div w:id="2068141208">
                  <w:marLeft w:val="0"/>
                  <w:marRight w:val="0"/>
                  <w:marTop w:val="0"/>
                  <w:marBottom w:val="0"/>
                  <w:divBdr>
                    <w:top w:val="none" w:sz="0" w:space="0" w:color="auto"/>
                    <w:left w:val="none" w:sz="0" w:space="0" w:color="auto"/>
                    <w:bottom w:val="none" w:sz="0" w:space="0" w:color="auto"/>
                    <w:right w:val="none" w:sz="0" w:space="0" w:color="auto"/>
                  </w:divBdr>
                  <w:divsChild>
                    <w:div w:id="933244567">
                      <w:marLeft w:val="0"/>
                      <w:marRight w:val="0"/>
                      <w:marTop w:val="0"/>
                      <w:marBottom w:val="0"/>
                      <w:divBdr>
                        <w:top w:val="none" w:sz="0" w:space="0" w:color="auto"/>
                        <w:left w:val="none" w:sz="0" w:space="0" w:color="auto"/>
                        <w:bottom w:val="none" w:sz="0" w:space="0" w:color="auto"/>
                        <w:right w:val="none" w:sz="0" w:space="0" w:color="auto"/>
                      </w:divBdr>
                      <w:divsChild>
                        <w:div w:id="552692334">
                          <w:marLeft w:val="0"/>
                          <w:marRight w:val="0"/>
                          <w:marTop w:val="0"/>
                          <w:marBottom w:val="0"/>
                          <w:divBdr>
                            <w:top w:val="none" w:sz="0" w:space="0" w:color="auto"/>
                            <w:left w:val="none" w:sz="0" w:space="0" w:color="auto"/>
                            <w:bottom w:val="none" w:sz="0" w:space="0" w:color="auto"/>
                            <w:right w:val="none" w:sz="0" w:space="0" w:color="auto"/>
                          </w:divBdr>
                          <w:divsChild>
                            <w:div w:id="1536650692">
                              <w:marLeft w:val="0"/>
                              <w:marRight w:val="0"/>
                              <w:marTop w:val="0"/>
                              <w:marBottom w:val="0"/>
                              <w:divBdr>
                                <w:top w:val="none" w:sz="0" w:space="0" w:color="auto"/>
                                <w:left w:val="none" w:sz="0" w:space="0" w:color="auto"/>
                                <w:bottom w:val="none" w:sz="0" w:space="0" w:color="auto"/>
                                <w:right w:val="none" w:sz="0" w:space="0" w:color="auto"/>
                              </w:divBdr>
                              <w:divsChild>
                                <w:div w:id="1060009704">
                                  <w:marLeft w:val="0"/>
                                  <w:marRight w:val="0"/>
                                  <w:marTop w:val="0"/>
                                  <w:marBottom w:val="0"/>
                                  <w:divBdr>
                                    <w:top w:val="none" w:sz="0" w:space="0" w:color="auto"/>
                                    <w:left w:val="none" w:sz="0" w:space="0" w:color="auto"/>
                                    <w:bottom w:val="none" w:sz="0" w:space="0" w:color="auto"/>
                                    <w:right w:val="none" w:sz="0" w:space="0" w:color="auto"/>
                                  </w:divBdr>
                                </w:div>
                                <w:div w:id="108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22779">
          <w:marLeft w:val="0"/>
          <w:marRight w:val="0"/>
          <w:marTop w:val="0"/>
          <w:marBottom w:val="0"/>
          <w:divBdr>
            <w:top w:val="none" w:sz="0" w:space="0" w:color="auto"/>
            <w:left w:val="none" w:sz="0" w:space="0" w:color="auto"/>
            <w:bottom w:val="none" w:sz="0" w:space="0" w:color="auto"/>
            <w:right w:val="none" w:sz="0" w:space="0" w:color="auto"/>
          </w:divBdr>
          <w:divsChild>
            <w:div w:id="424226224">
              <w:marLeft w:val="0"/>
              <w:marRight w:val="0"/>
              <w:marTop w:val="0"/>
              <w:marBottom w:val="0"/>
              <w:divBdr>
                <w:top w:val="none" w:sz="0" w:space="0" w:color="auto"/>
                <w:left w:val="none" w:sz="0" w:space="0" w:color="auto"/>
                <w:bottom w:val="none" w:sz="0" w:space="0" w:color="auto"/>
                <w:right w:val="none" w:sz="0" w:space="0" w:color="auto"/>
              </w:divBdr>
              <w:divsChild>
                <w:div w:id="123281564">
                  <w:marLeft w:val="0"/>
                  <w:marRight w:val="0"/>
                  <w:marTop w:val="0"/>
                  <w:marBottom w:val="0"/>
                  <w:divBdr>
                    <w:top w:val="none" w:sz="0" w:space="0" w:color="auto"/>
                    <w:left w:val="none" w:sz="0" w:space="0" w:color="auto"/>
                    <w:bottom w:val="none" w:sz="0" w:space="0" w:color="auto"/>
                    <w:right w:val="none" w:sz="0" w:space="0" w:color="auto"/>
                  </w:divBdr>
                  <w:divsChild>
                    <w:div w:id="1207984588">
                      <w:marLeft w:val="0"/>
                      <w:marRight w:val="0"/>
                      <w:marTop w:val="0"/>
                      <w:marBottom w:val="0"/>
                      <w:divBdr>
                        <w:top w:val="none" w:sz="0" w:space="0" w:color="auto"/>
                        <w:left w:val="none" w:sz="0" w:space="0" w:color="auto"/>
                        <w:bottom w:val="none" w:sz="0" w:space="0" w:color="auto"/>
                        <w:right w:val="none" w:sz="0" w:space="0" w:color="auto"/>
                      </w:divBdr>
                      <w:divsChild>
                        <w:div w:id="646054797">
                          <w:marLeft w:val="0"/>
                          <w:marRight w:val="0"/>
                          <w:marTop w:val="360"/>
                          <w:marBottom w:val="0"/>
                          <w:divBdr>
                            <w:top w:val="none" w:sz="0" w:space="0" w:color="auto"/>
                            <w:left w:val="none" w:sz="0" w:space="0" w:color="auto"/>
                            <w:bottom w:val="none" w:sz="0" w:space="0" w:color="auto"/>
                            <w:right w:val="none" w:sz="0" w:space="0" w:color="auto"/>
                          </w:divBdr>
                          <w:divsChild>
                            <w:div w:id="1526824329">
                              <w:marLeft w:val="0"/>
                              <w:marRight w:val="0"/>
                              <w:marTop w:val="0"/>
                              <w:marBottom w:val="0"/>
                              <w:divBdr>
                                <w:top w:val="none" w:sz="0" w:space="0" w:color="auto"/>
                                <w:left w:val="none" w:sz="0" w:space="0" w:color="auto"/>
                                <w:bottom w:val="none" w:sz="0" w:space="0" w:color="auto"/>
                                <w:right w:val="none" w:sz="0" w:space="0" w:color="auto"/>
                              </w:divBdr>
                              <w:divsChild>
                                <w:div w:id="952982977">
                                  <w:marLeft w:val="0"/>
                                  <w:marRight w:val="0"/>
                                  <w:marTop w:val="0"/>
                                  <w:marBottom w:val="0"/>
                                  <w:divBdr>
                                    <w:top w:val="none" w:sz="0" w:space="0" w:color="auto"/>
                                    <w:left w:val="none" w:sz="0" w:space="0" w:color="auto"/>
                                    <w:bottom w:val="none" w:sz="0" w:space="0" w:color="auto"/>
                                    <w:right w:val="none" w:sz="0" w:space="0" w:color="auto"/>
                                  </w:divBdr>
                                  <w:divsChild>
                                    <w:div w:id="12797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82185">
                      <w:marLeft w:val="0"/>
                      <w:marRight w:val="0"/>
                      <w:marTop w:val="0"/>
                      <w:marBottom w:val="0"/>
                      <w:divBdr>
                        <w:top w:val="none" w:sz="0" w:space="0" w:color="auto"/>
                        <w:left w:val="none" w:sz="0" w:space="0" w:color="auto"/>
                        <w:bottom w:val="none" w:sz="0" w:space="0" w:color="auto"/>
                        <w:right w:val="none" w:sz="0" w:space="0" w:color="auto"/>
                      </w:divBdr>
                      <w:divsChild>
                        <w:div w:id="1830629353">
                          <w:marLeft w:val="0"/>
                          <w:marRight w:val="0"/>
                          <w:marTop w:val="0"/>
                          <w:marBottom w:val="0"/>
                          <w:divBdr>
                            <w:top w:val="none" w:sz="0" w:space="0" w:color="auto"/>
                            <w:left w:val="none" w:sz="0" w:space="0" w:color="auto"/>
                            <w:bottom w:val="none" w:sz="0" w:space="0" w:color="auto"/>
                            <w:right w:val="none" w:sz="0" w:space="0" w:color="auto"/>
                          </w:divBdr>
                        </w:div>
                        <w:div w:id="531655759">
                          <w:marLeft w:val="0"/>
                          <w:marRight w:val="0"/>
                          <w:marTop w:val="0"/>
                          <w:marBottom w:val="0"/>
                          <w:divBdr>
                            <w:top w:val="none" w:sz="0" w:space="0" w:color="auto"/>
                            <w:left w:val="none" w:sz="0" w:space="0" w:color="auto"/>
                            <w:bottom w:val="none" w:sz="0" w:space="0" w:color="auto"/>
                            <w:right w:val="none" w:sz="0" w:space="0" w:color="auto"/>
                          </w:divBdr>
                          <w:divsChild>
                            <w:div w:id="778178742">
                              <w:marLeft w:val="0"/>
                              <w:marRight w:val="0"/>
                              <w:marTop w:val="0"/>
                              <w:marBottom w:val="0"/>
                              <w:divBdr>
                                <w:top w:val="none" w:sz="0" w:space="0" w:color="auto"/>
                                <w:left w:val="none" w:sz="0" w:space="0" w:color="auto"/>
                                <w:bottom w:val="none" w:sz="0" w:space="0" w:color="auto"/>
                                <w:right w:val="none" w:sz="0" w:space="0" w:color="auto"/>
                              </w:divBdr>
                              <w:divsChild>
                                <w:div w:id="122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090481">
      <w:bodyDiv w:val="1"/>
      <w:marLeft w:val="0"/>
      <w:marRight w:val="0"/>
      <w:marTop w:val="0"/>
      <w:marBottom w:val="0"/>
      <w:divBdr>
        <w:top w:val="none" w:sz="0" w:space="0" w:color="auto"/>
        <w:left w:val="none" w:sz="0" w:space="0" w:color="auto"/>
        <w:bottom w:val="none" w:sz="0" w:space="0" w:color="auto"/>
        <w:right w:val="none" w:sz="0" w:space="0" w:color="auto"/>
      </w:divBdr>
      <w:divsChild>
        <w:div w:id="1044060949">
          <w:marLeft w:val="0"/>
          <w:marRight w:val="0"/>
          <w:marTop w:val="0"/>
          <w:marBottom w:val="0"/>
          <w:divBdr>
            <w:top w:val="none" w:sz="0" w:space="0" w:color="auto"/>
            <w:left w:val="none" w:sz="0" w:space="0" w:color="auto"/>
            <w:bottom w:val="none" w:sz="0" w:space="0" w:color="auto"/>
            <w:right w:val="none" w:sz="0" w:space="0" w:color="auto"/>
          </w:divBdr>
          <w:divsChild>
            <w:div w:id="981887109">
              <w:marLeft w:val="0"/>
              <w:marRight w:val="0"/>
              <w:marTop w:val="0"/>
              <w:marBottom w:val="0"/>
              <w:divBdr>
                <w:top w:val="none" w:sz="0" w:space="0" w:color="auto"/>
                <w:left w:val="none" w:sz="0" w:space="0" w:color="auto"/>
                <w:bottom w:val="none" w:sz="0" w:space="0" w:color="auto"/>
                <w:right w:val="none" w:sz="0" w:space="0" w:color="auto"/>
              </w:divBdr>
              <w:divsChild>
                <w:div w:id="1674064871">
                  <w:marLeft w:val="0"/>
                  <w:marRight w:val="0"/>
                  <w:marTop w:val="0"/>
                  <w:marBottom w:val="0"/>
                  <w:divBdr>
                    <w:top w:val="none" w:sz="0" w:space="0" w:color="auto"/>
                    <w:left w:val="none" w:sz="0" w:space="0" w:color="auto"/>
                    <w:bottom w:val="none" w:sz="0" w:space="0" w:color="auto"/>
                    <w:right w:val="none" w:sz="0" w:space="0" w:color="auto"/>
                  </w:divBdr>
                  <w:divsChild>
                    <w:div w:id="1479376620">
                      <w:marLeft w:val="0"/>
                      <w:marRight w:val="0"/>
                      <w:marTop w:val="0"/>
                      <w:marBottom w:val="0"/>
                      <w:divBdr>
                        <w:top w:val="none" w:sz="0" w:space="0" w:color="auto"/>
                        <w:left w:val="none" w:sz="0" w:space="0" w:color="auto"/>
                        <w:bottom w:val="none" w:sz="0" w:space="0" w:color="auto"/>
                        <w:right w:val="none" w:sz="0" w:space="0" w:color="auto"/>
                      </w:divBdr>
                      <w:divsChild>
                        <w:div w:id="157623704">
                          <w:marLeft w:val="0"/>
                          <w:marRight w:val="0"/>
                          <w:marTop w:val="0"/>
                          <w:marBottom w:val="0"/>
                          <w:divBdr>
                            <w:top w:val="none" w:sz="0" w:space="0" w:color="auto"/>
                            <w:left w:val="none" w:sz="0" w:space="0" w:color="auto"/>
                            <w:bottom w:val="none" w:sz="0" w:space="0" w:color="auto"/>
                            <w:right w:val="none" w:sz="0" w:space="0" w:color="auto"/>
                          </w:divBdr>
                          <w:divsChild>
                            <w:div w:id="879977453">
                              <w:marLeft w:val="0"/>
                              <w:marRight w:val="0"/>
                              <w:marTop w:val="0"/>
                              <w:marBottom w:val="0"/>
                              <w:divBdr>
                                <w:top w:val="none" w:sz="0" w:space="0" w:color="auto"/>
                                <w:left w:val="none" w:sz="0" w:space="0" w:color="auto"/>
                                <w:bottom w:val="none" w:sz="0" w:space="0" w:color="auto"/>
                                <w:right w:val="none" w:sz="0" w:space="0" w:color="auto"/>
                              </w:divBdr>
                            </w:div>
                            <w:div w:id="1438603143">
                              <w:marLeft w:val="0"/>
                              <w:marRight w:val="0"/>
                              <w:marTop w:val="0"/>
                              <w:marBottom w:val="0"/>
                              <w:divBdr>
                                <w:top w:val="none" w:sz="0" w:space="0" w:color="auto"/>
                                <w:left w:val="none" w:sz="0" w:space="0" w:color="auto"/>
                                <w:bottom w:val="none" w:sz="0" w:space="0" w:color="auto"/>
                                <w:right w:val="none" w:sz="0" w:space="0" w:color="auto"/>
                              </w:divBdr>
                              <w:divsChild>
                                <w:div w:id="1607611598">
                                  <w:marLeft w:val="0"/>
                                  <w:marRight w:val="0"/>
                                  <w:marTop w:val="0"/>
                                  <w:marBottom w:val="0"/>
                                  <w:divBdr>
                                    <w:top w:val="none" w:sz="0" w:space="0" w:color="auto"/>
                                    <w:left w:val="none" w:sz="0" w:space="0" w:color="auto"/>
                                    <w:bottom w:val="none" w:sz="0" w:space="0" w:color="auto"/>
                                    <w:right w:val="none" w:sz="0" w:space="0" w:color="auto"/>
                                  </w:divBdr>
                                  <w:divsChild>
                                    <w:div w:id="716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61649">
              <w:marLeft w:val="0"/>
              <w:marRight w:val="0"/>
              <w:marTop w:val="0"/>
              <w:marBottom w:val="0"/>
              <w:divBdr>
                <w:top w:val="none" w:sz="0" w:space="0" w:color="auto"/>
                <w:left w:val="none" w:sz="0" w:space="0" w:color="auto"/>
                <w:bottom w:val="none" w:sz="0" w:space="0" w:color="auto"/>
                <w:right w:val="none" w:sz="0" w:space="0" w:color="auto"/>
              </w:divBdr>
              <w:divsChild>
                <w:div w:id="1576935237">
                  <w:marLeft w:val="0"/>
                  <w:marRight w:val="0"/>
                  <w:marTop w:val="0"/>
                  <w:marBottom w:val="0"/>
                  <w:divBdr>
                    <w:top w:val="none" w:sz="0" w:space="0" w:color="auto"/>
                    <w:left w:val="none" w:sz="0" w:space="0" w:color="auto"/>
                    <w:bottom w:val="none" w:sz="0" w:space="0" w:color="auto"/>
                    <w:right w:val="none" w:sz="0" w:space="0" w:color="auto"/>
                  </w:divBdr>
                  <w:divsChild>
                    <w:div w:id="1914310769">
                      <w:marLeft w:val="0"/>
                      <w:marRight w:val="0"/>
                      <w:marTop w:val="0"/>
                      <w:marBottom w:val="0"/>
                      <w:divBdr>
                        <w:top w:val="none" w:sz="0" w:space="0" w:color="auto"/>
                        <w:left w:val="none" w:sz="0" w:space="0" w:color="auto"/>
                        <w:bottom w:val="none" w:sz="0" w:space="0" w:color="auto"/>
                        <w:right w:val="none" w:sz="0" w:space="0" w:color="auto"/>
                      </w:divBdr>
                      <w:divsChild>
                        <w:div w:id="497114201">
                          <w:marLeft w:val="0"/>
                          <w:marRight w:val="0"/>
                          <w:marTop w:val="0"/>
                          <w:marBottom w:val="0"/>
                          <w:divBdr>
                            <w:top w:val="none" w:sz="0" w:space="0" w:color="auto"/>
                            <w:left w:val="none" w:sz="0" w:space="0" w:color="auto"/>
                            <w:bottom w:val="none" w:sz="0" w:space="0" w:color="auto"/>
                            <w:right w:val="none" w:sz="0" w:space="0" w:color="auto"/>
                          </w:divBdr>
                          <w:divsChild>
                            <w:div w:id="1699888617">
                              <w:marLeft w:val="0"/>
                              <w:marRight w:val="0"/>
                              <w:marTop w:val="0"/>
                              <w:marBottom w:val="0"/>
                              <w:divBdr>
                                <w:top w:val="none" w:sz="0" w:space="0" w:color="auto"/>
                                <w:left w:val="none" w:sz="0" w:space="0" w:color="auto"/>
                                <w:bottom w:val="none" w:sz="0" w:space="0" w:color="auto"/>
                                <w:right w:val="none" w:sz="0" w:space="0" w:color="auto"/>
                              </w:divBdr>
                              <w:divsChild>
                                <w:div w:id="1483813741">
                                  <w:marLeft w:val="0"/>
                                  <w:marRight w:val="0"/>
                                  <w:marTop w:val="0"/>
                                  <w:marBottom w:val="0"/>
                                  <w:divBdr>
                                    <w:top w:val="none" w:sz="0" w:space="0" w:color="auto"/>
                                    <w:left w:val="none" w:sz="0" w:space="0" w:color="auto"/>
                                    <w:bottom w:val="none" w:sz="0" w:space="0" w:color="auto"/>
                                    <w:right w:val="none" w:sz="0" w:space="0" w:color="auto"/>
                                  </w:divBdr>
                                  <w:divsChild>
                                    <w:div w:id="13845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54973">
              <w:marLeft w:val="0"/>
              <w:marRight w:val="0"/>
              <w:marTop w:val="0"/>
              <w:marBottom w:val="0"/>
              <w:divBdr>
                <w:top w:val="none" w:sz="0" w:space="0" w:color="auto"/>
                <w:left w:val="none" w:sz="0" w:space="0" w:color="auto"/>
                <w:bottom w:val="none" w:sz="0" w:space="0" w:color="auto"/>
                <w:right w:val="none" w:sz="0" w:space="0" w:color="auto"/>
              </w:divBdr>
              <w:divsChild>
                <w:div w:id="616912858">
                  <w:marLeft w:val="0"/>
                  <w:marRight w:val="0"/>
                  <w:marTop w:val="0"/>
                  <w:marBottom w:val="0"/>
                  <w:divBdr>
                    <w:top w:val="none" w:sz="0" w:space="0" w:color="auto"/>
                    <w:left w:val="none" w:sz="0" w:space="0" w:color="auto"/>
                    <w:bottom w:val="none" w:sz="0" w:space="0" w:color="auto"/>
                    <w:right w:val="none" w:sz="0" w:space="0" w:color="auto"/>
                  </w:divBdr>
                  <w:divsChild>
                    <w:div w:id="1134904179">
                      <w:marLeft w:val="0"/>
                      <w:marRight w:val="0"/>
                      <w:marTop w:val="0"/>
                      <w:marBottom w:val="0"/>
                      <w:divBdr>
                        <w:top w:val="none" w:sz="0" w:space="0" w:color="auto"/>
                        <w:left w:val="none" w:sz="0" w:space="0" w:color="auto"/>
                        <w:bottom w:val="none" w:sz="0" w:space="0" w:color="auto"/>
                        <w:right w:val="none" w:sz="0" w:space="0" w:color="auto"/>
                      </w:divBdr>
                      <w:divsChild>
                        <w:div w:id="1014649270">
                          <w:marLeft w:val="0"/>
                          <w:marRight w:val="0"/>
                          <w:marTop w:val="0"/>
                          <w:marBottom w:val="0"/>
                          <w:divBdr>
                            <w:top w:val="none" w:sz="0" w:space="0" w:color="auto"/>
                            <w:left w:val="none" w:sz="0" w:space="0" w:color="auto"/>
                            <w:bottom w:val="none" w:sz="0" w:space="0" w:color="auto"/>
                            <w:right w:val="none" w:sz="0" w:space="0" w:color="auto"/>
                          </w:divBdr>
                          <w:divsChild>
                            <w:div w:id="1687899173">
                              <w:marLeft w:val="0"/>
                              <w:marRight w:val="0"/>
                              <w:marTop w:val="0"/>
                              <w:marBottom w:val="0"/>
                              <w:divBdr>
                                <w:top w:val="none" w:sz="0" w:space="0" w:color="auto"/>
                                <w:left w:val="none" w:sz="0" w:space="0" w:color="auto"/>
                                <w:bottom w:val="none" w:sz="0" w:space="0" w:color="auto"/>
                                <w:right w:val="none" w:sz="0" w:space="0" w:color="auto"/>
                              </w:divBdr>
                              <w:divsChild>
                                <w:div w:id="488638484">
                                  <w:marLeft w:val="0"/>
                                  <w:marRight w:val="0"/>
                                  <w:marTop w:val="0"/>
                                  <w:marBottom w:val="0"/>
                                  <w:divBdr>
                                    <w:top w:val="none" w:sz="0" w:space="0" w:color="auto"/>
                                    <w:left w:val="none" w:sz="0" w:space="0" w:color="auto"/>
                                    <w:bottom w:val="none" w:sz="0" w:space="0" w:color="auto"/>
                                    <w:right w:val="none" w:sz="0" w:space="0" w:color="auto"/>
                                  </w:divBdr>
                                  <w:divsChild>
                                    <w:div w:id="2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4416">
          <w:marLeft w:val="0"/>
          <w:marRight w:val="0"/>
          <w:marTop w:val="0"/>
          <w:marBottom w:val="0"/>
          <w:divBdr>
            <w:top w:val="none" w:sz="0" w:space="0" w:color="auto"/>
            <w:left w:val="none" w:sz="0" w:space="0" w:color="auto"/>
            <w:bottom w:val="none" w:sz="0" w:space="0" w:color="auto"/>
            <w:right w:val="none" w:sz="0" w:space="0" w:color="auto"/>
          </w:divBdr>
          <w:divsChild>
            <w:div w:id="350500030">
              <w:marLeft w:val="0"/>
              <w:marRight w:val="0"/>
              <w:marTop w:val="0"/>
              <w:marBottom w:val="0"/>
              <w:divBdr>
                <w:top w:val="none" w:sz="0" w:space="0" w:color="auto"/>
                <w:left w:val="none" w:sz="0" w:space="0" w:color="auto"/>
                <w:bottom w:val="none" w:sz="0" w:space="0" w:color="auto"/>
                <w:right w:val="none" w:sz="0" w:space="0" w:color="auto"/>
              </w:divBdr>
              <w:divsChild>
                <w:div w:id="1333600953">
                  <w:marLeft w:val="0"/>
                  <w:marRight w:val="0"/>
                  <w:marTop w:val="0"/>
                  <w:marBottom w:val="0"/>
                  <w:divBdr>
                    <w:top w:val="none" w:sz="0" w:space="0" w:color="auto"/>
                    <w:left w:val="none" w:sz="0" w:space="0" w:color="auto"/>
                    <w:bottom w:val="none" w:sz="0" w:space="0" w:color="auto"/>
                    <w:right w:val="none" w:sz="0" w:space="0" w:color="auto"/>
                  </w:divBdr>
                  <w:divsChild>
                    <w:div w:id="1604921659">
                      <w:marLeft w:val="0"/>
                      <w:marRight w:val="0"/>
                      <w:marTop w:val="0"/>
                      <w:marBottom w:val="0"/>
                      <w:divBdr>
                        <w:top w:val="none" w:sz="0" w:space="0" w:color="auto"/>
                        <w:left w:val="none" w:sz="0" w:space="0" w:color="auto"/>
                        <w:bottom w:val="none" w:sz="0" w:space="0" w:color="auto"/>
                        <w:right w:val="none" w:sz="0" w:space="0" w:color="auto"/>
                      </w:divBdr>
                      <w:divsChild>
                        <w:div w:id="1501047146">
                          <w:marLeft w:val="0"/>
                          <w:marRight w:val="0"/>
                          <w:marTop w:val="0"/>
                          <w:marBottom w:val="0"/>
                          <w:divBdr>
                            <w:top w:val="none" w:sz="0" w:space="0" w:color="auto"/>
                            <w:left w:val="none" w:sz="0" w:space="0" w:color="auto"/>
                            <w:bottom w:val="none" w:sz="0" w:space="0" w:color="auto"/>
                            <w:right w:val="none" w:sz="0" w:space="0" w:color="auto"/>
                          </w:divBdr>
                          <w:divsChild>
                            <w:div w:id="1389114818">
                              <w:marLeft w:val="0"/>
                              <w:marRight w:val="0"/>
                              <w:marTop w:val="0"/>
                              <w:marBottom w:val="0"/>
                              <w:divBdr>
                                <w:top w:val="none" w:sz="0" w:space="0" w:color="auto"/>
                                <w:left w:val="none" w:sz="0" w:space="0" w:color="auto"/>
                                <w:bottom w:val="none" w:sz="0" w:space="0" w:color="auto"/>
                                <w:right w:val="none" w:sz="0" w:space="0" w:color="auto"/>
                              </w:divBdr>
                              <w:divsChild>
                                <w:div w:id="1038435148">
                                  <w:marLeft w:val="0"/>
                                  <w:marRight w:val="0"/>
                                  <w:marTop w:val="0"/>
                                  <w:marBottom w:val="0"/>
                                  <w:divBdr>
                                    <w:top w:val="none" w:sz="0" w:space="0" w:color="auto"/>
                                    <w:left w:val="none" w:sz="0" w:space="0" w:color="auto"/>
                                    <w:bottom w:val="none" w:sz="0" w:space="0" w:color="auto"/>
                                    <w:right w:val="none" w:sz="0" w:space="0" w:color="auto"/>
                                  </w:divBdr>
                                  <w:divsChild>
                                    <w:div w:id="2098398616">
                                      <w:marLeft w:val="0"/>
                                      <w:marRight w:val="0"/>
                                      <w:marTop w:val="0"/>
                                      <w:marBottom w:val="0"/>
                                      <w:divBdr>
                                        <w:top w:val="none" w:sz="0" w:space="0" w:color="auto"/>
                                        <w:left w:val="none" w:sz="0" w:space="0" w:color="auto"/>
                                        <w:bottom w:val="none" w:sz="0" w:space="0" w:color="auto"/>
                                        <w:right w:val="none" w:sz="0" w:space="0" w:color="auto"/>
                                      </w:divBdr>
                                    </w:div>
                                    <w:div w:id="2649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1924">
              <w:marLeft w:val="0"/>
              <w:marRight w:val="0"/>
              <w:marTop w:val="0"/>
              <w:marBottom w:val="0"/>
              <w:divBdr>
                <w:top w:val="none" w:sz="0" w:space="0" w:color="auto"/>
                <w:left w:val="none" w:sz="0" w:space="0" w:color="auto"/>
                <w:bottom w:val="none" w:sz="0" w:space="0" w:color="auto"/>
                <w:right w:val="none" w:sz="0" w:space="0" w:color="auto"/>
              </w:divBdr>
              <w:divsChild>
                <w:div w:id="1073166979">
                  <w:marLeft w:val="0"/>
                  <w:marRight w:val="0"/>
                  <w:marTop w:val="0"/>
                  <w:marBottom w:val="0"/>
                  <w:divBdr>
                    <w:top w:val="none" w:sz="0" w:space="0" w:color="auto"/>
                    <w:left w:val="none" w:sz="0" w:space="0" w:color="auto"/>
                    <w:bottom w:val="none" w:sz="0" w:space="0" w:color="auto"/>
                    <w:right w:val="none" w:sz="0" w:space="0" w:color="auto"/>
                  </w:divBdr>
                  <w:divsChild>
                    <w:div w:id="1811971005">
                      <w:marLeft w:val="0"/>
                      <w:marRight w:val="0"/>
                      <w:marTop w:val="0"/>
                      <w:marBottom w:val="0"/>
                      <w:divBdr>
                        <w:top w:val="none" w:sz="0" w:space="0" w:color="auto"/>
                        <w:left w:val="none" w:sz="0" w:space="0" w:color="auto"/>
                        <w:bottom w:val="none" w:sz="0" w:space="0" w:color="auto"/>
                        <w:right w:val="none" w:sz="0" w:space="0" w:color="auto"/>
                      </w:divBdr>
                      <w:divsChild>
                        <w:div w:id="1665888026">
                          <w:marLeft w:val="0"/>
                          <w:marRight w:val="0"/>
                          <w:marTop w:val="0"/>
                          <w:marBottom w:val="0"/>
                          <w:divBdr>
                            <w:top w:val="none" w:sz="0" w:space="0" w:color="auto"/>
                            <w:left w:val="none" w:sz="0" w:space="0" w:color="auto"/>
                            <w:bottom w:val="none" w:sz="0" w:space="0" w:color="auto"/>
                            <w:right w:val="none" w:sz="0" w:space="0" w:color="auto"/>
                          </w:divBdr>
                          <w:divsChild>
                            <w:div w:id="1468432342">
                              <w:marLeft w:val="0"/>
                              <w:marRight w:val="0"/>
                              <w:marTop w:val="0"/>
                              <w:marBottom w:val="0"/>
                              <w:divBdr>
                                <w:top w:val="none" w:sz="0" w:space="0" w:color="auto"/>
                                <w:left w:val="none" w:sz="0" w:space="0" w:color="auto"/>
                                <w:bottom w:val="none" w:sz="0" w:space="0" w:color="auto"/>
                                <w:right w:val="none" w:sz="0" w:space="0" w:color="auto"/>
                              </w:divBdr>
                              <w:divsChild>
                                <w:div w:id="392123457">
                                  <w:marLeft w:val="0"/>
                                  <w:marRight w:val="0"/>
                                  <w:marTop w:val="0"/>
                                  <w:marBottom w:val="0"/>
                                  <w:divBdr>
                                    <w:top w:val="none" w:sz="0" w:space="0" w:color="auto"/>
                                    <w:left w:val="none" w:sz="0" w:space="0" w:color="auto"/>
                                    <w:bottom w:val="none" w:sz="0" w:space="0" w:color="auto"/>
                                    <w:right w:val="none" w:sz="0" w:space="0" w:color="auto"/>
                                  </w:divBdr>
                                  <w:divsChild>
                                    <w:div w:id="1884444566">
                                      <w:marLeft w:val="0"/>
                                      <w:marRight w:val="0"/>
                                      <w:marTop w:val="0"/>
                                      <w:marBottom w:val="0"/>
                                      <w:divBdr>
                                        <w:top w:val="none" w:sz="0" w:space="0" w:color="auto"/>
                                        <w:left w:val="none" w:sz="0" w:space="0" w:color="auto"/>
                                        <w:bottom w:val="none" w:sz="0" w:space="0" w:color="auto"/>
                                        <w:right w:val="none" w:sz="0" w:space="0" w:color="auto"/>
                                      </w:divBdr>
                                    </w:div>
                                    <w:div w:id="7890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322243">
              <w:marLeft w:val="0"/>
              <w:marRight w:val="0"/>
              <w:marTop w:val="0"/>
              <w:marBottom w:val="0"/>
              <w:divBdr>
                <w:top w:val="none" w:sz="0" w:space="0" w:color="auto"/>
                <w:left w:val="none" w:sz="0" w:space="0" w:color="auto"/>
                <w:bottom w:val="none" w:sz="0" w:space="0" w:color="auto"/>
                <w:right w:val="none" w:sz="0" w:space="0" w:color="auto"/>
              </w:divBdr>
              <w:divsChild>
                <w:div w:id="570628031">
                  <w:marLeft w:val="0"/>
                  <w:marRight w:val="0"/>
                  <w:marTop w:val="0"/>
                  <w:marBottom w:val="0"/>
                  <w:divBdr>
                    <w:top w:val="none" w:sz="0" w:space="0" w:color="auto"/>
                    <w:left w:val="none" w:sz="0" w:space="0" w:color="auto"/>
                    <w:bottom w:val="none" w:sz="0" w:space="0" w:color="auto"/>
                    <w:right w:val="none" w:sz="0" w:space="0" w:color="auto"/>
                  </w:divBdr>
                  <w:divsChild>
                    <w:div w:id="1447696400">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479687219">
                              <w:marLeft w:val="0"/>
                              <w:marRight w:val="0"/>
                              <w:marTop w:val="0"/>
                              <w:marBottom w:val="0"/>
                              <w:divBdr>
                                <w:top w:val="none" w:sz="0" w:space="0" w:color="auto"/>
                                <w:left w:val="none" w:sz="0" w:space="0" w:color="auto"/>
                                <w:bottom w:val="none" w:sz="0" w:space="0" w:color="auto"/>
                                <w:right w:val="none" w:sz="0" w:space="0" w:color="auto"/>
                              </w:divBdr>
                              <w:divsChild>
                                <w:div w:id="90929631">
                                  <w:marLeft w:val="0"/>
                                  <w:marRight w:val="0"/>
                                  <w:marTop w:val="0"/>
                                  <w:marBottom w:val="0"/>
                                  <w:divBdr>
                                    <w:top w:val="none" w:sz="0" w:space="0" w:color="auto"/>
                                    <w:left w:val="none" w:sz="0" w:space="0" w:color="auto"/>
                                    <w:bottom w:val="none" w:sz="0" w:space="0" w:color="auto"/>
                                    <w:right w:val="none" w:sz="0" w:space="0" w:color="auto"/>
                                  </w:divBdr>
                                  <w:divsChild>
                                    <w:div w:id="1080911014">
                                      <w:marLeft w:val="0"/>
                                      <w:marRight w:val="0"/>
                                      <w:marTop w:val="0"/>
                                      <w:marBottom w:val="0"/>
                                      <w:divBdr>
                                        <w:top w:val="none" w:sz="0" w:space="0" w:color="auto"/>
                                        <w:left w:val="none" w:sz="0" w:space="0" w:color="auto"/>
                                        <w:bottom w:val="none" w:sz="0" w:space="0" w:color="auto"/>
                                        <w:right w:val="none" w:sz="0" w:space="0" w:color="auto"/>
                                      </w:divBdr>
                                    </w:div>
                                    <w:div w:id="1303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507">
              <w:marLeft w:val="0"/>
              <w:marRight w:val="0"/>
              <w:marTop w:val="0"/>
              <w:marBottom w:val="0"/>
              <w:divBdr>
                <w:top w:val="none" w:sz="0" w:space="0" w:color="auto"/>
                <w:left w:val="none" w:sz="0" w:space="0" w:color="auto"/>
                <w:bottom w:val="none" w:sz="0" w:space="0" w:color="auto"/>
                <w:right w:val="none" w:sz="0" w:space="0" w:color="auto"/>
              </w:divBdr>
              <w:divsChild>
                <w:div w:id="251672286">
                  <w:marLeft w:val="0"/>
                  <w:marRight w:val="0"/>
                  <w:marTop w:val="0"/>
                  <w:marBottom w:val="0"/>
                  <w:divBdr>
                    <w:top w:val="none" w:sz="0" w:space="0" w:color="auto"/>
                    <w:left w:val="none" w:sz="0" w:space="0" w:color="auto"/>
                    <w:bottom w:val="none" w:sz="0" w:space="0" w:color="auto"/>
                    <w:right w:val="none" w:sz="0" w:space="0" w:color="auto"/>
                  </w:divBdr>
                  <w:divsChild>
                    <w:div w:id="556360321">
                      <w:marLeft w:val="0"/>
                      <w:marRight w:val="0"/>
                      <w:marTop w:val="0"/>
                      <w:marBottom w:val="0"/>
                      <w:divBdr>
                        <w:top w:val="none" w:sz="0" w:space="0" w:color="auto"/>
                        <w:left w:val="none" w:sz="0" w:space="0" w:color="auto"/>
                        <w:bottom w:val="none" w:sz="0" w:space="0" w:color="auto"/>
                        <w:right w:val="none" w:sz="0" w:space="0" w:color="auto"/>
                      </w:divBdr>
                      <w:divsChild>
                        <w:div w:id="1805076439">
                          <w:marLeft w:val="0"/>
                          <w:marRight w:val="0"/>
                          <w:marTop w:val="0"/>
                          <w:marBottom w:val="0"/>
                          <w:divBdr>
                            <w:top w:val="none" w:sz="0" w:space="0" w:color="auto"/>
                            <w:left w:val="none" w:sz="0" w:space="0" w:color="auto"/>
                            <w:bottom w:val="none" w:sz="0" w:space="0" w:color="auto"/>
                            <w:right w:val="none" w:sz="0" w:space="0" w:color="auto"/>
                          </w:divBdr>
                          <w:divsChild>
                            <w:div w:id="1907302331">
                              <w:marLeft w:val="0"/>
                              <w:marRight w:val="0"/>
                              <w:marTop w:val="0"/>
                              <w:marBottom w:val="0"/>
                              <w:divBdr>
                                <w:top w:val="none" w:sz="0" w:space="0" w:color="auto"/>
                                <w:left w:val="none" w:sz="0" w:space="0" w:color="auto"/>
                                <w:bottom w:val="none" w:sz="0" w:space="0" w:color="auto"/>
                                <w:right w:val="none" w:sz="0" w:space="0" w:color="auto"/>
                              </w:divBdr>
                              <w:divsChild>
                                <w:div w:id="722173700">
                                  <w:marLeft w:val="0"/>
                                  <w:marRight w:val="0"/>
                                  <w:marTop w:val="0"/>
                                  <w:marBottom w:val="0"/>
                                  <w:divBdr>
                                    <w:top w:val="none" w:sz="0" w:space="0" w:color="auto"/>
                                    <w:left w:val="none" w:sz="0" w:space="0" w:color="auto"/>
                                    <w:bottom w:val="none" w:sz="0" w:space="0" w:color="auto"/>
                                    <w:right w:val="none" w:sz="0" w:space="0" w:color="auto"/>
                                  </w:divBdr>
                                  <w:divsChild>
                                    <w:div w:id="5641716">
                                      <w:marLeft w:val="0"/>
                                      <w:marRight w:val="0"/>
                                      <w:marTop w:val="0"/>
                                      <w:marBottom w:val="0"/>
                                      <w:divBdr>
                                        <w:top w:val="none" w:sz="0" w:space="0" w:color="auto"/>
                                        <w:left w:val="none" w:sz="0" w:space="0" w:color="auto"/>
                                        <w:bottom w:val="none" w:sz="0" w:space="0" w:color="auto"/>
                                        <w:right w:val="none" w:sz="0" w:space="0" w:color="auto"/>
                                      </w:divBdr>
                                    </w:div>
                                    <w:div w:id="8522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50008">
              <w:marLeft w:val="0"/>
              <w:marRight w:val="0"/>
              <w:marTop w:val="0"/>
              <w:marBottom w:val="0"/>
              <w:divBdr>
                <w:top w:val="none" w:sz="0" w:space="0" w:color="auto"/>
                <w:left w:val="none" w:sz="0" w:space="0" w:color="auto"/>
                <w:bottom w:val="none" w:sz="0" w:space="0" w:color="auto"/>
                <w:right w:val="none" w:sz="0" w:space="0" w:color="auto"/>
              </w:divBdr>
              <w:divsChild>
                <w:div w:id="31195295">
                  <w:marLeft w:val="0"/>
                  <w:marRight w:val="0"/>
                  <w:marTop w:val="0"/>
                  <w:marBottom w:val="0"/>
                  <w:divBdr>
                    <w:top w:val="none" w:sz="0" w:space="0" w:color="auto"/>
                    <w:left w:val="none" w:sz="0" w:space="0" w:color="auto"/>
                    <w:bottom w:val="none" w:sz="0" w:space="0" w:color="auto"/>
                    <w:right w:val="none" w:sz="0" w:space="0" w:color="auto"/>
                  </w:divBdr>
                  <w:divsChild>
                    <w:div w:id="669721706">
                      <w:marLeft w:val="0"/>
                      <w:marRight w:val="0"/>
                      <w:marTop w:val="0"/>
                      <w:marBottom w:val="0"/>
                      <w:divBdr>
                        <w:top w:val="none" w:sz="0" w:space="0" w:color="auto"/>
                        <w:left w:val="none" w:sz="0" w:space="0" w:color="auto"/>
                        <w:bottom w:val="none" w:sz="0" w:space="0" w:color="auto"/>
                        <w:right w:val="none" w:sz="0" w:space="0" w:color="auto"/>
                      </w:divBdr>
                      <w:divsChild>
                        <w:div w:id="441343107">
                          <w:marLeft w:val="0"/>
                          <w:marRight w:val="0"/>
                          <w:marTop w:val="0"/>
                          <w:marBottom w:val="0"/>
                          <w:divBdr>
                            <w:top w:val="none" w:sz="0" w:space="0" w:color="auto"/>
                            <w:left w:val="none" w:sz="0" w:space="0" w:color="auto"/>
                            <w:bottom w:val="none" w:sz="0" w:space="0" w:color="auto"/>
                            <w:right w:val="none" w:sz="0" w:space="0" w:color="auto"/>
                          </w:divBdr>
                          <w:divsChild>
                            <w:div w:id="1615945275">
                              <w:marLeft w:val="0"/>
                              <w:marRight w:val="0"/>
                              <w:marTop w:val="360"/>
                              <w:marBottom w:val="0"/>
                              <w:divBdr>
                                <w:top w:val="none" w:sz="0" w:space="0" w:color="auto"/>
                                <w:left w:val="none" w:sz="0" w:space="0" w:color="auto"/>
                                <w:bottom w:val="none" w:sz="0" w:space="0" w:color="auto"/>
                                <w:right w:val="none" w:sz="0" w:space="0" w:color="auto"/>
                              </w:divBdr>
                              <w:divsChild>
                                <w:div w:id="579828313">
                                  <w:marLeft w:val="0"/>
                                  <w:marRight w:val="0"/>
                                  <w:marTop w:val="0"/>
                                  <w:marBottom w:val="0"/>
                                  <w:divBdr>
                                    <w:top w:val="none" w:sz="0" w:space="0" w:color="auto"/>
                                    <w:left w:val="none" w:sz="0" w:space="0" w:color="auto"/>
                                    <w:bottom w:val="none" w:sz="0" w:space="0" w:color="auto"/>
                                    <w:right w:val="none" w:sz="0" w:space="0" w:color="auto"/>
                                  </w:divBdr>
                                  <w:divsChild>
                                    <w:div w:id="1259868165">
                                      <w:marLeft w:val="0"/>
                                      <w:marRight w:val="0"/>
                                      <w:marTop w:val="0"/>
                                      <w:marBottom w:val="0"/>
                                      <w:divBdr>
                                        <w:top w:val="none" w:sz="0" w:space="0" w:color="auto"/>
                                        <w:left w:val="none" w:sz="0" w:space="0" w:color="auto"/>
                                        <w:bottom w:val="none" w:sz="0" w:space="0" w:color="auto"/>
                                        <w:right w:val="none" w:sz="0" w:space="0" w:color="auto"/>
                                      </w:divBdr>
                                      <w:divsChild>
                                        <w:div w:id="441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48612">
                          <w:marLeft w:val="0"/>
                          <w:marRight w:val="0"/>
                          <w:marTop w:val="0"/>
                          <w:marBottom w:val="0"/>
                          <w:divBdr>
                            <w:top w:val="none" w:sz="0" w:space="0" w:color="auto"/>
                            <w:left w:val="none" w:sz="0" w:space="0" w:color="auto"/>
                            <w:bottom w:val="none" w:sz="0" w:space="0" w:color="auto"/>
                            <w:right w:val="none" w:sz="0" w:space="0" w:color="auto"/>
                          </w:divBdr>
                          <w:divsChild>
                            <w:div w:id="536233441">
                              <w:marLeft w:val="0"/>
                              <w:marRight w:val="0"/>
                              <w:marTop w:val="0"/>
                              <w:marBottom w:val="0"/>
                              <w:divBdr>
                                <w:top w:val="none" w:sz="0" w:space="0" w:color="auto"/>
                                <w:left w:val="none" w:sz="0" w:space="0" w:color="auto"/>
                                <w:bottom w:val="none" w:sz="0" w:space="0" w:color="auto"/>
                                <w:right w:val="none" w:sz="0" w:space="0" w:color="auto"/>
                              </w:divBdr>
                            </w:div>
                            <w:div w:id="1940914839">
                              <w:marLeft w:val="0"/>
                              <w:marRight w:val="0"/>
                              <w:marTop w:val="0"/>
                              <w:marBottom w:val="0"/>
                              <w:divBdr>
                                <w:top w:val="none" w:sz="0" w:space="0" w:color="auto"/>
                                <w:left w:val="none" w:sz="0" w:space="0" w:color="auto"/>
                                <w:bottom w:val="none" w:sz="0" w:space="0" w:color="auto"/>
                                <w:right w:val="none" w:sz="0" w:space="0" w:color="auto"/>
                              </w:divBdr>
                              <w:divsChild>
                                <w:div w:id="1550146803">
                                  <w:marLeft w:val="0"/>
                                  <w:marRight w:val="0"/>
                                  <w:marTop w:val="0"/>
                                  <w:marBottom w:val="0"/>
                                  <w:divBdr>
                                    <w:top w:val="none" w:sz="0" w:space="0" w:color="auto"/>
                                    <w:left w:val="none" w:sz="0" w:space="0" w:color="auto"/>
                                    <w:bottom w:val="none" w:sz="0" w:space="0" w:color="auto"/>
                                    <w:right w:val="none" w:sz="0" w:space="0" w:color="auto"/>
                                  </w:divBdr>
                                  <w:divsChild>
                                    <w:div w:id="16283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3332">
              <w:marLeft w:val="0"/>
              <w:marRight w:val="0"/>
              <w:marTop w:val="0"/>
              <w:marBottom w:val="0"/>
              <w:divBdr>
                <w:top w:val="none" w:sz="0" w:space="0" w:color="auto"/>
                <w:left w:val="none" w:sz="0" w:space="0" w:color="auto"/>
                <w:bottom w:val="none" w:sz="0" w:space="0" w:color="auto"/>
                <w:right w:val="none" w:sz="0" w:space="0" w:color="auto"/>
              </w:divBdr>
              <w:divsChild>
                <w:div w:id="738475737">
                  <w:marLeft w:val="0"/>
                  <w:marRight w:val="0"/>
                  <w:marTop w:val="0"/>
                  <w:marBottom w:val="0"/>
                  <w:divBdr>
                    <w:top w:val="none" w:sz="0" w:space="0" w:color="auto"/>
                    <w:left w:val="none" w:sz="0" w:space="0" w:color="auto"/>
                    <w:bottom w:val="none" w:sz="0" w:space="0" w:color="auto"/>
                    <w:right w:val="none" w:sz="0" w:space="0" w:color="auto"/>
                  </w:divBdr>
                  <w:divsChild>
                    <w:div w:id="1702823387">
                      <w:marLeft w:val="0"/>
                      <w:marRight w:val="0"/>
                      <w:marTop w:val="0"/>
                      <w:marBottom w:val="0"/>
                      <w:divBdr>
                        <w:top w:val="none" w:sz="0" w:space="0" w:color="auto"/>
                        <w:left w:val="none" w:sz="0" w:space="0" w:color="auto"/>
                        <w:bottom w:val="none" w:sz="0" w:space="0" w:color="auto"/>
                        <w:right w:val="none" w:sz="0" w:space="0" w:color="auto"/>
                      </w:divBdr>
                      <w:divsChild>
                        <w:div w:id="1202093781">
                          <w:marLeft w:val="0"/>
                          <w:marRight w:val="0"/>
                          <w:marTop w:val="0"/>
                          <w:marBottom w:val="0"/>
                          <w:divBdr>
                            <w:top w:val="none" w:sz="0" w:space="0" w:color="auto"/>
                            <w:left w:val="none" w:sz="0" w:space="0" w:color="auto"/>
                            <w:bottom w:val="none" w:sz="0" w:space="0" w:color="auto"/>
                            <w:right w:val="none" w:sz="0" w:space="0" w:color="auto"/>
                          </w:divBdr>
                          <w:divsChild>
                            <w:div w:id="506210005">
                              <w:marLeft w:val="0"/>
                              <w:marRight w:val="0"/>
                              <w:marTop w:val="0"/>
                              <w:marBottom w:val="0"/>
                              <w:divBdr>
                                <w:top w:val="none" w:sz="0" w:space="0" w:color="auto"/>
                                <w:left w:val="none" w:sz="0" w:space="0" w:color="auto"/>
                                <w:bottom w:val="none" w:sz="0" w:space="0" w:color="auto"/>
                                <w:right w:val="none" w:sz="0" w:space="0" w:color="auto"/>
                              </w:divBdr>
                              <w:divsChild>
                                <w:div w:id="519860880">
                                  <w:marLeft w:val="0"/>
                                  <w:marRight w:val="0"/>
                                  <w:marTop w:val="0"/>
                                  <w:marBottom w:val="0"/>
                                  <w:divBdr>
                                    <w:top w:val="none" w:sz="0" w:space="0" w:color="auto"/>
                                    <w:left w:val="none" w:sz="0" w:space="0" w:color="auto"/>
                                    <w:bottom w:val="none" w:sz="0" w:space="0" w:color="auto"/>
                                    <w:right w:val="none" w:sz="0" w:space="0" w:color="auto"/>
                                  </w:divBdr>
                                  <w:divsChild>
                                    <w:div w:id="419837234">
                                      <w:marLeft w:val="0"/>
                                      <w:marRight w:val="0"/>
                                      <w:marTop w:val="0"/>
                                      <w:marBottom w:val="0"/>
                                      <w:divBdr>
                                        <w:top w:val="none" w:sz="0" w:space="0" w:color="auto"/>
                                        <w:left w:val="none" w:sz="0" w:space="0" w:color="auto"/>
                                        <w:bottom w:val="none" w:sz="0" w:space="0" w:color="auto"/>
                                        <w:right w:val="none" w:sz="0" w:space="0" w:color="auto"/>
                                      </w:divBdr>
                                    </w:div>
                                    <w:div w:id="12501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3350">
              <w:marLeft w:val="0"/>
              <w:marRight w:val="0"/>
              <w:marTop w:val="0"/>
              <w:marBottom w:val="0"/>
              <w:divBdr>
                <w:top w:val="none" w:sz="0" w:space="0" w:color="auto"/>
                <w:left w:val="none" w:sz="0" w:space="0" w:color="auto"/>
                <w:bottom w:val="none" w:sz="0" w:space="0" w:color="auto"/>
                <w:right w:val="none" w:sz="0" w:space="0" w:color="auto"/>
              </w:divBdr>
              <w:divsChild>
                <w:div w:id="366296071">
                  <w:marLeft w:val="0"/>
                  <w:marRight w:val="0"/>
                  <w:marTop w:val="0"/>
                  <w:marBottom w:val="0"/>
                  <w:divBdr>
                    <w:top w:val="none" w:sz="0" w:space="0" w:color="auto"/>
                    <w:left w:val="none" w:sz="0" w:space="0" w:color="auto"/>
                    <w:bottom w:val="none" w:sz="0" w:space="0" w:color="auto"/>
                    <w:right w:val="none" w:sz="0" w:space="0" w:color="auto"/>
                  </w:divBdr>
                  <w:divsChild>
                    <w:div w:id="590165874">
                      <w:marLeft w:val="0"/>
                      <w:marRight w:val="0"/>
                      <w:marTop w:val="0"/>
                      <w:marBottom w:val="0"/>
                      <w:divBdr>
                        <w:top w:val="none" w:sz="0" w:space="0" w:color="auto"/>
                        <w:left w:val="none" w:sz="0" w:space="0" w:color="auto"/>
                        <w:bottom w:val="none" w:sz="0" w:space="0" w:color="auto"/>
                        <w:right w:val="none" w:sz="0" w:space="0" w:color="auto"/>
                      </w:divBdr>
                      <w:divsChild>
                        <w:div w:id="865142719">
                          <w:marLeft w:val="0"/>
                          <w:marRight w:val="0"/>
                          <w:marTop w:val="0"/>
                          <w:marBottom w:val="0"/>
                          <w:divBdr>
                            <w:top w:val="none" w:sz="0" w:space="0" w:color="auto"/>
                            <w:left w:val="none" w:sz="0" w:space="0" w:color="auto"/>
                            <w:bottom w:val="none" w:sz="0" w:space="0" w:color="auto"/>
                            <w:right w:val="none" w:sz="0" w:space="0" w:color="auto"/>
                          </w:divBdr>
                          <w:divsChild>
                            <w:div w:id="916785024">
                              <w:marLeft w:val="0"/>
                              <w:marRight w:val="0"/>
                              <w:marTop w:val="0"/>
                              <w:marBottom w:val="0"/>
                              <w:divBdr>
                                <w:top w:val="none" w:sz="0" w:space="0" w:color="auto"/>
                                <w:left w:val="none" w:sz="0" w:space="0" w:color="auto"/>
                                <w:bottom w:val="none" w:sz="0" w:space="0" w:color="auto"/>
                                <w:right w:val="none" w:sz="0" w:space="0" w:color="auto"/>
                              </w:divBdr>
                              <w:divsChild>
                                <w:div w:id="1761366010">
                                  <w:marLeft w:val="0"/>
                                  <w:marRight w:val="0"/>
                                  <w:marTop w:val="0"/>
                                  <w:marBottom w:val="0"/>
                                  <w:divBdr>
                                    <w:top w:val="none" w:sz="0" w:space="0" w:color="auto"/>
                                    <w:left w:val="none" w:sz="0" w:space="0" w:color="auto"/>
                                    <w:bottom w:val="none" w:sz="0" w:space="0" w:color="auto"/>
                                    <w:right w:val="none" w:sz="0" w:space="0" w:color="auto"/>
                                  </w:divBdr>
                                  <w:divsChild>
                                    <w:div w:id="134225549">
                                      <w:marLeft w:val="0"/>
                                      <w:marRight w:val="0"/>
                                      <w:marTop w:val="0"/>
                                      <w:marBottom w:val="0"/>
                                      <w:divBdr>
                                        <w:top w:val="none" w:sz="0" w:space="0" w:color="auto"/>
                                        <w:left w:val="none" w:sz="0" w:space="0" w:color="auto"/>
                                        <w:bottom w:val="none" w:sz="0" w:space="0" w:color="auto"/>
                                        <w:right w:val="none" w:sz="0" w:space="0" w:color="auto"/>
                                      </w:divBdr>
                                    </w:div>
                                    <w:div w:id="603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408932">
              <w:marLeft w:val="0"/>
              <w:marRight w:val="0"/>
              <w:marTop w:val="0"/>
              <w:marBottom w:val="0"/>
              <w:divBdr>
                <w:top w:val="none" w:sz="0" w:space="0" w:color="auto"/>
                <w:left w:val="none" w:sz="0" w:space="0" w:color="auto"/>
                <w:bottom w:val="none" w:sz="0" w:space="0" w:color="auto"/>
                <w:right w:val="none" w:sz="0" w:space="0" w:color="auto"/>
              </w:divBdr>
              <w:divsChild>
                <w:div w:id="836845650">
                  <w:marLeft w:val="0"/>
                  <w:marRight w:val="0"/>
                  <w:marTop w:val="0"/>
                  <w:marBottom w:val="0"/>
                  <w:divBdr>
                    <w:top w:val="none" w:sz="0" w:space="0" w:color="auto"/>
                    <w:left w:val="none" w:sz="0" w:space="0" w:color="auto"/>
                    <w:bottom w:val="none" w:sz="0" w:space="0" w:color="auto"/>
                    <w:right w:val="none" w:sz="0" w:space="0" w:color="auto"/>
                  </w:divBdr>
                  <w:divsChild>
                    <w:div w:id="1078133922">
                      <w:marLeft w:val="0"/>
                      <w:marRight w:val="0"/>
                      <w:marTop w:val="0"/>
                      <w:marBottom w:val="0"/>
                      <w:divBdr>
                        <w:top w:val="none" w:sz="0" w:space="0" w:color="auto"/>
                        <w:left w:val="none" w:sz="0" w:space="0" w:color="auto"/>
                        <w:bottom w:val="none" w:sz="0" w:space="0" w:color="auto"/>
                        <w:right w:val="none" w:sz="0" w:space="0" w:color="auto"/>
                      </w:divBdr>
                      <w:divsChild>
                        <w:div w:id="1080055383">
                          <w:marLeft w:val="0"/>
                          <w:marRight w:val="0"/>
                          <w:marTop w:val="0"/>
                          <w:marBottom w:val="0"/>
                          <w:divBdr>
                            <w:top w:val="none" w:sz="0" w:space="0" w:color="auto"/>
                            <w:left w:val="none" w:sz="0" w:space="0" w:color="auto"/>
                            <w:bottom w:val="none" w:sz="0" w:space="0" w:color="auto"/>
                            <w:right w:val="none" w:sz="0" w:space="0" w:color="auto"/>
                          </w:divBdr>
                          <w:divsChild>
                            <w:div w:id="1380786964">
                              <w:marLeft w:val="0"/>
                              <w:marRight w:val="0"/>
                              <w:marTop w:val="360"/>
                              <w:marBottom w:val="0"/>
                              <w:divBdr>
                                <w:top w:val="none" w:sz="0" w:space="0" w:color="auto"/>
                                <w:left w:val="none" w:sz="0" w:space="0" w:color="auto"/>
                                <w:bottom w:val="none" w:sz="0" w:space="0" w:color="auto"/>
                                <w:right w:val="none" w:sz="0" w:space="0" w:color="auto"/>
                              </w:divBdr>
                              <w:divsChild>
                                <w:div w:id="1637952023">
                                  <w:marLeft w:val="0"/>
                                  <w:marRight w:val="0"/>
                                  <w:marTop w:val="0"/>
                                  <w:marBottom w:val="0"/>
                                  <w:divBdr>
                                    <w:top w:val="none" w:sz="0" w:space="0" w:color="auto"/>
                                    <w:left w:val="none" w:sz="0" w:space="0" w:color="auto"/>
                                    <w:bottom w:val="none" w:sz="0" w:space="0" w:color="auto"/>
                                    <w:right w:val="none" w:sz="0" w:space="0" w:color="auto"/>
                                  </w:divBdr>
                                  <w:divsChild>
                                    <w:div w:id="1179079898">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8905">
                          <w:marLeft w:val="0"/>
                          <w:marRight w:val="0"/>
                          <w:marTop w:val="0"/>
                          <w:marBottom w:val="0"/>
                          <w:divBdr>
                            <w:top w:val="none" w:sz="0" w:space="0" w:color="auto"/>
                            <w:left w:val="none" w:sz="0" w:space="0" w:color="auto"/>
                            <w:bottom w:val="none" w:sz="0" w:space="0" w:color="auto"/>
                            <w:right w:val="none" w:sz="0" w:space="0" w:color="auto"/>
                          </w:divBdr>
                          <w:divsChild>
                            <w:div w:id="1755590678">
                              <w:marLeft w:val="0"/>
                              <w:marRight w:val="0"/>
                              <w:marTop w:val="0"/>
                              <w:marBottom w:val="0"/>
                              <w:divBdr>
                                <w:top w:val="none" w:sz="0" w:space="0" w:color="auto"/>
                                <w:left w:val="none" w:sz="0" w:space="0" w:color="auto"/>
                                <w:bottom w:val="none" w:sz="0" w:space="0" w:color="auto"/>
                                <w:right w:val="none" w:sz="0" w:space="0" w:color="auto"/>
                              </w:divBdr>
                            </w:div>
                            <w:div w:id="1297026877">
                              <w:marLeft w:val="0"/>
                              <w:marRight w:val="0"/>
                              <w:marTop w:val="0"/>
                              <w:marBottom w:val="0"/>
                              <w:divBdr>
                                <w:top w:val="none" w:sz="0" w:space="0" w:color="auto"/>
                                <w:left w:val="none" w:sz="0" w:space="0" w:color="auto"/>
                                <w:bottom w:val="none" w:sz="0" w:space="0" w:color="auto"/>
                                <w:right w:val="none" w:sz="0" w:space="0" w:color="auto"/>
                              </w:divBdr>
                              <w:divsChild>
                                <w:div w:id="288972598">
                                  <w:marLeft w:val="0"/>
                                  <w:marRight w:val="0"/>
                                  <w:marTop w:val="0"/>
                                  <w:marBottom w:val="0"/>
                                  <w:divBdr>
                                    <w:top w:val="none" w:sz="0" w:space="0" w:color="auto"/>
                                    <w:left w:val="none" w:sz="0" w:space="0" w:color="auto"/>
                                    <w:bottom w:val="none" w:sz="0" w:space="0" w:color="auto"/>
                                    <w:right w:val="none" w:sz="0" w:space="0" w:color="auto"/>
                                  </w:divBdr>
                                  <w:divsChild>
                                    <w:div w:id="11726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95833">
              <w:marLeft w:val="0"/>
              <w:marRight w:val="0"/>
              <w:marTop w:val="0"/>
              <w:marBottom w:val="0"/>
              <w:divBdr>
                <w:top w:val="none" w:sz="0" w:space="0" w:color="auto"/>
                <w:left w:val="none" w:sz="0" w:space="0" w:color="auto"/>
                <w:bottom w:val="none" w:sz="0" w:space="0" w:color="auto"/>
                <w:right w:val="none" w:sz="0" w:space="0" w:color="auto"/>
              </w:divBdr>
              <w:divsChild>
                <w:div w:id="2068140468">
                  <w:marLeft w:val="0"/>
                  <w:marRight w:val="0"/>
                  <w:marTop w:val="0"/>
                  <w:marBottom w:val="0"/>
                  <w:divBdr>
                    <w:top w:val="none" w:sz="0" w:space="0" w:color="auto"/>
                    <w:left w:val="none" w:sz="0" w:space="0" w:color="auto"/>
                    <w:bottom w:val="none" w:sz="0" w:space="0" w:color="auto"/>
                    <w:right w:val="none" w:sz="0" w:space="0" w:color="auto"/>
                  </w:divBdr>
                  <w:divsChild>
                    <w:div w:id="1855487168">
                      <w:marLeft w:val="0"/>
                      <w:marRight w:val="0"/>
                      <w:marTop w:val="0"/>
                      <w:marBottom w:val="0"/>
                      <w:divBdr>
                        <w:top w:val="none" w:sz="0" w:space="0" w:color="auto"/>
                        <w:left w:val="none" w:sz="0" w:space="0" w:color="auto"/>
                        <w:bottom w:val="none" w:sz="0" w:space="0" w:color="auto"/>
                        <w:right w:val="none" w:sz="0" w:space="0" w:color="auto"/>
                      </w:divBdr>
                      <w:divsChild>
                        <w:div w:id="1144274391">
                          <w:marLeft w:val="0"/>
                          <w:marRight w:val="0"/>
                          <w:marTop w:val="0"/>
                          <w:marBottom w:val="0"/>
                          <w:divBdr>
                            <w:top w:val="none" w:sz="0" w:space="0" w:color="auto"/>
                            <w:left w:val="none" w:sz="0" w:space="0" w:color="auto"/>
                            <w:bottom w:val="none" w:sz="0" w:space="0" w:color="auto"/>
                            <w:right w:val="none" w:sz="0" w:space="0" w:color="auto"/>
                          </w:divBdr>
                          <w:divsChild>
                            <w:div w:id="2057780810">
                              <w:marLeft w:val="0"/>
                              <w:marRight w:val="0"/>
                              <w:marTop w:val="0"/>
                              <w:marBottom w:val="0"/>
                              <w:divBdr>
                                <w:top w:val="none" w:sz="0" w:space="0" w:color="auto"/>
                                <w:left w:val="none" w:sz="0" w:space="0" w:color="auto"/>
                                <w:bottom w:val="none" w:sz="0" w:space="0" w:color="auto"/>
                                <w:right w:val="none" w:sz="0" w:space="0" w:color="auto"/>
                              </w:divBdr>
                              <w:divsChild>
                                <w:div w:id="1323315330">
                                  <w:marLeft w:val="0"/>
                                  <w:marRight w:val="0"/>
                                  <w:marTop w:val="0"/>
                                  <w:marBottom w:val="0"/>
                                  <w:divBdr>
                                    <w:top w:val="none" w:sz="0" w:space="0" w:color="auto"/>
                                    <w:left w:val="none" w:sz="0" w:space="0" w:color="auto"/>
                                    <w:bottom w:val="none" w:sz="0" w:space="0" w:color="auto"/>
                                    <w:right w:val="none" w:sz="0" w:space="0" w:color="auto"/>
                                  </w:divBdr>
                                  <w:divsChild>
                                    <w:div w:id="20859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6249">
              <w:marLeft w:val="0"/>
              <w:marRight w:val="0"/>
              <w:marTop w:val="0"/>
              <w:marBottom w:val="0"/>
              <w:divBdr>
                <w:top w:val="none" w:sz="0" w:space="0" w:color="auto"/>
                <w:left w:val="none" w:sz="0" w:space="0" w:color="auto"/>
                <w:bottom w:val="none" w:sz="0" w:space="0" w:color="auto"/>
                <w:right w:val="none" w:sz="0" w:space="0" w:color="auto"/>
              </w:divBdr>
              <w:divsChild>
                <w:div w:id="292829583">
                  <w:marLeft w:val="0"/>
                  <w:marRight w:val="0"/>
                  <w:marTop w:val="0"/>
                  <w:marBottom w:val="0"/>
                  <w:divBdr>
                    <w:top w:val="none" w:sz="0" w:space="0" w:color="auto"/>
                    <w:left w:val="none" w:sz="0" w:space="0" w:color="auto"/>
                    <w:bottom w:val="none" w:sz="0" w:space="0" w:color="auto"/>
                    <w:right w:val="none" w:sz="0" w:space="0" w:color="auto"/>
                  </w:divBdr>
                  <w:divsChild>
                    <w:div w:id="535125716">
                      <w:marLeft w:val="0"/>
                      <w:marRight w:val="0"/>
                      <w:marTop w:val="0"/>
                      <w:marBottom w:val="0"/>
                      <w:divBdr>
                        <w:top w:val="none" w:sz="0" w:space="0" w:color="auto"/>
                        <w:left w:val="none" w:sz="0" w:space="0" w:color="auto"/>
                        <w:bottom w:val="none" w:sz="0" w:space="0" w:color="auto"/>
                        <w:right w:val="none" w:sz="0" w:space="0" w:color="auto"/>
                      </w:divBdr>
                      <w:divsChild>
                        <w:div w:id="1230578501">
                          <w:marLeft w:val="0"/>
                          <w:marRight w:val="0"/>
                          <w:marTop w:val="0"/>
                          <w:marBottom w:val="0"/>
                          <w:divBdr>
                            <w:top w:val="none" w:sz="0" w:space="0" w:color="auto"/>
                            <w:left w:val="none" w:sz="0" w:space="0" w:color="auto"/>
                            <w:bottom w:val="none" w:sz="0" w:space="0" w:color="auto"/>
                            <w:right w:val="none" w:sz="0" w:space="0" w:color="auto"/>
                          </w:divBdr>
                          <w:divsChild>
                            <w:div w:id="242953474">
                              <w:marLeft w:val="0"/>
                              <w:marRight w:val="0"/>
                              <w:marTop w:val="0"/>
                              <w:marBottom w:val="0"/>
                              <w:divBdr>
                                <w:top w:val="none" w:sz="0" w:space="0" w:color="auto"/>
                                <w:left w:val="none" w:sz="0" w:space="0" w:color="auto"/>
                                <w:bottom w:val="none" w:sz="0" w:space="0" w:color="auto"/>
                                <w:right w:val="none" w:sz="0" w:space="0" w:color="auto"/>
                              </w:divBdr>
                              <w:divsChild>
                                <w:div w:id="775561502">
                                  <w:marLeft w:val="0"/>
                                  <w:marRight w:val="0"/>
                                  <w:marTop w:val="0"/>
                                  <w:marBottom w:val="0"/>
                                  <w:divBdr>
                                    <w:top w:val="none" w:sz="0" w:space="0" w:color="auto"/>
                                    <w:left w:val="none" w:sz="0" w:space="0" w:color="auto"/>
                                    <w:bottom w:val="none" w:sz="0" w:space="0" w:color="auto"/>
                                    <w:right w:val="none" w:sz="0" w:space="0" w:color="auto"/>
                                  </w:divBdr>
                                  <w:divsChild>
                                    <w:div w:id="530067761">
                                      <w:marLeft w:val="0"/>
                                      <w:marRight w:val="0"/>
                                      <w:marTop w:val="0"/>
                                      <w:marBottom w:val="0"/>
                                      <w:divBdr>
                                        <w:top w:val="none" w:sz="0" w:space="0" w:color="auto"/>
                                        <w:left w:val="none" w:sz="0" w:space="0" w:color="auto"/>
                                        <w:bottom w:val="none" w:sz="0" w:space="0" w:color="auto"/>
                                        <w:right w:val="none" w:sz="0" w:space="0" w:color="auto"/>
                                      </w:divBdr>
                                    </w:div>
                                    <w:div w:id="11596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070600">
              <w:marLeft w:val="0"/>
              <w:marRight w:val="0"/>
              <w:marTop w:val="0"/>
              <w:marBottom w:val="0"/>
              <w:divBdr>
                <w:top w:val="none" w:sz="0" w:space="0" w:color="auto"/>
                <w:left w:val="none" w:sz="0" w:space="0" w:color="auto"/>
                <w:bottom w:val="none" w:sz="0" w:space="0" w:color="auto"/>
                <w:right w:val="none" w:sz="0" w:space="0" w:color="auto"/>
              </w:divBdr>
              <w:divsChild>
                <w:div w:id="1470054838">
                  <w:marLeft w:val="0"/>
                  <w:marRight w:val="0"/>
                  <w:marTop w:val="0"/>
                  <w:marBottom w:val="0"/>
                  <w:divBdr>
                    <w:top w:val="none" w:sz="0" w:space="0" w:color="auto"/>
                    <w:left w:val="none" w:sz="0" w:space="0" w:color="auto"/>
                    <w:bottom w:val="none" w:sz="0" w:space="0" w:color="auto"/>
                    <w:right w:val="none" w:sz="0" w:space="0" w:color="auto"/>
                  </w:divBdr>
                  <w:divsChild>
                    <w:div w:id="1424378384">
                      <w:marLeft w:val="0"/>
                      <w:marRight w:val="0"/>
                      <w:marTop w:val="0"/>
                      <w:marBottom w:val="0"/>
                      <w:divBdr>
                        <w:top w:val="none" w:sz="0" w:space="0" w:color="auto"/>
                        <w:left w:val="none" w:sz="0" w:space="0" w:color="auto"/>
                        <w:bottom w:val="none" w:sz="0" w:space="0" w:color="auto"/>
                        <w:right w:val="none" w:sz="0" w:space="0" w:color="auto"/>
                      </w:divBdr>
                      <w:divsChild>
                        <w:div w:id="871460160">
                          <w:marLeft w:val="0"/>
                          <w:marRight w:val="0"/>
                          <w:marTop w:val="0"/>
                          <w:marBottom w:val="0"/>
                          <w:divBdr>
                            <w:top w:val="none" w:sz="0" w:space="0" w:color="auto"/>
                            <w:left w:val="none" w:sz="0" w:space="0" w:color="auto"/>
                            <w:bottom w:val="none" w:sz="0" w:space="0" w:color="auto"/>
                            <w:right w:val="none" w:sz="0" w:space="0" w:color="auto"/>
                          </w:divBdr>
                          <w:divsChild>
                            <w:div w:id="2097052575">
                              <w:marLeft w:val="0"/>
                              <w:marRight w:val="0"/>
                              <w:marTop w:val="360"/>
                              <w:marBottom w:val="0"/>
                              <w:divBdr>
                                <w:top w:val="none" w:sz="0" w:space="0" w:color="auto"/>
                                <w:left w:val="none" w:sz="0" w:space="0" w:color="auto"/>
                                <w:bottom w:val="none" w:sz="0" w:space="0" w:color="auto"/>
                                <w:right w:val="none" w:sz="0" w:space="0" w:color="auto"/>
                              </w:divBdr>
                              <w:divsChild>
                                <w:div w:id="1114445642">
                                  <w:marLeft w:val="0"/>
                                  <w:marRight w:val="0"/>
                                  <w:marTop w:val="0"/>
                                  <w:marBottom w:val="0"/>
                                  <w:divBdr>
                                    <w:top w:val="none" w:sz="0" w:space="0" w:color="auto"/>
                                    <w:left w:val="none" w:sz="0" w:space="0" w:color="auto"/>
                                    <w:bottom w:val="none" w:sz="0" w:space="0" w:color="auto"/>
                                    <w:right w:val="none" w:sz="0" w:space="0" w:color="auto"/>
                                  </w:divBdr>
                                  <w:divsChild>
                                    <w:div w:id="2014986973">
                                      <w:marLeft w:val="0"/>
                                      <w:marRight w:val="0"/>
                                      <w:marTop w:val="0"/>
                                      <w:marBottom w:val="0"/>
                                      <w:divBdr>
                                        <w:top w:val="none" w:sz="0" w:space="0" w:color="auto"/>
                                        <w:left w:val="none" w:sz="0" w:space="0" w:color="auto"/>
                                        <w:bottom w:val="none" w:sz="0" w:space="0" w:color="auto"/>
                                        <w:right w:val="none" w:sz="0" w:space="0" w:color="auto"/>
                                      </w:divBdr>
                                      <w:divsChild>
                                        <w:div w:id="11076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8004">
                          <w:marLeft w:val="0"/>
                          <w:marRight w:val="0"/>
                          <w:marTop w:val="0"/>
                          <w:marBottom w:val="0"/>
                          <w:divBdr>
                            <w:top w:val="none" w:sz="0" w:space="0" w:color="auto"/>
                            <w:left w:val="none" w:sz="0" w:space="0" w:color="auto"/>
                            <w:bottom w:val="none" w:sz="0" w:space="0" w:color="auto"/>
                            <w:right w:val="none" w:sz="0" w:space="0" w:color="auto"/>
                          </w:divBdr>
                          <w:divsChild>
                            <w:div w:id="1775444518">
                              <w:marLeft w:val="0"/>
                              <w:marRight w:val="0"/>
                              <w:marTop w:val="0"/>
                              <w:marBottom w:val="0"/>
                              <w:divBdr>
                                <w:top w:val="none" w:sz="0" w:space="0" w:color="auto"/>
                                <w:left w:val="none" w:sz="0" w:space="0" w:color="auto"/>
                                <w:bottom w:val="none" w:sz="0" w:space="0" w:color="auto"/>
                                <w:right w:val="none" w:sz="0" w:space="0" w:color="auto"/>
                              </w:divBdr>
                            </w:div>
                            <w:div w:id="191843937">
                              <w:marLeft w:val="0"/>
                              <w:marRight w:val="0"/>
                              <w:marTop w:val="0"/>
                              <w:marBottom w:val="0"/>
                              <w:divBdr>
                                <w:top w:val="none" w:sz="0" w:space="0" w:color="auto"/>
                                <w:left w:val="none" w:sz="0" w:space="0" w:color="auto"/>
                                <w:bottom w:val="none" w:sz="0" w:space="0" w:color="auto"/>
                                <w:right w:val="none" w:sz="0" w:space="0" w:color="auto"/>
                              </w:divBdr>
                              <w:divsChild>
                                <w:div w:id="386952647">
                                  <w:marLeft w:val="0"/>
                                  <w:marRight w:val="0"/>
                                  <w:marTop w:val="0"/>
                                  <w:marBottom w:val="0"/>
                                  <w:divBdr>
                                    <w:top w:val="none" w:sz="0" w:space="0" w:color="auto"/>
                                    <w:left w:val="none" w:sz="0" w:space="0" w:color="auto"/>
                                    <w:bottom w:val="none" w:sz="0" w:space="0" w:color="auto"/>
                                    <w:right w:val="none" w:sz="0" w:space="0" w:color="auto"/>
                                  </w:divBdr>
                                  <w:divsChild>
                                    <w:div w:id="5081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850024">
          <w:marLeft w:val="0"/>
          <w:marRight w:val="0"/>
          <w:marTop w:val="0"/>
          <w:marBottom w:val="0"/>
          <w:divBdr>
            <w:top w:val="none" w:sz="0" w:space="0" w:color="auto"/>
            <w:left w:val="none" w:sz="0" w:space="0" w:color="auto"/>
            <w:bottom w:val="none" w:sz="0" w:space="0" w:color="auto"/>
            <w:right w:val="none" w:sz="0" w:space="0" w:color="auto"/>
          </w:divBdr>
          <w:divsChild>
            <w:div w:id="1208760694">
              <w:marLeft w:val="0"/>
              <w:marRight w:val="0"/>
              <w:marTop w:val="0"/>
              <w:marBottom w:val="0"/>
              <w:divBdr>
                <w:top w:val="none" w:sz="0" w:space="0" w:color="auto"/>
                <w:left w:val="none" w:sz="0" w:space="0" w:color="auto"/>
                <w:bottom w:val="none" w:sz="0" w:space="0" w:color="auto"/>
                <w:right w:val="none" w:sz="0" w:space="0" w:color="auto"/>
              </w:divBdr>
              <w:divsChild>
                <w:div w:id="304429655">
                  <w:marLeft w:val="0"/>
                  <w:marRight w:val="0"/>
                  <w:marTop w:val="0"/>
                  <w:marBottom w:val="0"/>
                  <w:divBdr>
                    <w:top w:val="none" w:sz="0" w:space="0" w:color="auto"/>
                    <w:left w:val="none" w:sz="0" w:space="0" w:color="auto"/>
                    <w:bottom w:val="none" w:sz="0" w:space="0" w:color="auto"/>
                    <w:right w:val="none" w:sz="0" w:space="0" w:color="auto"/>
                  </w:divBdr>
                  <w:divsChild>
                    <w:div w:id="994529610">
                      <w:marLeft w:val="0"/>
                      <w:marRight w:val="0"/>
                      <w:marTop w:val="0"/>
                      <w:marBottom w:val="0"/>
                      <w:divBdr>
                        <w:top w:val="none" w:sz="0" w:space="0" w:color="auto"/>
                        <w:left w:val="none" w:sz="0" w:space="0" w:color="auto"/>
                        <w:bottom w:val="none" w:sz="0" w:space="0" w:color="auto"/>
                        <w:right w:val="none" w:sz="0" w:space="0" w:color="auto"/>
                      </w:divBdr>
                      <w:divsChild>
                        <w:div w:id="94257064">
                          <w:marLeft w:val="0"/>
                          <w:marRight w:val="0"/>
                          <w:marTop w:val="0"/>
                          <w:marBottom w:val="0"/>
                          <w:divBdr>
                            <w:top w:val="none" w:sz="0" w:space="0" w:color="auto"/>
                            <w:left w:val="none" w:sz="0" w:space="0" w:color="auto"/>
                            <w:bottom w:val="none" w:sz="0" w:space="0" w:color="auto"/>
                            <w:right w:val="none" w:sz="0" w:space="0" w:color="auto"/>
                          </w:divBdr>
                          <w:divsChild>
                            <w:div w:id="1884976466">
                              <w:marLeft w:val="0"/>
                              <w:marRight w:val="0"/>
                              <w:marTop w:val="0"/>
                              <w:marBottom w:val="0"/>
                              <w:divBdr>
                                <w:top w:val="none" w:sz="0" w:space="0" w:color="auto"/>
                                <w:left w:val="none" w:sz="0" w:space="0" w:color="auto"/>
                                <w:bottom w:val="none" w:sz="0" w:space="0" w:color="auto"/>
                                <w:right w:val="none" w:sz="0" w:space="0" w:color="auto"/>
                              </w:divBdr>
                              <w:divsChild>
                                <w:div w:id="506867525">
                                  <w:marLeft w:val="0"/>
                                  <w:marRight w:val="0"/>
                                  <w:marTop w:val="0"/>
                                  <w:marBottom w:val="0"/>
                                  <w:divBdr>
                                    <w:top w:val="none" w:sz="0" w:space="0" w:color="auto"/>
                                    <w:left w:val="none" w:sz="0" w:space="0" w:color="auto"/>
                                    <w:bottom w:val="none" w:sz="0" w:space="0" w:color="auto"/>
                                    <w:right w:val="none" w:sz="0" w:space="0" w:color="auto"/>
                                  </w:divBdr>
                                  <w:divsChild>
                                    <w:div w:id="972514789">
                                      <w:marLeft w:val="0"/>
                                      <w:marRight w:val="0"/>
                                      <w:marTop w:val="0"/>
                                      <w:marBottom w:val="0"/>
                                      <w:divBdr>
                                        <w:top w:val="none" w:sz="0" w:space="0" w:color="auto"/>
                                        <w:left w:val="none" w:sz="0" w:space="0" w:color="auto"/>
                                        <w:bottom w:val="none" w:sz="0" w:space="0" w:color="auto"/>
                                        <w:right w:val="none" w:sz="0" w:space="0" w:color="auto"/>
                                      </w:divBdr>
                                    </w:div>
                                    <w:div w:id="902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6897">
              <w:marLeft w:val="0"/>
              <w:marRight w:val="0"/>
              <w:marTop w:val="0"/>
              <w:marBottom w:val="0"/>
              <w:divBdr>
                <w:top w:val="none" w:sz="0" w:space="0" w:color="auto"/>
                <w:left w:val="none" w:sz="0" w:space="0" w:color="auto"/>
                <w:bottom w:val="none" w:sz="0" w:space="0" w:color="auto"/>
                <w:right w:val="none" w:sz="0" w:space="0" w:color="auto"/>
              </w:divBdr>
              <w:divsChild>
                <w:div w:id="1732458985">
                  <w:marLeft w:val="0"/>
                  <w:marRight w:val="0"/>
                  <w:marTop w:val="0"/>
                  <w:marBottom w:val="0"/>
                  <w:divBdr>
                    <w:top w:val="none" w:sz="0" w:space="0" w:color="auto"/>
                    <w:left w:val="none" w:sz="0" w:space="0" w:color="auto"/>
                    <w:bottom w:val="none" w:sz="0" w:space="0" w:color="auto"/>
                    <w:right w:val="none" w:sz="0" w:space="0" w:color="auto"/>
                  </w:divBdr>
                  <w:divsChild>
                    <w:div w:id="850726282">
                      <w:marLeft w:val="0"/>
                      <w:marRight w:val="0"/>
                      <w:marTop w:val="0"/>
                      <w:marBottom w:val="0"/>
                      <w:divBdr>
                        <w:top w:val="none" w:sz="0" w:space="0" w:color="auto"/>
                        <w:left w:val="none" w:sz="0" w:space="0" w:color="auto"/>
                        <w:bottom w:val="none" w:sz="0" w:space="0" w:color="auto"/>
                        <w:right w:val="none" w:sz="0" w:space="0" w:color="auto"/>
                      </w:divBdr>
                      <w:divsChild>
                        <w:div w:id="1230386915">
                          <w:marLeft w:val="0"/>
                          <w:marRight w:val="0"/>
                          <w:marTop w:val="0"/>
                          <w:marBottom w:val="0"/>
                          <w:divBdr>
                            <w:top w:val="none" w:sz="0" w:space="0" w:color="auto"/>
                            <w:left w:val="none" w:sz="0" w:space="0" w:color="auto"/>
                            <w:bottom w:val="none" w:sz="0" w:space="0" w:color="auto"/>
                            <w:right w:val="none" w:sz="0" w:space="0" w:color="auto"/>
                          </w:divBdr>
                          <w:divsChild>
                            <w:div w:id="1849753929">
                              <w:marLeft w:val="0"/>
                              <w:marRight w:val="0"/>
                              <w:marTop w:val="360"/>
                              <w:marBottom w:val="0"/>
                              <w:divBdr>
                                <w:top w:val="none" w:sz="0" w:space="0" w:color="auto"/>
                                <w:left w:val="none" w:sz="0" w:space="0" w:color="auto"/>
                                <w:bottom w:val="none" w:sz="0" w:space="0" w:color="auto"/>
                                <w:right w:val="none" w:sz="0" w:space="0" w:color="auto"/>
                              </w:divBdr>
                              <w:divsChild>
                                <w:div w:id="650982056">
                                  <w:marLeft w:val="0"/>
                                  <w:marRight w:val="0"/>
                                  <w:marTop w:val="0"/>
                                  <w:marBottom w:val="0"/>
                                  <w:divBdr>
                                    <w:top w:val="none" w:sz="0" w:space="0" w:color="auto"/>
                                    <w:left w:val="none" w:sz="0" w:space="0" w:color="auto"/>
                                    <w:bottom w:val="none" w:sz="0" w:space="0" w:color="auto"/>
                                    <w:right w:val="none" w:sz="0" w:space="0" w:color="auto"/>
                                  </w:divBdr>
                                  <w:divsChild>
                                    <w:div w:id="1714964793">
                                      <w:marLeft w:val="0"/>
                                      <w:marRight w:val="0"/>
                                      <w:marTop w:val="0"/>
                                      <w:marBottom w:val="0"/>
                                      <w:divBdr>
                                        <w:top w:val="none" w:sz="0" w:space="0" w:color="auto"/>
                                        <w:left w:val="none" w:sz="0" w:space="0" w:color="auto"/>
                                        <w:bottom w:val="none" w:sz="0" w:space="0" w:color="auto"/>
                                        <w:right w:val="none" w:sz="0" w:space="0" w:color="auto"/>
                                      </w:divBdr>
                                      <w:divsChild>
                                        <w:div w:id="19457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9053">
                          <w:marLeft w:val="0"/>
                          <w:marRight w:val="0"/>
                          <w:marTop w:val="0"/>
                          <w:marBottom w:val="0"/>
                          <w:divBdr>
                            <w:top w:val="none" w:sz="0" w:space="0" w:color="auto"/>
                            <w:left w:val="none" w:sz="0" w:space="0" w:color="auto"/>
                            <w:bottom w:val="none" w:sz="0" w:space="0" w:color="auto"/>
                            <w:right w:val="none" w:sz="0" w:space="0" w:color="auto"/>
                          </w:divBdr>
                          <w:divsChild>
                            <w:div w:id="1257397518">
                              <w:marLeft w:val="0"/>
                              <w:marRight w:val="0"/>
                              <w:marTop w:val="0"/>
                              <w:marBottom w:val="0"/>
                              <w:divBdr>
                                <w:top w:val="none" w:sz="0" w:space="0" w:color="auto"/>
                                <w:left w:val="none" w:sz="0" w:space="0" w:color="auto"/>
                                <w:bottom w:val="none" w:sz="0" w:space="0" w:color="auto"/>
                                <w:right w:val="none" w:sz="0" w:space="0" w:color="auto"/>
                              </w:divBdr>
                            </w:div>
                            <w:div w:id="953286900">
                              <w:marLeft w:val="0"/>
                              <w:marRight w:val="0"/>
                              <w:marTop w:val="0"/>
                              <w:marBottom w:val="0"/>
                              <w:divBdr>
                                <w:top w:val="none" w:sz="0" w:space="0" w:color="auto"/>
                                <w:left w:val="none" w:sz="0" w:space="0" w:color="auto"/>
                                <w:bottom w:val="none" w:sz="0" w:space="0" w:color="auto"/>
                                <w:right w:val="none" w:sz="0" w:space="0" w:color="auto"/>
                              </w:divBdr>
                              <w:divsChild>
                                <w:div w:id="523176312">
                                  <w:marLeft w:val="0"/>
                                  <w:marRight w:val="0"/>
                                  <w:marTop w:val="0"/>
                                  <w:marBottom w:val="0"/>
                                  <w:divBdr>
                                    <w:top w:val="none" w:sz="0" w:space="0" w:color="auto"/>
                                    <w:left w:val="none" w:sz="0" w:space="0" w:color="auto"/>
                                    <w:bottom w:val="none" w:sz="0" w:space="0" w:color="auto"/>
                                    <w:right w:val="none" w:sz="0" w:space="0" w:color="auto"/>
                                  </w:divBdr>
                                  <w:divsChild>
                                    <w:div w:id="2100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692">
              <w:marLeft w:val="0"/>
              <w:marRight w:val="0"/>
              <w:marTop w:val="0"/>
              <w:marBottom w:val="0"/>
              <w:divBdr>
                <w:top w:val="none" w:sz="0" w:space="0" w:color="auto"/>
                <w:left w:val="none" w:sz="0" w:space="0" w:color="auto"/>
                <w:bottom w:val="none" w:sz="0" w:space="0" w:color="auto"/>
                <w:right w:val="none" w:sz="0" w:space="0" w:color="auto"/>
              </w:divBdr>
              <w:divsChild>
                <w:div w:id="547839089">
                  <w:marLeft w:val="0"/>
                  <w:marRight w:val="0"/>
                  <w:marTop w:val="0"/>
                  <w:marBottom w:val="0"/>
                  <w:divBdr>
                    <w:top w:val="none" w:sz="0" w:space="0" w:color="auto"/>
                    <w:left w:val="none" w:sz="0" w:space="0" w:color="auto"/>
                    <w:bottom w:val="none" w:sz="0" w:space="0" w:color="auto"/>
                    <w:right w:val="none" w:sz="0" w:space="0" w:color="auto"/>
                  </w:divBdr>
                  <w:divsChild>
                    <w:div w:id="1757824639">
                      <w:marLeft w:val="0"/>
                      <w:marRight w:val="0"/>
                      <w:marTop w:val="0"/>
                      <w:marBottom w:val="0"/>
                      <w:divBdr>
                        <w:top w:val="none" w:sz="0" w:space="0" w:color="auto"/>
                        <w:left w:val="none" w:sz="0" w:space="0" w:color="auto"/>
                        <w:bottom w:val="none" w:sz="0" w:space="0" w:color="auto"/>
                        <w:right w:val="none" w:sz="0" w:space="0" w:color="auto"/>
                      </w:divBdr>
                      <w:divsChild>
                        <w:div w:id="1851144882">
                          <w:marLeft w:val="0"/>
                          <w:marRight w:val="0"/>
                          <w:marTop w:val="0"/>
                          <w:marBottom w:val="0"/>
                          <w:divBdr>
                            <w:top w:val="none" w:sz="0" w:space="0" w:color="auto"/>
                            <w:left w:val="none" w:sz="0" w:space="0" w:color="auto"/>
                            <w:bottom w:val="none" w:sz="0" w:space="0" w:color="auto"/>
                            <w:right w:val="none" w:sz="0" w:space="0" w:color="auto"/>
                          </w:divBdr>
                          <w:divsChild>
                            <w:div w:id="2016881893">
                              <w:marLeft w:val="0"/>
                              <w:marRight w:val="0"/>
                              <w:marTop w:val="0"/>
                              <w:marBottom w:val="0"/>
                              <w:divBdr>
                                <w:top w:val="none" w:sz="0" w:space="0" w:color="auto"/>
                                <w:left w:val="none" w:sz="0" w:space="0" w:color="auto"/>
                                <w:bottom w:val="none" w:sz="0" w:space="0" w:color="auto"/>
                                <w:right w:val="none" w:sz="0" w:space="0" w:color="auto"/>
                              </w:divBdr>
                              <w:divsChild>
                                <w:div w:id="252982916">
                                  <w:marLeft w:val="0"/>
                                  <w:marRight w:val="0"/>
                                  <w:marTop w:val="0"/>
                                  <w:marBottom w:val="0"/>
                                  <w:divBdr>
                                    <w:top w:val="none" w:sz="0" w:space="0" w:color="auto"/>
                                    <w:left w:val="none" w:sz="0" w:space="0" w:color="auto"/>
                                    <w:bottom w:val="none" w:sz="0" w:space="0" w:color="auto"/>
                                    <w:right w:val="none" w:sz="0" w:space="0" w:color="auto"/>
                                  </w:divBdr>
                                  <w:divsChild>
                                    <w:div w:id="20339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73622">
              <w:marLeft w:val="0"/>
              <w:marRight w:val="0"/>
              <w:marTop w:val="0"/>
              <w:marBottom w:val="0"/>
              <w:divBdr>
                <w:top w:val="none" w:sz="0" w:space="0" w:color="auto"/>
                <w:left w:val="none" w:sz="0" w:space="0" w:color="auto"/>
                <w:bottom w:val="none" w:sz="0" w:space="0" w:color="auto"/>
                <w:right w:val="none" w:sz="0" w:space="0" w:color="auto"/>
              </w:divBdr>
              <w:divsChild>
                <w:div w:id="910820261">
                  <w:marLeft w:val="0"/>
                  <w:marRight w:val="0"/>
                  <w:marTop w:val="0"/>
                  <w:marBottom w:val="0"/>
                  <w:divBdr>
                    <w:top w:val="none" w:sz="0" w:space="0" w:color="auto"/>
                    <w:left w:val="none" w:sz="0" w:space="0" w:color="auto"/>
                    <w:bottom w:val="none" w:sz="0" w:space="0" w:color="auto"/>
                    <w:right w:val="none" w:sz="0" w:space="0" w:color="auto"/>
                  </w:divBdr>
                  <w:divsChild>
                    <w:div w:id="1856189532">
                      <w:marLeft w:val="0"/>
                      <w:marRight w:val="0"/>
                      <w:marTop w:val="0"/>
                      <w:marBottom w:val="0"/>
                      <w:divBdr>
                        <w:top w:val="none" w:sz="0" w:space="0" w:color="auto"/>
                        <w:left w:val="none" w:sz="0" w:space="0" w:color="auto"/>
                        <w:bottom w:val="none" w:sz="0" w:space="0" w:color="auto"/>
                        <w:right w:val="none" w:sz="0" w:space="0" w:color="auto"/>
                      </w:divBdr>
                      <w:divsChild>
                        <w:div w:id="411656982">
                          <w:marLeft w:val="0"/>
                          <w:marRight w:val="0"/>
                          <w:marTop w:val="0"/>
                          <w:marBottom w:val="0"/>
                          <w:divBdr>
                            <w:top w:val="none" w:sz="0" w:space="0" w:color="auto"/>
                            <w:left w:val="none" w:sz="0" w:space="0" w:color="auto"/>
                            <w:bottom w:val="none" w:sz="0" w:space="0" w:color="auto"/>
                            <w:right w:val="none" w:sz="0" w:space="0" w:color="auto"/>
                          </w:divBdr>
                          <w:divsChild>
                            <w:div w:id="437875520">
                              <w:marLeft w:val="0"/>
                              <w:marRight w:val="0"/>
                              <w:marTop w:val="0"/>
                              <w:marBottom w:val="0"/>
                              <w:divBdr>
                                <w:top w:val="none" w:sz="0" w:space="0" w:color="auto"/>
                                <w:left w:val="none" w:sz="0" w:space="0" w:color="auto"/>
                                <w:bottom w:val="none" w:sz="0" w:space="0" w:color="auto"/>
                                <w:right w:val="none" w:sz="0" w:space="0" w:color="auto"/>
                              </w:divBdr>
                              <w:divsChild>
                                <w:div w:id="1937977208">
                                  <w:marLeft w:val="0"/>
                                  <w:marRight w:val="0"/>
                                  <w:marTop w:val="0"/>
                                  <w:marBottom w:val="0"/>
                                  <w:divBdr>
                                    <w:top w:val="none" w:sz="0" w:space="0" w:color="auto"/>
                                    <w:left w:val="none" w:sz="0" w:space="0" w:color="auto"/>
                                    <w:bottom w:val="none" w:sz="0" w:space="0" w:color="auto"/>
                                    <w:right w:val="none" w:sz="0" w:space="0" w:color="auto"/>
                                  </w:divBdr>
                                  <w:divsChild>
                                    <w:div w:id="206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37831">
      <w:bodyDiv w:val="1"/>
      <w:marLeft w:val="0"/>
      <w:marRight w:val="0"/>
      <w:marTop w:val="0"/>
      <w:marBottom w:val="0"/>
      <w:divBdr>
        <w:top w:val="none" w:sz="0" w:space="0" w:color="auto"/>
        <w:left w:val="none" w:sz="0" w:space="0" w:color="auto"/>
        <w:bottom w:val="none" w:sz="0" w:space="0" w:color="auto"/>
        <w:right w:val="none" w:sz="0" w:space="0" w:color="auto"/>
      </w:divBdr>
      <w:divsChild>
        <w:div w:id="2005624767">
          <w:marLeft w:val="0"/>
          <w:marRight w:val="0"/>
          <w:marTop w:val="0"/>
          <w:marBottom w:val="0"/>
          <w:divBdr>
            <w:top w:val="none" w:sz="0" w:space="0" w:color="auto"/>
            <w:left w:val="none" w:sz="0" w:space="0" w:color="auto"/>
            <w:bottom w:val="none" w:sz="0" w:space="0" w:color="auto"/>
            <w:right w:val="none" w:sz="0" w:space="0" w:color="auto"/>
          </w:divBdr>
          <w:divsChild>
            <w:div w:id="932738393">
              <w:marLeft w:val="0"/>
              <w:marRight w:val="0"/>
              <w:marTop w:val="0"/>
              <w:marBottom w:val="0"/>
              <w:divBdr>
                <w:top w:val="none" w:sz="0" w:space="0" w:color="auto"/>
                <w:left w:val="none" w:sz="0" w:space="0" w:color="auto"/>
                <w:bottom w:val="none" w:sz="0" w:space="0" w:color="auto"/>
                <w:right w:val="none" w:sz="0" w:space="0" w:color="auto"/>
              </w:divBdr>
              <w:divsChild>
                <w:div w:id="542717467">
                  <w:marLeft w:val="0"/>
                  <w:marRight w:val="0"/>
                  <w:marTop w:val="0"/>
                  <w:marBottom w:val="0"/>
                  <w:divBdr>
                    <w:top w:val="none" w:sz="0" w:space="0" w:color="auto"/>
                    <w:left w:val="none" w:sz="0" w:space="0" w:color="auto"/>
                    <w:bottom w:val="none" w:sz="0" w:space="0" w:color="auto"/>
                    <w:right w:val="none" w:sz="0" w:space="0" w:color="auto"/>
                  </w:divBdr>
                  <w:divsChild>
                    <w:div w:id="593707360">
                      <w:marLeft w:val="0"/>
                      <w:marRight w:val="0"/>
                      <w:marTop w:val="0"/>
                      <w:marBottom w:val="0"/>
                      <w:divBdr>
                        <w:top w:val="none" w:sz="0" w:space="0" w:color="auto"/>
                        <w:left w:val="none" w:sz="0" w:space="0" w:color="auto"/>
                        <w:bottom w:val="none" w:sz="0" w:space="0" w:color="auto"/>
                        <w:right w:val="none" w:sz="0" w:space="0" w:color="auto"/>
                      </w:divBdr>
                      <w:divsChild>
                        <w:div w:id="538052046">
                          <w:marLeft w:val="0"/>
                          <w:marRight w:val="0"/>
                          <w:marTop w:val="0"/>
                          <w:marBottom w:val="0"/>
                          <w:divBdr>
                            <w:top w:val="none" w:sz="0" w:space="0" w:color="auto"/>
                            <w:left w:val="none" w:sz="0" w:space="0" w:color="auto"/>
                            <w:bottom w:val="none" w:sz="0" w:space="0" w:color="auto"/>
                            <w:right w:val="none" w:sz="0" w:space="0" w:color="auto"/>
                          </w:divBdr>
                        </w:div>
                        <w:div w:id="832644183">
                          <w:marLeft w:val="0"/>
                          <w:marRight w:val="0"/>
                          <w:marTop w:val="0"/>
                          <w:marBottom w:val="0"/>
                          <w:divBdr>
                            <w:top w:val="none" w:sz="0" w:space="0" w:color="auto"/>
                            <w:left w:val="none" w:sz="0" w:space="0" w:color="auto"/>
                            <w:bottom w:val="none" w:sz="0" w:space="0" w:color="auto"/>
                            <w:right w:val="none" w:sz="0" w:space="0" w:color="auto"/>
                          </w:divBdr>
                          <w:divsChild>
                            <w:div w:id="1198009418">
                              <w:marLeft w:val="0"/>
                              <w:marRight w:val="0"/>
                              <w:marTop w:val="0"/>
                              <w:marBottom w:val="0"/>
                              <w:divBdr>
                                <w:top w:val="none" w:sz="0" w:space="0" w:color="auto"/>
                                <w:left w:val="none" w:sz="0" w:space="0" w:color="auto"/>
                                <w:bottom w:val="none" w:sz="0" w:space="0" w:color="auto"/>
                                <w:right w:val="none" w:sz="0" w:space="0" w:color="auto"/>
                              </w:divBdr>
                              <w:divsChild>
                                <w:div w:id="642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63552">
          <w:marLeft w:val="0"/>
          <w:marRight w:val="0"/>
          <w:marTop w:val="0"/>
          <w:marBottom w:val="0"/>
          <w:divBdr>
            <w:top w:val="none" w:sz="0" w:space="0" w:color="auto"/>
            <w:left w:val="none" w:sz="0" w:space="0" w:color="auto"/>
            <w:bottom w:val="none" w:sz="0" w:space="0" w:color="auto"/>
            <w:right w:val="none" w:sz="0" w:space="0" w:color="auto"/>
          </w:divBdr>
          <w:divsChild>
            <w:div w:id="824778382">
              <w:marLeft w:val="0"/>
              <w:marRight w:val="0"/>
              <w:marTop w:val="0"/>
              <w:marBottom w:val="0"/>
              <w:divBdr>
                <w:top w:val="none" w:sz="0" w:space="0" w:color="auto"/>
                <w:left w:val="none" w:sz="0" w:space="0" w:color="auto"/>
                <w:bottom w:val="none" w:sz="0" w:space="0" w:color="auto"/>
                <w:right w:val="none" w:sz="0" w:space="0" w:color="auto"/>
              </w:divBdr>
              <w:divsChild>
                <w:div w:id="1979609541">
                  <w:marLeft w:val="0"/>
                  <w:marRight w:val="0"/>
                  <w:marTop w:val="0"/>
                  <w:marBottom w:val="0"/>
                  <w:divBdr>
                    <w:top w:val="none" w:sz="0" w:space="0" w:color="auto"/>
                    <w:left w:val="none" w:sz="0" w:space="0" w:color="auto"/>
                    <w:bottom w:val="none" w:sz="0" w:space="0" w:color="auto"/>
                    <w:right w:val="none" w:sz="0" w:space="0" w:color="auto"/>
                  </w:divBdr>
                  <w:divsChild>
                    <w:div w:id="592127672">
                      <w:marLeft w:val="0"/>
                      <w:marRight w:val="0"/>
                      <w:marTop w:val="0"/>
                      <w:marBottom w:val="0"/>
                      <w:divBdr>
                        <w:top w:val="none" w:sz="0" w:space="0" w:color="auto"/>
                        <w:left w:val="none" w:sz="0" w:space="0" w:color="auto"/>
                        <w:bottom w:val="none" w:sz="0" w:space="0" w:color="auto"/>
                        <w:right w:val="none" w:sz="0" w:space="0" w:color="auto"/>
                      </w:divBdr>
                      <w:divsChild>
                        <w:div w:id="1927838402">
                          <w:marLeft w:val="0"/>
                          <w:marRight w:val="0"/>
                          <w:marTop w:val="0"/>
                          <w:marBottom w:val="0"/>
                          <w:divBdr>
                            <w:top w:val="none" w:sz="0" w:space="0" w:color="auto"/>
                            <w:left w:val="none" w:sz="0" w:space="0" w:color="auto"/>
                            <w:bottom w:val="none" w:sz="0" w:space="0" w:color="auto"/>
                            <w:right w:val="none" w:sz="0" w:space="0" w:color="auto"/>
                          </w:divBdr>
                          <w:divsChild>
                            <w:div w:id="1656497244">
                              <w:marLeft w:val="0"/>
                              <w:marRight w:val="0"/>
                              <w:marTop w:val="0"/>
                              <w:marBottom w:val="0"/>
                              <w:divBdr>
                                <w:top w:val="none" w:sz="0" w:space="0" w:color="auto"/>
                                <w:left w:val="none" w:sz="0" w:space="0" w:color="auto"/>
                                <w:bottom w:val="none" w:sz="0" w:space="0" w:color="auto"/>
                                <w:right w:val="none" w:sz="0" w:space="0" w:color="auto"/>
                              </w:divBdr>
                              <w:divsChild>
                                <w:div w:id="10750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2590">
      <w:bodyDiv w:val="1"/>
      <w:marLeft w:val="0"/>
      <w:marRight w:val="0"/>
      <w:marTop w:val="0"/>
      <w:marBottom w:val="0"/>
      <w:divBdr>
        <w:top w:val="none" w:sz="0" w:space="0" w:color="auto"/>
        <w:left w:val="none" w:sz="0" w:space="0" w:color="auto"/>
        <w:bottom w:val="none" w:sz="0" w:space="0" w:color="auto"/>
        <w:right w:val="none" w:sz="0" w:space="0" w:color="auto"/>
      </w:divBdr>
      <w:divsChild>
        <w:div w:id="629478526">
          <w:marLeft w:val="0"/>
          <w:marRight w:val="0"/>
          <w:marTop w:val="0"/>
          <w:marBottom w:val="0"/>
          <w:divBdr>
            <w:top w:val="none" w:sz="0" w:space="0" w:color="auto"/>
            <w:left w:val="none" w:sz="0" w:space="0" w:color="auto"/>
            <w:bottom w:val="none" w:sz="0" w:space="0" w:color="auto"/>
            <w:right w:val="none" w:sz="0" w:space="0" w:color="auto"/>
          </w:divBdr>
          <w:divsChild>
            <w:div w:id="1638143691">
              <w:marLeft w:val="0"/>
              <w:marRight w:val="0"/>
              <w:marTop w:val="0"/>
              <w:marBottom w:val="0"/>
              <w:divBdr>
                <w:top w:val="none" w:sz="0" w:space="0" w:color="auto"/>
                <w:left w:val="none" w:sz="0" w:space="0" w:color="auto"/>
                <w:bottom w:val="none" w:sz="0" w:space="0" w:color="auto"/>
                <w:right w:val="none" w:sz="0" w:space="0" w:color="auto"/>
              </w:divBdr>
              <w:divsChild>
                <w:div w:id="464390798">
                  <w:marLeft w:val="0"/>
                  <w:marRight w:val="0"/>
                  <w:marTop w:val="0"/>
                  <w:marBottom w:val="0"/>
                  <w:divBdr>
                    <w:top w:val="none" w:sz="0" w:space="0" w:color="auto"/>
                    <w:left w:val="none" w:sz="0" w:space="0" w:color="auto"/>
                    <w:bottom w:val="none" w:sz="0" w:space="0" w:color="auto"/>
                    <w:right w:val="none" w:sz="0" w:space="0" w:color="auto"/>
                  </w:divBdr>
                  <w:divsChild>
                    <w:div w:id="1169053186">
                      <w:marLeft w:val="0"/>
                      <w:marRight w:val="0"/>
                      <w:marTop w:val="0"/>
                      <w:marBottom w:val="0"/>
                      <w:divBdr>
                        <w:top w:val="none" w:sz="0" w:space="0" w:color="auto"/>
                        <w:left w:val="none" w:sz="0" w:space="0" w:color="auto"/>
                        <w:bottom w:val="none" w:sz="0" w:space="0" w:color="auto"/>
                        <w:right w:val="none" w:sz="0" w:space="0" w:color="auto"/>
                      </w:divBdr>
                      <w:divsChild>
                        <w:div w:id="1451243913">
                          <w:marLeft w:val="0"/>
                          <w:marRight w:val="0"/>
                          <w:marTop w:val="0"/>
                          <w:marBottom w:val="0"/>
                          <w:divBdr>
                            <w:top w:val="none" w:sz="0" w:space="0" w:color="auto"/>
                            <w:left w:val="none" w:sz="0" w:space="0" w:color="auto"/>
                            <w:bottom w:val="none" w:sz="0" w:space="0" w:color="auto"/>
                            <w:right w:val="none" w:sz="0" w:space="0" w:color="auto"/>
                          </w:divBdr>
                          <w:divsChild>
                            <w:div w:id="361134708">
                              <w:marLeft w:val="0"/>
                              <w:marRight w:val="0"/>
                              <w:marTop w:val="0"/>
                              <w:marBottom w:val="0"/>
                              <w:divBdr>
                                <w:top w:val="none" w:sz="0" w:space="0" w:color="auto"/>
                                <w:left w:val="none" w:sz="0" w:space="0" w:color="auto"/>
                                <w:bottom w:val="none" w:sz="0" w:space="0" w:color="auto"/>
                                <w:right w:val="none" w:sz="0" w:space="0" w:color="auto"/>
                              </w:divBdr>
                              <w:divsChild>
                                <w:div w:id="1397245530">
                                  <w:marLeft w:val="0"/>
                                  <w:marRight w:val="0"/>
                                  <w:marTop w:val="0"/>
                                  <w:marBottom w:val="0"/>
                                  <w:divBdr>
                                    <w:top w:val="none" w:sz="0" w:space="0" w:color="auto"/>
                                    <w:left w:val="none" w:sz="0" w:space="0" w:color="auto"/>
                                    <w:bottom w:val="none" w:sz="0" w:space="0" w:color="auto"/>
                                    <w:right w:val="none" w:sz="0" w:space="0" w:color="auto"/>
                                  </w:divBdr>
                                  <w:divsChild>
                                    <w:div w:id="2105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3005">
              <w:marLeft w:val="0"/>
              <w:marRight w:val="0"/>
              <w:marTop w:val="0"/>
              <w:marBottom w:val="0"/>
              <w:divBdr>
                <w:top w:val="none" w:sz="0" w:space="0" w:color="auto"/>
                <w:left w:val="none" w:sz="0" w:space="0" w:color="auto"/>
                <w:bottom w:val="none" w:sz="0" w:space="0" w:color="auto"/>
                <w:right w:val="none" w:sz="0" w:space="0" w:color="auto"/>
              </w:divBdr>
              <w:divsChild>
                <w:div w:id="2089648122">
                  <w:marLeft w:val="0"/>
                  <w:marRight w:val="0"/>
                  <w:marTop w:val="0"/>
                  <w:marBottom w:val="0"/>
                  <w:divBdr>
                    <w:top w:val="none" w:sz="0" w:space="0" w:color="auto"/>
                    <w:left w:val="none" w:sz="0" w:space="0" w:color="auto"/>
                    <w:bottom w:val="none" w:sz="0" w:space="0" w:color="auto"/>
                    <w:right w:val="none" w:sz="0" w:space="0" w:color="auto"/>
                  </w:divBdr>
                  <w:divsChild>
                    <w:div w:id="147941203">
                      <w:marLeft w:val="0"/>
                      <w:marRight w:val="0"/>
                      <w:marTop w:val="0"/>
                      <w:marBottom w:val="0"/>
                      <w:divBdr>
                        <w:top w:val="none" w:sz="0" w:space="0" w:color="auto"/>
                        <w:left w:val="none" w:sz="0" w:space="0" w:color="auto"/>
                        <w:bottom w:val="none" w:sz="0" w:space="0" w:color="auto"/>
                        <w:right w:val="none" w:sz="0" w:space="0" w:color="auto"/>
                      </w:divBdr>
                      <w:divsChild>
                        <w:div w:id="1977829618">
                          <w:marLeft w:val="0"/>
                          <w:marRight w:val="0"/>
                          <w:marTop w:val="0"/>
                          <w:marBottom w:val="0"/>
                          <w:divBdr>
                            <w:top w:val="none" w:sz="0" w:space="0" w:color="auto"/>
                            <w:left w:val="none" w:sz="0" w:space="0" w:color="auto"/>
                            <w:bottom w:val="none" w:sz="0" w:space="0" w:color="auto"/>
                            <w:right w:val="none" w:sz="0" w:space="0" w:color="auto"/>
                          </w:divBdr>
                          <w:divsChild>
                            <w:div w:id="1377269231">
                              <w:marLeft w:val="0"/>
                              <w:marRight w:val="0"/>
                              <w:marTop w:val="0"/>
                              <w:marBottom w:val="0"/>
                              <w:divBdr>
                                <w:top w:val="none" w:sz="0" w:space="0" w:color="auto"/>
                                <w:left w:val="none" w:sz="0" w:space="0" w:color="auto"/>
                                <w:bottom w:val="none" w:sz="0" w:space="0" w:color="auto"/>
                                <w:right w:val="none" w:sz="0" w:space="0" w:color="auto"/>
                              </w:divBdr>
                              <w:divsChild>
                                <w:div w:id="1031494384">
                                  <w:marLeft w:val="0"/>
                                  <w:marRight w:val="0"/>
                                  <w:marTop w:val="0"/>
                                  <w:marBottom w:val="0"/>
                                  <w:divBdr>
                                    <w:top w:val="none" w:sz="0" w:space="0" w:color="auto"/>
                                    <w:left w:val="none" w:sz="0" w:space="0" w:color="auto"/>
                                    <w:bottom w:val="none" w:sz="0" w:space="0" w:color="auto"/>
                                    <w:right w:val="none" w:sz="0" w:space="0" w:color="auto"/>
                                  </w:divBdr>
                                  <w:divsChild>
                                    <w:div w:id="727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42696">
              <w:marLeft w:val="0"/>
              <w:marRight w:val="0"/>
              <w:marTop w:val="0"/>
              <w:marBottom w:val="0"/>
              <w:divBdr>
                <w:top w:val="none" w:sz="0" w:space="0" w:color="auto"/>
                <w:left w:val="none" w:sz="0" w:space="0" w:color="auto"/>
                <w:bottom w:val="none" w:sz="0" w:space="0" w:color="auto"/>
                <w:right w:val="none" w:sz="0" w:space="0" w:color="auto"/>
              </w:divBdr>
              <w:divsChild>
                <w:div w:id="1189416620">
                  <w:marLeft w:val="0"/>
                  <w:marRight w:val="0"/>
                  <w:marTop w:val="0"/>
                  <w:marBottom w:val="0"/>
                  <w:divBdr>
                    <w:top w:val="none" w:sz="0" w:space="0" w:color="auto"/>
                    <w:left w:val="none" w:sz="0" w:space="0" w:color="auto"/>
                    <w:bottom w:val="none" w:sz="0" w:space="0" w:color="auto"/>
                    <w:right w:val="none" w:sz="0" w:space="0" w:color="auto"/>
                  </w:divBdr>
                  <w:divsChild>
                    <w:div w:id="1302228234">
                      <w:marLeft w:val="0"/>
                      <w:marRight w:val="0"/>
                      <w:marTop w:val="0"/>
                      <w:marBottom w:val="0"/>
                      <w:divBdr>
                        <w:top w:val="none" w:sz="0" w:space="0" w:color="auto"/>
                        <w:left w:val="none" w:sz="0" w:space="0" w:color="auto"/>
                        <w:bottom w:val="none" w:sz="0" w:space="0" w:color="auto"/>
                        <w:right w:val="none" w:sz="0" w:space="0" w:color="auto"/>
                      </w:divBdr>
                      <w:divsChild>
                        <w:div w:id="1885632916">
                          <w:marLeft w:val="0"/>
                          <w:marRight w:val="0"/>
                          <w:marTop w:val="0"/>
                          <w:marBottom w:val="0"/>
                          <w:divBdr>
                            <w:top w:val="none" w:sz="0" w:space="0" w:color="auto"/>
                            <w:left w:val="none" w:sz="0" w:space="0" w:color="auto"/>
                            <w:bottom w:val="none" w:sz="0" w:space="0" w:color="auto"/>
                            <w:right w:val="none" w:sz="0" w:space="0" w:color="auto"/>
                          </w:divBdr>
                          <w:divsChild>
                            <w:div w:id="1700426332">
                              <w:marLeft w:val="0"/>
                              <w:marRight w:val="0"/>
                              <w:marTop w:val="0"/>
                              <w:marBottom w:val="0"/>
                              <w:divBdr>
                                <w:top w:val="none" w:sz="0" w:space="0" w:color="auto"/>
                                <w:left w:val="none" w:sz="0" w:space="0" w:color="auto"/>
                                <w:bottom w:val="none" w:sz="0" w:space="0" w:color="auto"/>
                                <w:right w:val="none" w:sz="0" w:space="0" w:color="auto"/>
                              </w:divBdr>
                              <w:divsChild>
                                <w:div w:id="1580093051">
                                  <w:marLeft w:val="0"/>
                                  <w:marRight w:val="0"/>
                                  <w:marTop w:val="0"/>
                                  <w:marBottom w:val="0"/>
                                  <w:divBdr>
                                    <w:top w:val="none" w:sz="0" w:space="0" w:color="auto"/>
                                    <w:left w:val="none" w:sz="0" w:space="0" w:color="auto"/>
                                    <w:bottom w:val="none" w:sz="0" w:space="0" w:color="auto"/>
                                    <w:right w:val="none" w:sz="0" w:space="0" w:color="auto"/>
                                  </w:divBdr>
                                  <w:divsChild>
                                    <w:div w:id="1119184203">
                                      <w:marLeft w:val="0"/>
                                      <w:marRight w:val="0"/>
                                      <w:marTop w:val="0"/>
                                      <w:marBottom w:val="0"/>
                                      <w:divBdr>
                                        <w:top w:val="none" w:sz="0" w:space="0" w:color="auto"/>
                                        <w:left w:val="none" w:sz="0" w:space="0" w:color="auto"/>
                                        <w:bottom w:val="none" w:sz="0" w:space="0" w:color="auto"/>
                                        <w:right w:val="none" w:sz="0" w:space="0" w:color="auto"/>
                                      </w:divBdr>
                                    </w:div>
                                    <w:div w:id="604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21055">
              <w:marLeft w:val="0"/>
              <w:marRight w:val="0"/>
              <w:marTop w:val="0"/>
              <w:marBottom w:val="0"/>
              <w:divBdr>
                <w:top w:val="none" w:sz="0" w:space="0" w:color="auto"/>
                <w:left w:val="none" w:sz="0" w:space="0" w:color="auto"/>
                <w:bottom w:val="none" w:sz="0" w:space="0" w:color="auto"/>
                <w:right w:val="none" w:sz="0" w:space="0" w:color="auto"/>
              </w:divBdr>
              <w:divsChild>
                <w:div w:id="1879510490">
                  <w:marLeft w:val="0"/>
                  <w:marRight w:val="0"/>
                  <w:marTop w:val="0"/>
                  <w:marBottom w:val="0"/>
                  <w:divBdr>
                    <w:top w:val="none" w:sz="0" w:space="0" w:color="auto"/>
                    <w:left w:val="none" w:sz="0" w:space="0" w:color="auto"/>
                    <w:bottom w:val="none" w:sz="0" w:space="0" w:color="auto"/>
                    <w:right w:val="none" w:sz="0" w:space="0" w:color="auto"/>
                  </w:divBdr>
                  <w:divsChild>
                    <w:div w:id="1111556372">
                      <w:marLeft w:val="0"/>
                      <w:marRight w:val="0"/>
                      <w:marTop w:val="0"/>
                      <w:marBottom w:val="0"/>
                      <w:divBdr>
                        <w:top w:val="none" w:sz="0" w:space="0" w:color="auto"/>
                        <w:left w:val="none" w:sz="0" w:space="0" w:color="auto"/>
                        <w:bottom w:val="none" w:sz="0" w:space="0" w:color="auto"/>
                        <w:right w:val="none" w:sz="0" w:space="0" w:color="auto"/>
                      </w:divBdr>
                      <w:divsChild>
                        <w:div w:id="145822393">
                          <w:marLeft w:val="0"/>
                          <w:marRight w:val="0"/>
                          <w:marTop w:val="0"/>
                          <w:marBottom w:val="0"/>
                          <w:divBdr>
                            <w:top w:val="none" w:sz="0" w:space="0" w:color="auto"/>
                            <w:left w:val="none" w:sz="0" w:space="0" w:color="auto"/>
                            <w:bottom w:val="none" w:sz="0" w:space="0" w:color="auto"/>
                            <w:right w:val="none" w:sz="0" w:space="0" w:color="auto"/>
                          </w:divBdr>
                          <w:divsChild>
                            <w:div w:id="561134943">
                              <w:marLeft w:val="0"/>
                              <w:marRight w:val="0"/>
                              <w:marTop w:val="0"/>
                              <w:marBottom w:val="0"/>
                              <w:divBdr>
                                <w:top w:val="none" w:sz="0" w:space="0" w:color="auto"/>
                                <w:left w:val="none" w:sz="0" w:space="0" w:color="auto"/>
                                <w:bottom w:val="none" w:sz="0" w:space="0" w:color="auto"/>
                                <w:right w:val="none" w:sz="0" w:space="0" w:color="auto"/>
                              </w:divBdr>
                              <w:divsChild>
                                <w:div w:id="264383198">
                                  <w:marLeft w:val="0"/>
                                  <w:marRight w:val="0"/>
                                  <w:marTop w:val="0"/>
                                  <w:marBottom w:val="0"/>
                                  <w:divBdr>
                                    <w:top w:val="none" w:sz="0" w:space="0" w:color="auto"/>
                                    <w:left w:val="none" w:sz="0" w:space="0" w:color="auto"/>
                                    <w:bottom w:val="none" w:sz="0" w:space="0" w:color="auto"/>
                                    <w:right w:val="none" w:sz="0" w:space="0" w:color="auto"/>
                                  </w:divBdr>
                                  <w:divsChild>
                                    <w:div w:id="1782719274">
                                      <w:marLeft w:val="0"/>
                                      <w:marRight w:val="0"/>
                                      <w:marTop w:val="0"/>
                                      <w:marBottom w:val="0"/>
                                      <w:divBdr>
                                        <w:top w:val="none" w:sz="0" w:space="0" w:color="auto"/>
                                        <w:left w:val="none" w:sz="0" w:space="0" w:color="auto"/>
                                        <w:bottom w:val="none" w:sz="0" w:space="0" w:color="auto"/>
                                        <w:right w:val="none" w:sz="0" w:space="0" w:color="auto"/>
                                      </w:divBdr>
                                    </w:div>
                                    <w:div w:id="5994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89322">
              <w:marLeft w:val="0"/>
              <w:marRight w:val="0"/>
              <w:marTop w:val="0"/>
              <w:marBottom w:val="0"/>
              <w:divBdr>
                <w:top w:val="none" w:sz="0" w:space="0" w:color="auto"/>
                <w:left w:val="none" w:sz="0" w:space="0" w:color="auto"/>
                <w:bottom w:val="none" w:sz="0" w:space="0" w:color="auto"/>
                <w:right w:val="none" w:sz="0" w:space="0" w:color="auto"/>
              </w:divBdr>
              <w:divsChild>
                <w:div w:id="1317732967">
                  <w:marLeft w:val="0"/>
                  <w:marRight w:val="0"/>
                  <w:marTop w:val="0"/>
                  <w:marBottom w:val="0"/>
                  <w:divBdr>
                    <w:top w:val="none" w:sz="0" w:space="0" w:color="auto"/>
                    <w:left w:val="none" w:sz="0" w:space="0" w:color="auto"/>
                    <w:bottom w:val="none" w:sz="0" w:space="0" w:color="auto"/>
                    <w:right w:val="none" w:sz="0" w:space="0" w:color="auto"/>
                  </w:divBdr>
                  <w:divsChild>
                    <w:div w:id="1548293630">
                      <w:marLeft w:val="0"/>
                      <w:marRight w:val="0"/>
                      <w:marTop w:val="0"/>
                      <w:marBottom w:val="0"/>
                      <w:divBdr>
                        <w:top w:val="none" w:sz="0" w:space="0" w:color="auto"/>
                        <w:left w:val="none" w:sz="0" w:space="0" w:color="auto"/>
                        <w:bottom w:val="none" w:sz="0" w:space="0" w:color="auto"/>
                        <w:right w:val="none" w:sz="0" w:space="0" w:color="auto"/>
                      </w:divBdr>
                      <w:divsChild>
                        <w:div w:id="2139495281">
                          <w:marLeft w:val="0"/>
                          <w:marRight w:val="0"/>
                          <w:marTop w:val="0"/>
                          <w:marBottom w:val="0"/>
                          <w:divBdr>
                            <w:top w:val="none" w:sz="0" w:space="0" w:color="auto"/>
                            <w:left w:val="none" w:sz="0" w:space="0" w:color="auto"/>
                            <w:bottom w:val="none" w:sz="0" w:space="0" w:color="auto"/>
                            <w:right w:val="none" w:sz="0" w:space="0" w:color="auto"/>
                          </w:divBdr>
                          <w:divsChild>
                            <w:div w:id="1573157399">
                              <w:marLeft w:val="0"/>
                              <w:marRight w:val="0"/>
                              <w:marTop w:val="0"/>
                              <w:marBottom w:val="0"/>
                              <w:divBdr>
                                <w:top w:val="none" w:sz="0" w:space="0" w:color="auto"/>
                                <w:left w:val="none" w:sz="0" w:space="0" w:color="auto"/>
                                <w:bottom w:val="none" w:sz="0" w:space="0" w:color="auto"/>
                                <w:right w:val="none" w:sz="0" w:space="0" w:color="auto"/>
                              </w:divBdr>
                              <w:divsChild>
                                <w:div w:id="579604283">
                                  <w:marLeft w:val="0"/>
                                  <w:marRight w:val="0"/>
                                  <w:marTop w:val="0"/>
                                  <w:marBottom w:val="0"/>
                                  <w:divBdr>
                                    <w:top w:val="none" w:sz="0" w:space="0" w:color="auto"/>
                                    <w:left w:val="none" w:sz="0" w:space="0" w:color="auto"/>
                                    <w:bottom w:val="none" w:sz="0" w:space="0" w:color="auto"/>
                                    <w:right w:val="none" w:sz="0" w:space="0" w:color="auto"/>
                                  </w:divBdr>
                                  <w:divsChild>
                                    <w:div w:id="1416973686">
                                      <w:marLeft w:val="0"/>
                                      <w:marRight w:val="0"/>
                                      <w:marTop w:val="0"/>
                                      <w:marBottom w:val="0"/>
                                      <w:divBdr>
                                        <w:top w:val="none" w:sz="0" w:space="0" w:color="auto"/>
                                        <w:left w:val="none" w:sz="0" w:space="0" w:color="auto"/>
                                        <w:bottom w:val="none" w:sz="0" w:space="0" w:color="auto"/>
                                        <w:right w:val="none" w:sz="0" w:space="0" w:color="auto"/>
                                      </w:divBdr>
                                    </w:div>
                                    <w:div w:id="14527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8493">
              <w:marLeft w:val="0"/>
              <w:marRight w:val="0"/>
              <w:marTop w:val="0"/>
              <w:marBottom w:val="0"/>
              <w:divBdr>
                <w:top w:val="none" w:sz="0" w:space="0" w:color="auto"/>
                <w:left w:val="none" w:sz="0" w:space="0" w:color="auto"/>
                <w:bottom w:val="none" w:sz="0" w:space="0" w:color="auto"/>
                <w:right w:val="none" w:sz="0" w:space="0" w:color="auto"/>
              </w:divBdr>
              <w:divsChild>
                <w:div w:id="994378406">
                  <w:marLeft w:val="0"/>
                  <w:marRight w:val="0"/>
                  <w:marTop w:val="0"/>
                  <w:marBottom w:val="0"/>
                  <w:divBdr>
                    <w:top w:val="none" w:sz="0" w:space="0" w:color="auto"/>
                    <w:left w:val="none" w:sz="0" w:space="0" w:color="auto"/>
                    <w:bottom w:val="none" w:sz="0" w:space="0" w:color="auto"/>
                    <w:right w:val="none" w:sz="0" w:space="0" w:color="auto"/>
                  </w:divBdr>
                  <w:divsChild>
                    <w:div w:id="74205954">
                      <w:marLeft w:val="0"/>
                      <w:marRight w:val="0"/>
                      <w:marTop w:val="0"/>
                      <w:marBottom w:val="0"/>
                      <w:divBdr>
                        <w:top w:val="none" w:sz="0" w:space="0" w:color="auto"/>
                        <w:left w:val="none" w:sz="0" w:space="0" w:color="auto"/>
                        <w:bottom w:val="none" w:sz="0" w:space="0" w:color="auto"/>
                        <w:right w:val="none" w:sz="0" w:space="0" w:color="auto"/>
                      </w:divBdr>
                      <w:divsChild>
                        <w:div w:id="1773747256">
                          <w:marLeft w:val="0"/>
                          <w:marRight w:val="0"/>
                          <w:marTop w:val="0"/>
                          <w:marBottom w:val="0"/>
                          <w:divBdr>
                            <w:top w:val="none" w:sz="0" w:space="0" w:color="auto"/>
                            <w:left w:val="none" w:sz="0" w:space="0" w:color="auto"/>
                            <w:bottom w:val="none" w:sz="0" w:space="0" w:color="auto"/>
                            <w:right w:val="none" w:sz="0" w:space="0" w:color="auto"/>
                          </w:divBdr>
                          <w:divsChild>
                            <w:div w:id="108360845">
                              <w:marLeft w:val="0"/>
                              <w:marRight w:val="0"/>
                              <w:marTop w:val="360"/>
                              <w:marBottom w:val="0"/>
                              <w:divBdr>
                                <w:top w:val="none" w:sz="0" w:space="0" w:color="auto"/>
                                <w:left w:val="none" w:sz="0" w:space="0" w:color="auto"/>
                                <w:bottom w:val="none" w:sz="0" w:space="0" w:color="auto"/>
                                <w:right w:val="none" w:sz="0" w:space="0" w:color="auto"/>
                              </w:divBdr>
                              <w:divsChild>
                                <w:div w:id="525797870">
                                  <w:marLeft w:val="0"/>
                                  <w:marRight w:val="0"/>
                                  <w:marTop w:val="0"/>
                                  <w:marBottom w:val="0"/>
                                  <w:divBdr>
                                    <w:top w:val="none" w:sz="0" w:space="0" w:color="auto"/>
                                    <w:left w:val="none" w:sz="0" w:space="0" w:color="auto"/>
                                    <w:bottom w:val="none" w:sz="0" w:space="0" w:color="auto"/>
                                    <w:right w:val="none" w:sz="0" w:space="0" w:color="auto"/>
                                  </w:divBdr>
                                  <w:divsChild>
                                    <w:div w:id="1346977610">
                                      <w:marLeft w:val="0"/>
                                      <w:marRight w:val="0"/>
                                      <w:marTop w:val="0"/>
                                      <w:marBottom w:val="0"/>
                                      <w:divBdr>
                                        <w:top w:val="none" w:sz="0" w:space="0" w:color="auto"/>
                                        <w:left w:val="none" w:sz="0" w:space="0" w:color="auto"/>
                                        <w:bottom w:val="none" w:sz="0" w:space="0" w:color="auto"/>
                                        <w:right w:val="none" w:sz="0" w:space="0" w:color="auto"/>
                                      </w:divBdr>
                                      <w:divsChild>
                                        <w:div w:id="15376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26239">
                          <w:marLeft w:val="0"/>
                          <w:marRight w:val="0"/>
                          <w:marTop w:val="0"/>
                          <w:marBottom w:val="0"/>
                          <w:divBdr>
                            <w:top w:val="none" w:sz="0" w:space="0" w:color="auto"/>
                            <w:left w:val="none" w:sz="0" w:space="0" w:color="auto"/>
                            <w:bottom w:val="none" w:sz="0" w:space="0" w:color="auto"/>
                            <w:right w:val="none" w:sz="0" w:space="0" w:color="auto"/>
                          </w:divBdr>
                          <w:divsChild>
                            <w:div w:id="1131367514">
                              <w:marLeft w:val="0"/>
                              <w:marRight w:val="0"/>
                              <w:marTop w:val="0"/>
                              <w:marBottom w:val="0"/>
                              <w:divBdr>
                                <w:top w:val="none" w:sz="0" w:space="0" w:color="auto"/>
                                <w:left w:val="none" w:sz="0" w:space="0" w:color="auto"/>
                                <w:bottom w:val="none" w:sz="0" w:space="0" w:color="auto"/>
                                <w:right w:val="none" w:sz="0" w:space="0" w:color="auto"/>
                              </w:divBdr>
                            </w:div>
                            <w:div w:id="1778019741">
                              <w:marLeft w:val="0"/>
                              <w:marRight w:val="0"/>
                              <w:marTop w:val="0"/>
                              <w:marBottom w:val="0"/>
                              <w:divBdr>
                                <w:top w:val="none" w:sz="0" w:space="0" w:color="auto"/>
                                <w:left w:val="none" w:sz="0" w:space="0" w:color="auto"/>
                                <w:bottom w:val="none" w:sz="0" w:space="0" w:color="auto"/>
                                <w:right w:val="none" w:sz="0" w:space="0" w:color="auto"/>
                              </w:divBdr>
                              <w:divsChild>
                                <w:div w:id="1287006761">
                                  <w:marLeft w:val="0"/>
                                  <w:marRight w:val="0"/>
                                  <w:marTop w:val="0"/>
                                  <w:marBottom w:val="0"/>
                                  <w:divBdr>
                                    <w:top w:val="none" w:sz="0" w:space="0" w:color="auto"/>
                                    <w:left w:val="none" w:sz="0" w:space="0" w:color="auto"/>
                                    <w:bottom w:val="none" w:sz="0" w:space="0" w:color="auto"/>
                                    <w:right w:val="none" w:sz="0" w:space="0" w:color="auto"/>
                                  </w:divBdr>
                                  <w:divsChild>
                                    <w:div w:id="738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04271">
              <w:marLeft w:val="0"/>
              <w:marRight w:val="0"/>
              <w:marTop w:val="0"/>
              <w:marBottom w:val="0"/>
              <w:divBdr>
                <w:top w:val="none" w:sz="0" w:space="0" w:color="auto"/>
                <w:left w:val="none" w:sz="0" w:space="0" w:color="auto"/>
                <w:bottom w:val="none" w:sz="0" w:space="0" w:color="auto"/>
                <w:right w:val="none" w:sz="0" w:space="0" w:color="auto"/>
              </w:divBdr>
              <w:divsChild>
                <w:div w:id="1247612944">
                  <w:marLeft w:val="0"/>
                  <w:marRight w:val="0"/>
                  <w:marTop w:val="0"/>
                  <w:marBottom w:val="0"/>
                  <w:divBdr>
                    <w:top w:val="none" w:sz="0" w:space="0" w:color="auto"/>
                    <w:left w:val="none" w:sz="0" w:space="0" w:color="auto"/>
                    <w:bottom w:val="none" w:sz="0" w:space="0" w:color="auto"/>
                    <w:right w:val="none" w:sz="0" w:space="0" w:color="auto"/>
                  </w:divBdr>
                  <w:divsChild>
                    <w:div w:id="1770853603">
                      <w:marLeft w:val="0"/>
                      <w:marRight w:val="0"/>
                      <w:marTop w:val="0"/>
                      <w:marBottom w:val="0"/>
                      <w:divBdr>
                        <w:top w:val="none" w:sz="0" w:space="0" w:color="auto"/>
                        <w:left w:val="none" w:sz="0" w:space="0" w:color="auto"/>
                        <w:bottom w:val="none" w:sz="0" w:space="0" w:color="auto"/>
                        <w:right w:val="none" w:sz="0" w:space="0" w:color="auto"/>
                      </w:divBdr>
                      <w:divsChild>
                        <w:div w:id="577591742">
                          <w:marLeft w:val="0"/>
                          <w:marRight w:val="0"/>
                          <w:marTop w:val="0"/>
                          <w:marBottom w:val="0"/>
                          <w:divBdr>
                            <w:top w:val="none" w:sz="0" w:space="0" w:color="auto"/>
                            <w:left w:val="none" w:sz="0" w:space="0" w:color="auto"/>
                            <w:bottom w:val="none" w:sz="0" w:space="0" w:color="auto"/>
                            <w:right w:val="none" w:sz="0" w:space="0" w:color="auto"/>
                          </w:divBdr>
                          <w:divsChild>
                            <w:div w:id="1287740513">
                              <w:marLeft w:val="0"/>
                              <w:marRight w:val="0"/>
                              <w:marTop w:val="0"/>
                              <w:marBottom w:val="0"/>
                              <w:divBdr>
                                <w:top w:val="none" w:sz="0" w:space="0" w:color="auto"/>
                                <w:left w:val="none" w:sz="0" w:space="0" w:color="auto"/>
                                <w:bottom w:val="none" w:sz="0" w:space="0" w:color="auto"/>
                                <w:right w:val="none" w:sz="0" w:space="0" w:color="auto"/>
                              </w:divBdr>
                              <w:divsChild>
                                <w:div w:id="1685206108">
                                  <w:marLeft w:val="0"/>
                                  <w:marRight w:val="0"/>
                                  <w:marTop w:val="0"/>
                                  <w:marBottom w:val="0"/>
                                  <w:divBdr>
                                    <w:top w:val="none" w:sz="0" w:space="0" w:color="auto"/>
                                    <w:left w:val="none" w:sz="0" w:space="0" w:color="auto"/>
                                    <w:bottom w:val="none" w:sz="0" w:space="0" w:color="auto"/>
                                    <w:right w:val="none" w:sz="0" w:space="0" w:color="auto"/>
                                  </w:divBdr>
                                  <w:divsChild>
                                    <w:div w:id="1656183131">
                                      <w:marLeft w:val="0"/>
                                      <w:marRight w:val="0"/>
                                      <w:marTop w:val="0"/>
                                      <w:marBottom w:val="0"/>
                                      <w:divBdr>
                                        <w:top w:val="none" w:sz="0" w:space="0" w:color="auto"/>
                                        <w:left w:val="none" w:sz="0" w:space="0" w:color="auto"/>
                                        <w:bottom w:val="none" w:sz="0" w:space="0" w:color="auto"/>
                                        <w:right w:val="none" w:sz="0" w:space="0" w:color="auto"/>
                                      </w:divBdr>
                                    </w:div>
                                    <w:div w:id="544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1946">
              <w:marLeft w:val="0"/>
              <w:marRight w:val="0"/>
              <w:marTop w:val="0"/>
              <w:marBottom w:val="0"/>
              <w:divBdr>
                <w:top w:val="none" w:sz="0" w:space="0" w:color="auto"/>
                <w:left w:val="none" w:sz="0" w:space="0" w:color="auto"/>
                <w:bottom w:val="none" w:sz="0" w:space="0" w:color="auto"/>
                <w:right w:val="none" w:sz="0" w:space="0" w:color="auto"/>
              </w:divBdr>
              <w:divsChild>
                <w:div w:id="1478306302">
                  <w:marLeft w:val="0"/>
                  <w:marRight w:val="0"/>
                  <w:marTop w:val="0"/>
                  <w:marBottom w:val="0"/>
                  <w:divBdr>
                    <w:top w:val="none" w:sz="0" w:space="0" w:color="auto"/>
                    <w:left w:val="none" w:sz="0" w:space="0" w:color="auto"/>
                    <w:bottom w:val="none" w:sz="0" w:space="0" w:color="auto"/>
                    <w:right w:val="none" w:sz="0" w:space="0" w:color="auto"/>
                  </w:divBdr>
                  <w:divsChild>
                    <w:div w:id="2079090911">
                      <w:marLeft w:val="0"/>
                      <w:marRight w:val="0"/>
                      <w:marTop w:val="0"/>
                      <w:marBottom w:val="0"/>
                      <w:divBdr>
                        <w:top w:val="none" w:sz="0" w:space="0" w:color="auto"/>
                        <w:left w:val="none" w:sz="0" w:space="0" w:color="auto"/>
                        <w:bottom w:val="none" w:sz="0" w:space="0" w:color="auto"/>
                        <w:right w:val="none" w:sz="0" w:space="0" w:color="auto"/>
                      </w:divBdr>
                      <w:divsChild>
                        <w:div w:id="581839666">
                          <w:marLeft w:val="0"/>
                          <w:marRight w:val="0"/>
                          <w:marTop w:val="0"/>
                          <w:marBottom w:val="0"/>
                          <w:divBdr>
                            <w:top w:val="none" w:sz="0" w:space="0" w:color="auto"/>
                            <w:left w:val="none" w:sz="0" w:space="0" w:color="auto"/>
                            <w:bottom w:val="none" w:sz="0" w:space="0" w:color="auto"/>
                            <w:right w:val="none" w:sz="0" w:space="0" w:color="auto"/>
                          </w:divBdr>
                          <w:divsChild>
                            <w:div w:id="1278292429">
                              <w:marLeft w:val="0"/>
                              <w:marRight w:val="0"/>
                              <w:marTop w:val="360"/>
                              <w:marBottom w:val="0"/>
                              <w:divBdr>
                                <w:top w:val="none" w:sz="0" w:space="0" w:color="auto"/>
                                <w:left w:val="none" w:sz="0" w:space="0" w:color="auto"/>
                                <w:bottom w:val="none" w:sz="0" w:space="0" w:color="auto"/>
                                <w:right w:val="none" w:sz="0" w:space="0" w:color="auto"/>
                              </w:divBdr>
                              <w:divsChild>
                                <w:div w:id="148519011">
                                  <w:marLeft w:val="0"/>
                                  <w:marRight w:val="0"/>
                                  <w:marTop w:val="0"/>
                                  <w:marBottom w:val="0"/>
                                  <w:divBdr>
                                    <w:top w:val="none" w:sz="0" w:space="0" w:color="auto"/>
                                    <w:left w:val="none" w:sz="0" w:space="0" w:color="auto"/>
                                    <w:bottom w:val="none" w:sz="0" w:space="0" w:color="auto"/>
                                    <w:right w:val="none" w:sz="0" w:space="0" w:color="auto"/>
                                  </w:divBdr>
                                  <w:divsChild>
                                    <w:div w:id="1314800738">
                                      <w:marLeft w:val="0"/>
                                      <w:marRight w:val="0"/>
                                      <w:marTop w:val="0"/>
                                      <w:marBottom w:val="0"/>
                                      <w:divBdr>
                                        <w:top w:val="none" w:sz="0" w:space="0" w:color="auto"/>
                                        <w:left w:val="none" w:sz="0" w:space="0" w:color="auto"/>
                                        <w:bottom w:val="none" w:sz="0" w:space="0" w:color="auto"/>
                                        <w:right w:val="none" w:sz="0" w:space="0" w:color="auto"/>
                                      </w:divBdr>
                                      <w:divsChild>
                                        <w:div w:id="308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96">
                          <w:marLeft w:val="0"/>
                          <w:marRight w:val="0"/>
                          <w:marTop w:val="0"/>
                          <w:marBottom w:val="0"/>
                          <w:divBdr>
                            <w:top w:val="none" w:sz="0" w:space="0" w:color="auto"/>
                            <w:left w:val="none" w:sz="0" w:space="0" w:color="auto"/>
                            <w:bottom w:val="none" w:sz="0" w:space="0" w:color="auto"/>
                            <w:right w:val="none" w:sz="0" w:space="0" w:color="auto"/>
                          </w:divBdr>
                          <w:divsChild>
                            <w:div w:id="1130827240">
                              <w:marLeft w:val="0"/>
                              <w:marRight w:val="0"/>
                              <w:marTop w:val="0"/>
                              <w:marBottom w:val="0"/>
                              <w:divBdr>
                                <w:top w:val="none" w:sz="0" w:space="0" w:color="auto"/>
                                <w:left w:val="none" w:sz="0" w:space="0" w:color="auto"/>
                                <w:bottom w:val="none" w:sz="0" w:space="0" w:color="auto"/>
                                <w:right w:val="none" w:sz="0" w:space="0" w:color="auto"/>
                              </w:divBdr>
                            </w:div>
                            <w:div w:id="1917133716">
                              <w:marLeft w:val="0"/>
                              <w:marRight w:val="0"/>
                              <w:marTop w:val="0"/>
                              <w:marBottom w:val="0"/>
                              <w:divBdr>
                                <w:top w:val="none" w:sz="0" w:space="0" w:color="auto"/>
                                <w:left w:val="none" w:sz="0" w:space="0" w:color="auto"/>
                                <w:bottom w:val="none" w:sz="0" w:space="0" w:color="auto"/>
                                <w:right w:val="none" w:sz="0" w:space="0" w:color="auto"/>
                              </w:divBdr>
                              <w:divsChild>
                                <w:div w:id="1991128404">
                                  <w:marLeft w:val="0"/>
                                  <w:marRight w:val="0"/>
                                  <w:marTop w:val="0"/>
                                  <w:marBottom w:val="0"/>
                                  <w:divBdr>
                                    <w:top w:val="none" w:sz="0" w:space="0" w:color="auto"/>
                                    <w:left w:val="none" w:sz="0" w:space="0" w:color="auto"/>
                                    <w:bottom w:val="none" w:sz="0" w:space="0" w:color="auto"/>
                                    <w:right w:val="none" w:sz="0" w:space="0" w:color="auto"/>
                                  </w:divBdr>
                                  <w:divsChild>
                                    <w:div w:id="19848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6578">
              <w:marLeft w:val="0"/>
              <w:marRight w:val="0"/>
              <w:marTop w:val="0"/>
              <w:marBottom w:val="0"/>
              <w:divBdr>
                <w:top w:val="none" w:sz="0" w:space="0" w:color="auto"/>
                <w:left w:val="none" w:sz="0" w:space="0" w:color="auto"/>
                <w:bottom w:val="none" w:sz="0" w:space="0" w:color="auto"/>
                <w:right w:val="none" w:sz="0" w:space="0" w:color="auto"/>
              </w:divBdr>
              <w:divsChild>
                <w:div w:id="1312489686">
                  <w:marLeft w:val="0"/>
                  <w:marRight w:val="0"/>
                  <w:marTop w:val="0"/>
                  <w:marBottom w:val="0"/>
                  <w:divBdr>
                    <w:top w:val="none" w:sz="0" w:space="0" w:color="auto"/>
                    <w:left w:val="none" w:sz="0" w:space="0" w:color="auto"/>
                    <w:bottom w:val="none" w:sz="0" w:space="0" w:color="auto"/>
                    <w:right w:val="none" w:sz="0" w:space="0" w:color="auto"/>
                  </w:divBdr>
                  <w:divsChild>
                    <w:div w:id="1772049065">
                      <w:marLeft w:val="0"/>
                      <w:marRight w:val="0"/>
                      <w:marTop w:val="0"/>
                      <w:marBottom w:val="0"/>
                      <w:divBdr>
                        <w:top w:val="none" w:sz="0" w:space="0" w:color="auto"/>
                        <w:left w:val="none" w:sz="0" w:space="0" w:color="auto"/>
                        <w:bottom w:val="none" w:sz="0" w:space="0" w:color="auto"/>
                        <w:right w:val="none" w:sz="0" w:space="0" w:color="auto"/>
                      </w:divBdr>
                      <w:divsChild>
                        <w:div w:id="1346637154">
                          <w:marLeft w:val="0"/>
                          <w:marRight w:val="0"/>
                          <w:marTop w:val="0"/>
                          <w:marBottom w:val="0"/>
                          <w:divBdr>
                            <w:top w:val="none" w:sz="0" w:space="0" w:color="auto"/>
                            <w:left w:val="none" w:sz="0" w:space="0" w:color="auto"/>
                            <w:bottom w:val="none" w:sz="0" w:space="0" w:color="auto"/>
                            <w:right w:val="none" w:sz="0" w:space="0" w:color="auto"/>
                          </w:divBdr>
                          <w:divsChild>
                            <w:div w:id="1482036948">
                              <w:marLeft w:val="0"/>
                              <w:marRight w:val="0"/>
                              <w:marTop w:val="0"/>
                              <w:marBottom w:val="0"/>
                              <w:divBdr>
                                <w:top w:val="none" w:sz="0" w:space="0" w:color="auto"/>
                                <w:left w:val="none" w:sz="0" w:space="0" w:color="auto"/>
                                <w:bottom w:val="none" w:sz="0" w:space="0" w:color="auto"/>
                                <w:right w:val="none" w:sz="0" w:space="0" w:color="auto"/>
                              </w:divBdr>
                              <w:divsChild>
                                <w:div w:id="1330399786">
                                  <w:marLeft w:val="0"/>
                                  <w:marRight w:val="0"/>
                                  <w:marTop w:val="0"/>
                                  <w:marBottom w:val="0"/>
                                  <w:divBdr>
                                    <w:top w:val="none" w:sz="0" w:space="0" w:color="auto"/>
                                    <w:left w:val="none" w:sz="0" w:space="0" w:color="auto"/>
                                    <w:bottom w:val="none" w:sz="0" w:space="0" w:color="auto"/>
                                    <w:right w:val="none" w:sz="0" w:space="0" w:color="auto"/>
                                  </w:divBdr>
                                  <w:divsChild>
                                    <w:div w:id="805976268">
                                      <w:marLeft w:val="0"/>
                                      <w:marRight w:val="0"/>
                                      <w:marTop w:val="0"/>
                                      <w:marBottom w:val="0"/>
                                      <w:divBdr>
                                        <w:top w:val="none" w:sz="0" w:space="0" w:color="auto"/>
                                        <w:left w:val="none" w:sz="0" w:space="0" w:color="auto"/>
                                        <w:bottom w:val="none" w:sz="0" w:space="0" w:color="auto"/>
                                        <w:right w:val="none" w:sz="0" w:space="0" w:color="auto"/>
                                      </w:divBdr>
                                    </w:div>
                                    <w:div w:id="1721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5809">
              <w:marLeft w:val="0"/>
              <w:marRight w:val="0"/>
              <w:marTop w:val="0"/>
              <w:marBottom w:val="0"/>
              <w:divBdr>
                <w:top w:val="none" w:sz="0" w:space="0" w:color="auto"/>
                <w:left w:val="none" w:sz="0" w:space="0" w:color="auto"/>
                <w:bottom w:val="none" w:sz="0" w:space="0" w:color="auto"/>
                <w:right w:val="none" w:sz="0" w:space="0" w:color="auto"/>
              </w:divBdr>
              <w:divsChild>
                <w:div w:id="962537447">
                  <w:marLeft w:val="0"/>
                  <w:marRight w:val="0"/>
                  <w:marTop w:val="0"/>
                  <w:marBottom w:val="0"/>
                  <w:divBdr>
                    <w:top w:val="none" w:sz="0" w:space="0" w:color="auto"/>
                    <w:left w:val="none" w:sz="0" w:space="0" w:color="auto"/>
                    <w:bottom w:val="none" w:sz="0" w:space="0" w:color="auto"/>
                    <w:right w:val="none" w:sz="0" w:space="0" w:color="auto"/>
                  </w:divBdr>
                  <w:divsChild>
                    <w:div w:id="541670132">
                      <w:marLeft w:val="0"/>
                      <w:marRight w:val="0"/>
                      <w:marTop w:val="0"/>
                      <w:marBottom w:val="0"/>
                      <w:divBdr>
                        <w:top w:val="none" w:sz="0" w:space="0" w:color="auto"/>
                        <w:left w:val="none" w:sz="0" w:space="0" w:color="auto"/>
                        <w:bottom w:val="none" w:sz="0" w:space="0" w:color="auto"/>
                        <w:right w:val="none" w:sz="0" w:space="0" w:color="auto"/>
                      </w:divBdr>
                      <w:divsChild>
                        <w:div w:id="909772575">
                          <w:marLeft w:val="0"/>
                          <w:marRight w:val="0"/>
                          <w:marTop w:val="0"/>
                          <w:marBottom w:val="0"/>
                          <w:divBdr>
                            <w:top w:val="none" w:sz="0" w:space="0" w:color="auto"/>
                            <w:left w:val="none" w:sz="0" w:space="0" w:color="auto"/>
                            <w:bottom w:val="none" w:sz="0" w:space="0" w:color="auto"/>
                            <w:right w:val="none" w:sz="0" w:space="0" w:color="auto"/>
                          </w:divBdr>
                          <w:divsChild>
                            <w:div w:id="153688110">
                              <w:marLeft w:val="0"/>
                              <w:marRight w:val="0"/>
                              <w:marTop w:val="360"/>
                              <w:marBottom w:val="0"/>
                              <w:divBdr>
                                <w:top w:val="none" w:sz="0" w:space="0" w:color="auto"/>
                                <w:left w:val="none" w:sz="0" w:space="0" w:color="auto"/>
                                <w:bottom w:val="none" w:sz="0" w:space="0" w:color="auto"/>
                                <w:right w:val="none" w:sz="0" w:space="0" w:color="auto"/>
                              </w:divBdr>
                              <w:divsChild>
                                <w:div w:id="577711995">
                                  <w:marLeft w:val="0"/>
                                  <w:marRight w:val="0"/>
                                  <w:marTop w:val="0"/>
                                  <w:marBottom w:val="0"/>
                                  <w:divBdr>
                                    <w:top w:val="none" w:sz="0" w:space="0" w:color="auto"/>
                                    <w:left w:val="none" w:sz="0" w:space="0" w:color="auto"/>
                                    <w:bottom w:val="none" w:sz="0" w:space="0" w:color="auto"/>
                                    <w:right w:val="none" w:sz="0" w:space="0" w:color="auto"/>
                                  </w:divBdr>
                                  <w:divsChild>
                                    <w:div w:id="1739131178">
                                      <w:marLeft w:val="0"/>
                                      <w:marRight w:val="0"/>
                                      <w:marTop w:val="0"/>
                                      <w:marBottom w:val="0"/>
                                      <w:divBdr>
                                        <w:top w:val="none" w:sz="0" w:space="0" w:color="auto"/>
                                        <w:left w:val="none" w:sz="0" w:space="0" w:color="auto"/>
                                        <w:bottom w:val="none" w:sz="0" w:space="0" w:color="auto"/>
                                        <w:right w:val="none" w:sz="0" w:space="0" w:color="auto"/>
                                      </w:divBdr>
                                      <w:divsChild>
                                        <w:div w:id="2818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8577">
                          <w:marLeft w:val="0"/>
                          <w:marRight w:val="0"/>
                          <w:marTop w:val="0"/>
                          <w:marBottom w:val="0"/>
                          <w:divBdr>
                            <w:top w:val="none" w:sz="0" w:space="0" w:color="auto"/>
                            <w:left w:val="none" w:sz="0" w:space="0" w:color="auto"/>
                            <w:bottom w:val="none" w:sz="0" w:space="0" w:color="auto"/>
                            <w:right w:val="none" w:sz="0" w:space="0" w:color="auto"/>
                          </w:divBdr>
                          <w:divsChild>
                            <w:div w:id="1021708465">
                              <w:marLeft w:val="0"/>
                              <w:marRight w:val="0"/>
                              <w:marTop w:val="0"/>
                              <w:marBottom w:val="0"/>
                              <w:divBdr>
                                <w:top w:val="none" w:sz="0" w:space="0" w:color="auto"/>
                                <w:left w:val="none" w:sz="0" w:space="0" w:color="auto"/>
                                <w:bottom w:val="none" w:sz="0" w:space="0" w:color="auto"/>
                                <w:right w:val="none" w:sz="0" w:space="0" w:color="auto"/>
                              </w:divBdr>
                            </w:div>
                            <w:div w:id="421100462">
                              <w:marLeft w:val="0"/>
                              <w:marRight w:val="0"/>
                              <w:marTop w:val="0"/>
                              <w:marBottom w:val="0"/>
                              <w:divBdr>
                                <w:top w:val="none" w:sz="0" w:space="0" w:color="auto"/>
                                <w:left w:val="none" w:sz="0" w:space="0" w:color="auto"/>
                                <w:bottom w:val="none" w:sz="0" w:space="0" w:color="auto"/>
                                <w:right w:val="none" w:sz="0" w:space="0" w:color="auto"/>
                              </w:divBdr>
                              <w:divsChild>
                                <w:div w:id="1961765852">
                                  <w:marLeft w:val="0"/>
                                  <w:marRight w:val="0"/>
                                  <w:marTop w:val="0"/>
                                  <w:marBottom w:val="0"/>
                                  <w:divBdr>
                                    <w:top w:val="none" w:sz="0" w:space="0" w:color="auto"/>
                                    <w:left w:val="none" w:sz="0" w:space="0" w:color="auto"/>
                                    <w:bottom w:val="none" w:sz="0" w:space="0" w:color="auto"/>
                                    <w:right w:val="none" w:sz="0" w:space="0" w:color="auto"/>
                                  </w:divBdr>
                                  <w:divsChild>
                                    <w:div w:id="19131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85073">
              <w:marLeft w:val="0"/>
              <w:marRight w:val="0"/>
              <w:marTop w:val="0"/>
              <w:marBottom w:val="0"/>
              <w:divBdr>
                <w:top w:val="none" w:sz="0" w:space="0" w:color="auto"/>
                <w:left w:val="none" w:sz="0" w:space="0" w:color="auto"/>
                <w:bottom w:val="none" w:sz="0" w:space="0" w:color="auto"/>
                <w:right w:val="none" w:sz="0" w:space="0" w:color="auto"/>
              </w:divBdr>
              <w:divsChild>
                <w:div w:id="753208642">
                  <w:marLeft w:val="0"/>
                  <w:marRight w:val="0"/>
                  <w:marTop w:val="0"/>
                  <w:marBottom w:val="0"/>
                  <w:divBdr>
                    <w:top w:val="none" w:sz="0" w:space="0" w:color="auto"/>
                    <w:left w:val="none" w:sz="0" w:space="0" w:color="auto"/>
                    <w:bottom w:val="none" w:sz="0" w:space="0" w:color="auto"/>
                    <w:right w:val="none" w:sz="0" w:space="0" w:color="auto"/>
                  </w:divBdr>
                  <w:divsChild>
                    <w:div w:id="894506323">
                      <w:marLeft w:val="0"/>
                      <w:marRight w:val="0"/>
                      <w:marTop w:val="0"/>
                      <w:marBottom w:val="0"/>
                      <w:divBdr>
                        <w:top w:val="none" w:sz="0" w:space="0" w:color="auto"/>
                        <w:left w:val="none" w:sz="0" w:space="0" w:color="auto"/>
                        <w:bottom w:val="none" w:sz="0" w:space="0" w:color="auto"/>
                        <w:right w:val="none" w:sz="0" w:space="0" w:color="auto"/>
                      </w:divBdr>
                      <w:divsChild>
                        <w:div w:id="1232884573">
                          <w:marLeft w:val="0"/>
                          <w:marRight w:val="0"/>
                          <w:marTop w:val="0"/>
                          <w:marBottom w:val="0"/>
                          <w:divBdr>
                            <w:top w:val="none" w:sz="0" w:space="0" w:color="auto"/>
                            <w:left w:val="none" w:sz="0" w:space="0" w:color="auto"/>
                            <w:bottom w:val="none" w:sz="0" w:space="0" w:color="auto"/>
                            <w:right w:val="none" w:sz="0" w:space="0" w:color="auto"/>
                          </w:divBdr>
                          <w:divsChild>
                            <w:div w:id="366217365">
                              <w:marLeft w:val="0"/>
                              <w:marRight w:val="0"/>
                              <w:marTop w:val="0"/>
                              <w:marBottom w:val="0"/>
                              <w:divBdr>
                                <w:top w:val="none" w:sz="0" w:space="0" w:color="auto"/>
                                <w:left w:val="none" w:sz="0" w:space="0" w:color="auto"/>
                                <w:bottom w:val="none" w:sz="0" w:space="0" w:color="auto"/>
                                <w:right w:val="none" w:sz="0" w:space="0" w:color="auto"/>
                              </w:divBdr>
                              <w:divsChild>
                                <w:div w:id="1129127198">
                                  <w:marLeft w:val="0"/>
                                  <w:marRight w:val="0"/>
                                  <w:marTop w:val="0"/>
                                  <w:marBottom w:val="0"/>
                                  <w:divBdr>
                                    <w:top w:val="none" w:sz="0" w:space="0" w:color="auto"/>
                                    <w:left w:val="none" w:sz="0" w:space="0" w:color="auto"/>
                                    <w:bottom w:val="none" w:sz="0" w:space="0" w:color="auto"/>
                                    <w:right w:val="none" w:sz="0" w:space="0" w:color="auto"/>
                                  </w:divBdr>
                                  <w:divsChild>
                                    <w:div w:id="21202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6151">
          <w:marLeft w:val="0"/>
          <w:marRight w:val="0"/>
          <w:marTop w:val="0"/>
          <w:marBottom w:val="0"/>
          <w:divBdr>
            <w:top w:val="none" w:sz="0" w:space="0" w:color="auto"/>
            <w:left w:val="none" w:sz="0" w:space="0" w:color="auto"/>
            <w:bottom w:val="none" w:sz="0" w:space="0" w:color="auto"/>
            <w:right w:val="none" w:sz="0" w:space="0" w:color="auto"/>
          </w:divBdr>
          <w:divsChild>
            <w:div w:id="1798722537">
              <w:marLeft w:val="0"/>
              <w:marRight w:val="0"/>
              <w:marTop w:val="0"/>
              <w:marBottom w:val="0"/>
              <w:divBdr>
                <w:top w:val="none" w:sz="0" w:space="0" w:color="auto"/>
                <w:left w:val="none" w:sz="0" w:space="0" w:color="auto"/>
                <w:bottom w:val="none" w:sz="0" w:space="0" w:color="auto"/>
                <w:right w:val="none" w:sz="0" w:space="0" w:color="auto"/>
              </w:divBdr>
              <w:divsChild>
                <w:div w:id="33118020">
                  <w:marLeft w:val="0"/>
                  <w:marRight w:val="0"/>
                  <w:marTop w:val="0"/>
                  <w:marBottom w:val="0"/>
                  <w:divBdr>
                    <w:top w:val="none" w:sz="0" w:space="0" w:color="auto"/>
                    <w:left w:val="none" w:sz="0" w:space="0" w:color="auto"/>
                    <w:bottom w:val="none" w:sz="0" w:space="0" w:color="auto"/>
                    <w:right w:val="none" w:sz="0" w:space="0" w:color="auto"/>
                  </w:divBdr>
                  <w:divsChild>
                    <w:div w:id="2110199276">
                      <w:marLeft w:val="0"/>
                      <w:marRight w:val="0"/>
                      <w:marTop w:val="0"/>
                      <w:marBottom w:val="0"/>
                      <w:divBdr>
                        <w:top w:val="none" w:sz="0" w:space="0" w:color="auto"/>
                        <w:left w:val="none" w:sz="0" w:space="0" w:color="auto"/>
                        <w:bottom w:val="none" w:sz="0" w:space="0" w:color="auto"/>
                        <w:right w:val="none" w:sz="0" w:space="0" w:color="auto"/>
                      </w:divBdr>
                      <w:divsChild>
                        <w:div w:id="456333477">
                          <w:marLeft w:val="0"/>
                          <w:marRight w:val="0"/>
                          <w:marTop w:val="0"/>
                          <w:marBottom w:val="0"/>
                          <w:divBdr>
                            <w:top w:val="none" w:sz="0" w:space="0" w:color="auto"/>
                            <w:left w:val="none" w:sz="0" w:space="0" w:color="auto"/>
                            <w:bottom w:val="none" w:sz="0" w:space="0" w:color="auto"/>
                            <w:right w:val="none" w:sz="0" w:space="0" w:color="auto"/>
                          </w:divBdr>
                          <w:divsChild>
                            <w:div w:id="1781532163">
                              <w:marLeft w:val="0"/>
                              <w:marRight w:val="0"/>
                              <w:marTop w:val="0"/>
                              <w:marBottom w:val="0"/>
                              <w:divBdr>
                                <w:top w:val="none" w:sz="0" w:space="0" w:color="auto"/>
                                <w:left w:val="none" w:sz="0" w:space="0" w:color="auto"/>
                                <w:bottom w:val="none" w:sz="0" w:space="0" w:color="auto"/>
                                <w:right w:val="none" w:sz="0" w:space="0" w:color="auto"/>
                              </w:divBdr>
                              <w:divsChild>
                                <w:div w:id="1552155220">
                                  <w:marLeft w:val="0"/>
                                  <w:marRight w:val="0"/>
                                  <w:marTop w:val="0"/>
                                  <w:marBottom w:val="0"/>
                                  <w:divBdr>
                                    <w:top w:val="none" w:sz="0" w:space="0" w:color="auto"/>
                                    <w:left w:val="none" w:sz="0" w:space="0" w:color="auto"/>
                                    <w:bottom w:val="none" w:sz="0" w:space="0" w:color="auto"/>
                                    <w:right w:val="none" w:sz="0" w:space="0" w:color="auto"/>
                                  </w:divBdr>
                                  <w:divsChild>
                                    <w:div w:id="760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0924">
              <w:marLeft w:val="0"/>
              <w:marRight w:val="0"/>
              <w:marTop w:val="0"/>
              <w:marBottom w:val="0"/>
              <w:divBdr>
                <w:top w:val="none" w:sz="0" w:space="0" w:color="auto"/>
                <w:left w:val="none" w:sz="0" w:space="0" w:color="auto"/>
                <w:bottom w:val="none" w:sz="0" w:space="0" w:color="auto"/>
                <w:right w:val="none" w:sz="0" w:space="0" w:color="auto"/>
              </w:divBdr>
              <w:divsChild>
                <w:div w:id="227033443">
                  <w:marLeft w:val="0"/>
                  <w:marRight w:val="0"/>
                  <w:marTop w:val="0"/>
                  <w:marBottom w:val="0"/>
                  <w:divBdr>
                    <w:top w:val="none" w:sz="0" w:space="0" w:color="auto"/>
                    <w:left w:val="none" w:sz="0" w:space="0" w:color="auto"/>
                    <w:bottom w:val="none" w:sz="0" w:space="0" w:color="auto"/>
                    <w:right w:val="none" w:sz="0" w:space="0" w:color="auto"/>
                  </w:divBdr>
                  <w:divsChild>
                    <w:div w:id="859395622">
                      <w:marLeft w:val="0"/>
                      <w:marRight w:val="0"/>
                      <w:marTop w:val="0"/>
                      <w:marBottom w:val="0"/>
                      <w:divBdr>
                        <w:top w:val="none" w:sz="0" w:space="0" w:color="auto"/>
                        <w:left w:val="none" w:sz="0" w:space="0" w:color="auto"/>
                        <w:bottom w:val="none" w:sz="0" w:space="0" w:color="auto"/>
                        <w:right w:val="none" w:sz="0" w:space="0" w:color="auto"/>
                      </w:divBdr>
                      <w:divsChild>
                        <w:div w:id="1510605622">
                          <w:marLeft w:val="0"/>
                          <w:marRight w:val="0"/>
                          <w:marTop w:val="0"/>
                          <w:marBottom w:val="0"/>
                          <w:divBdr>
                            <w:top w:val="none" w:sz="0" w:space="0" w:color="auto"/>
                            <w:left w:val="none" w:sz="0" w:space="0" w:color="auto"/>
                            <w:bottom w:val="none" w:sz="0" w:space="0" w:color="auto"/>
                            <w:right w:val="none" w:sz="0" w:space="0" w:color="auto"/>
                          </w:divBdr>
                          <w:divsChild>
                            <w:div w:id="1964653254">
                              <w:marLeft w:val="0"/>
                              <w:marRight w:val="0"/>
                              <w:marTop w:val="0"/>
                              <w:marBottom w:val="0"/>
                              <w:divBdr>
                                <w:top w:val="none" w:sz="0" w:space="0" w:color="auto"/>
                                <w:left w:val="none" w:sz="0" w:space="0" w:color="auto"/>
                                <w:bottom w:val="none" w:sz="0" w:space="0" w:color="auto"/>
                                <w:right w:val="none" w:sz="0" w:space="0" w:color="auto"/>
                              </w:divBdr>
                              <w:divsChild>
                                <w:div w:id="359011436">
                                  <w:marLeft w:val="0"/>
                                  <w:marRight w:val="0"/>
                                  <w:marTop w:val="0"/>
                                  <w:marBottom w:val="0"/>
                                  <w:divBdr>
                                    <w:top w:val="none" w:sz="0" w:space="0" w:color="auto"/>
                                    <w:left w:val="none" w:sz="0" w:space="0" w:color="auto"/>
                                    <w:bottom w:val="none" w:sz="0" w:space="0" w:color="auto"/>
                                    <w:right w:val="none" w:sz="0" w:space="0" w:color="auto"/>
                                  </w:divBdr>
                                  <w:divsChild>
                                    <w:div w:id="1143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119">
              <w:marLeft w:val="0"/>
              <w:marRight w:val="0"/>
              <w:marTop w:val="0"/>
              <w:marBottom w:val="0"/>
              <w:divBdr>
                <w:top w:val="none" w:sz="0" w:space="0" w:color="auto"/>
                <w:left w:val="none" w:sz="0" w:space="0" w:color="auto"/>
                <w:bottom w:val="none" w:sz="0" w:space="0" w:color="auto"/>
                <w:right w:val="none" w:sz="0" w:space="0" w:color="auto"/>
              </w:divBdr>
              <w:divsChild>
                <w:div w:id="141705314">
                  <w:marLeft w:val="0"/>
                  <w:marRight w:val="0"/>
                  <w:marTop w:val="0"/>
                  <w:marBottom w:val="0"/>
                  <w:divBdr>
                    <w:top w:val="none" w:sz="0" w:space="0" w:color="auto"/>
                    <w:left w:val="none" w:sz="0" w:space="0" w:color="auto"/>
                    <w:bottom w:val="none" w:sz="0" w:space="0" w:color="auto"/>
                    <w:right w:val="none" w:sz="0" w:space="0" w:color="auto"/>
                  </w:divBdr>
                  <w:divsChild>
                    <w:div w:id="1795828002">
                      <w:marLeft w:val="0"/>
                      <w:marRight w:val="0"/>
                      <w:marTop w:val="0"/>
                      <w:marBottom w:val="0"/>
                      <w:divBdr>
                        <w:top w:val="none" w:sz="0" w:space="0" w:color="auto"/>
                        <w:left w:val="none" w:sz="0" w:space="0" w:color="auto"/>
                        <w:bottom w:val="none" w:sz="0" w:space="0" w:color="auto"/>
                        <w:right w:val="none" w:sz="0" w:space="0" w:color="auto"/>
                      </w:divBdr>
                      <w:divsChild>
                        <w:div w:id="278268027">
                          <w:marLeft w:val="0"/>
                          <w:marRight w:val="0"/>
                          <w:marTop w:val="0"/>
                          <w:marBottom w:val="0"/>
                          <w:divBdr>
                            <w:top w:val="none" w:sz="0" w:space="0" w:color="auto"/>
                            <w:left w:val="none" w:sz="0" w:space="0" w:color="auto"/>
                            <w:bottom w:val="none" w:sz="0" w:space="0" w:color="auto"/>
                            <w:right w:val="none" w:sz="0" w:space="0" w:color="auto"/>
                          </w:divBdr>
                          <w:divsChild>
                            <w:div w:id="1680421802">
                              <w:marLeft w:val="0"/>
                              <w:marRight w:val="0"/>
                              <w:marTop w:val="0"/>
                              <w:marBottom w:val="0"/>
                              <w:divBdr>
                                <w:top w:val="none" w:sz="0" w:space="0" w:color="auto"/>
                                <w:left w:val="none" w:sz="0" w:space="0" w:color="auto"/>
                                <w:bottom w:val="none" w:sz="0" w:space="0" w:color="auto"/>
                                <w:right w:val="none" w:sz="0" w:space="0" w:color="auto"/>
                              </w:divBdr>
                              <w:divsChild>
                                <w:div w:id="232594390">
                                  <w:marLeft w:val="0"/>
                                  <w:marRight w:val="0"/>
                                  <w:marTop w:val="0"/>
                                  <w:marBottom w:val="0"/>
                                  <w:divBdr>
                                    <w:top w:val="none" w:sz="0" w:space="0" w:color="auto"/>
                                    <w:left w:val="none" w:sz="0" w:space="0" w:color="auto"/>
                                    <w:bottom w:val="none" w:sz="0" w:space="0" w:color="auto"/>
                                    <w:right w:val="none" w:sz="0" w:space="0" w:color="auto"/>
                                  </w:divBdr>
                                  <w:divsChild>
                                    <w:div w:id="1436947944">
                                      <w:marLeft w:val="0"/>
                                      <w:marRight w:val="0"/>
                                      <w:marTop w:val="0"/>
                                      <w:marBottom w:val="0"/>
                                      <w:divBdr>
                                        <w:top w:val="none" w:sz="0" w:space="0" w:color="auto"/>
                                        <w:left w:val="none" w:sz="0" w:space="0" w:color="auto"/>
                                        <w:bottom w:val="none" w:sz="0" w:space="0" w:color="auto"/>
                                        <w:right w:val="none" w:sz="0" w:space="0" w:color="auto"/>
                                      </w:divBdr>
                                    </w:div>
                                    <w:div w:id="145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732940">
              <w:marLeft w:val="0"/>
              <w:marRight w:val="0"/>
              <w:marTop w:val="0"/>
              <w:marBottom w:val="0"/>
              <w:divBdr>
                <w:top w:val="none" w:sz="0" w:space="0" w:color="auto"/>
                <w:left w:val="none" w:sz="0" w:space="0" w:color="auto"/>
                <w:bottom w:val="none" w:sz="0" w:space="0" w:color="auto"/>
                <w:right w:val="none" w:sz="0" w:space="0" w:color="auto"/>
              </w:divBdr>
              <w:divsChild>
                <w:div w:id="2116973983">
                  <w:marLeft w:val="0"/>
                  <w:marRight w:val="0"/>
                  <w:marTop w:val="0"/>
                  <w:marBottom w:val="0"/>
                  <w:divBdr>
                    <w:top w:val="none" w:sz="0" w:space="0" w:color="auto"/>
                    <w:left w:val="none" w:sz="0" w:space="0" w:color="auto"/>
                    <w:bottom w:val="none" w:sz="0" w:space="0" w:color="auto"/>
                    <w:right w:val="none" w:sz="0" w:space="0" w:color="auto"/>
                  </w:divBdr>
                  <w:divsChild>
                    <w:div w:id="1258363776">
                      <w:marLeft w:val="0"/>
                      <w:marRight w:val="0"/>
                      <w:marTop w:val="0"/>
                      <w:marBottom w:val="0"/>
                      <w:divBdr>
                        <w:top w:val="none" w:sz="0" w:space="0" w:color="auto"/>
                        <w:left w:val="none" w:sz="0" w:space="0" w:color="auto"/>
                        <w:bottom w:val="none" w:sz="0" w:space="0" w:color="auto"/>
                        <w:right w:val="none" w:sz="0" w:space="0" w:color="auto"/>
                      </w:divBdr>
                      <w:divsChild>
                        <w:div w:id="392971589">
                          <w:marLeft w:val="0"/>
                          <w:marRight w:val="0"/>
                          <w:marTop w:val="0"/>
                          <w:marBottom w:val="0"/>
                          <w:divBdr>
                            <w:top w:val="none" w:sz="0" w:space="0" w:color="auto"/>
                            <w:left w:val="none" w:sz="0" w:space="0" w:color="auto"/>
                            <w:bottom w:val="none" w:sz="0" w:space="0" w:color="auto"/>
                            <w:right w:val="none" w:sz="0" w:space="0" w:color="auto"/>
                          </w:divBdr>
                          <w:divsChild>
                            <w:div w:id="229197462">
                              <w:marLeft w:val="0"/>
                              <w:marRight w:val="0"/>
                              <w:marTop w:val="360"/>
                              <w:marBottom w:val="0"/>
                              <w:divBdr>
                                <w:top w:val="none" w:sz="0" w:space="0" w:color="auto"/>
                                <w:left w:val="none" w:sz="0" w:space="0" w:color="auto"/>
                                <w:bottom w:val="none" w:sz="0" w:space="0" w:color="auto"/>
                                <w:right w:val="none" w:sz="0" w:space="0" w:color="auto"/>
                              </w:divBdr>
                              <w:divsChild>
                                <w:div w:id="436758796">
                                  <w:marLeft w:val="0"/>
                                  <w:marRight w:val="0"/>
                                  <w:marTop w:val="0"/>
                                  <w:marBottom w:val="0"/>
                                  <w:divBdr>
                                    <w:top w:val="none" w:sz="0" w:space="0" w:color="auto"/>
                                    <w:left w:val="none" w:sz="0" w:space="0" w:color="auto"/>
                                    <w:bottom w:val="none" w:sz="0" w:space="0" w:color="auto"/>
                                    <w:right w:val="none" w:sz="0" w:space="0" w:color="auto"/>
                                  </w:divBdr>
                                  <w:divsChild>
                                    <w:div w:id="1661695639">
                                      <w:marLeft w:val="0"/>
                                      <w:marRight w:val="0"/>
                                      <w:marTop w:val="0"/>
                                      <w:marBottom w:val="0"/>
                                      <w:divBdr>
                                        <w:top w:val="none" w:sz="0" w:space="0" w:color="auto"/>
                                        <w:left w:val="none" w:sz="0" w:space="0" w:color="auto"/>
                                        <w:bottom w:val="none" w:sz="0" w:space="0" w:color="auto"/>
                                        <w:right w:val="none" w:sz="0" w:space="0" w:color="auto"/>
                                      </w:divBdr>
                                      <w:divsChild>
                                        <w:div w:id="1146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5568">
                          <w:marLeft w:val="0"/>
                          <w:marRight w:val="0"/>
                          <w:marTop w:val="0"/>
                          <w:marBottom w:val="0"/>
                          <w:divBdr>
                            <w:top w:val="none" w:sz="0" w:space="0" w:color="auto"/>
                            <w:left w:val="none" w:sz="0" w:space="0" w:color="auto"/>
                            <w:bottom w:val="none" w:sz="0" w:space="0" w:color="auto"/>
                            <w:right w:val="none" w:sz="0" w:space="0" w:color="auto"/>
                          </w:divBdr>
                          <w:divsChild>
                            <w:div w:id="25720226">
                              <w:marLeft w:val="0"/>
                              <w:marRight w:val="0"/>
                              <w:marTop w:val="0"/>
                              <w:marBottom w:val="0"/>
                              <w:divBdr>
                                <w:top w:val="none" w:sz="0" w:space="0" w:color="auto"/>
                                <w:left w:val="none" w:sz="0" w:space="0" w:color="auto"/>
                                <w:bottom w:val="none" w:sz="0" w:space="0" w:color="auto"/>
                                <w:right w:val="none" w:sz="0" w:space="0" w:color="auto"/>
                              </w:divBdr>
                            </w:div>
                            <w:div w:id="31348342">
                              <w:marLeft w:val="0"/>
                              <w:marRight w:val="0"/>
                              <w:marTop w:val="0"/>
                              <w:marBottom w:val="0"/>
                              <w:divBdr>
                                <w:top w:val="none" w:sz="0" w:space="0" w:color="auto"/>
                                <w:left w:val="none" w:sz="0" w:space="0" w:color="auto"/>
                                <w:bottom w:val="none" w:sz="0" w:space="0" w:color="auto"/>
                                <w:right w:val="none" w:sz="0" w:space="0" w:color="auto"/>
                              </w:divBdr>
                              <w:divsChild>
                                <w:div w:id="809131698">
                                  <w:marLeft w:val="0"/>
                                  <w:marRight w:val="0"/>
                                  <w:marTop w:val="0"/>
                                  <w:marBottom w:val="0"/>
                                  <w:divBdr>
                                    <w:top w:val="none" w:sz="0" w:space="0" w:color="auto"/>
                                    <w:left w:val="none" w:sz="0" w:space="0" w:color="auto"/>
                                    <w:bottom w:val="none" w:sz="0" w:space="0" w:color="auto"/>
                                    <w:right w:val="none" w:sz="0" w:space="0" w:color="auto"/>
                                  </w:divBdr>
                                  <w:divsChild>
                                    <w:div w:id="18036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73397">
              <w:marLeft w:val="0"/>
              <w:marRight w:val="0"/>
              <w:marTop w:val="0"/>
              <w:marBottom w:val="0"/>
              <w:divBdr>
                <w:top w:val="none" w:sz="0" w:space="0" w:color="auto"/>
                <w:left w:val="none" w:sz="0" w:space="0" w:color="auto"/>
                <w:bottom w:val="none" w:sz="0" w:space="0" w:color="auto"/>
                <w:right w:val="none" w:sz="0" w:space="0" w:color="auto"/>
              </w:divBdr>
              <w:divsChild>
                <w:div w:id="918908011">
                  <w:marLeft w:val="0"/>
                  <w:marRight w:val="0"/>
                  <w:marTop w:val="0"/>
                  <w:marBottom w:val="0"/>
                  <w:divBdr>
                    <w:top w:val="none" w:sz="0" w:space="0" w:color="auto"/>
                    <w:left w:val="none" w:sz="0" w:space="0" w:color="auto"/>
                    <w:bottom w:val="none" w:sz="0" w:space="0" w:color="auto"/>
                    <w:right w:val="none" w:sz="0" w:space="0" w:color="auto"/>
                  </w:divBdr>
                  <w:divsChild>
                    <w:div w:id="1932935250">
                      <w:marLeft w:val="0"/>
                      <w:marRight w:val="0"/>
                      <w:marTop w:val="0"/>
                      <w:marBottom w:val="0"/>
                      <w:divBdr>
                        <w:top w:val="none" w:sz="0" w:space="0" w:color="auto"/>
                        <w:left w:val="none" w:sz="0" w:space="0" w:color="auto"/>
                        <w:bottom w:val="none" w:sz="0" w:space="0" w:color="auto"/>
                        <w:right w:val="none" w:sz="0" w:space="0" w:color="auto"/>
                      </w:divBdr>
                      <w:divsChild>
                        <w:div w:id="1649673006">
                          <w:marLeft w:val="0"/>
                          <w:marRight w:val="0"/>
                          <w:marTop w:val="0"/>
                          <w:marBottom w:val="0"/>
                          <w:divBdr>
                            <w:top w:val="none" w:sz="0" w:space="0" w:color="auto"/>
                            <w:left w:val="none" w:sz="0" w:space="0" w:color="auto"/>
                            <w:bottom w:val="none" w:sz="0" w:space="0" w:color="auto"/>
                            <w:right w:val="none" w:sz="0" w:space="0" w:color="auto"/>
                          </w:divBdr>
                          <w:divsChild>
                            <w:div w:id="705830673">
                              <w:marLeft w:val="0"/>
                              <w:marRight w:val="0"/>
                              <w:marTop w:val="0"/>
                              <w:marBottom w:val="0"/>
                              <w:divBdr>
                                <w:top w:val="none" w:sz="0" w:space="0" w:color="auto"/>
                                <w:left w:val="none" w:sz="0" w:space="0" w:color="auto"/>
                                <w:bottom w:val="none" w:sz="0" w:space="0" w:color="auto"/>
                                <w:right w:val="none" w:sz="0" w:space="0" w:color="auto"/>
                              </w:divBdr>
                              <w:divsChild>
                                <w:div w:id="440536743">
                                  <w:marLeft w:val="0"/>
                                  <w:marRight w:val="0"/>
                                  <w:marTop w:val="0"/>
                                  <w:marBottom w:val="0"/>
                                  <w:divBdr>
                                    <w:top w:val="none" w:sz="0" w:space="0" w:color="auto"/>
                                    <w:left w:val="none" w:sz="0" w:space="0" w:color="auto"/>
                                    <w:bottom w:val="none" w:sz="0" w:space="0" w:color="auto"/>
                                    <w:right w:val="none" w:sz="0" w:space="0" w:color="auto"/>
                                  </w:divBdr>
                                  <w:divsChild>
                                    <w:div w:id="18508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57900">
              <w:marLeft w:val="0"/>
              <w:marRight w:val="0"/>
              <w:marTop w:val="0"/>
              <w:marBottom w:val="0"/>
              <w:divBdr>
                <w:top w:val="none" w:sz="0" w:space="0" w:color="auto"/>
                <w:left w:val="none" w:sz="0" w:space="0" w:color="auto"/>
                <w:bottom w:val="none" w:sz="0" w:space="0" w:color="auto"/>
                <w:right w:val="none" w:sz="0" w:space="0" w:color="auto"/>
              </w:divBdr>
              <w:divsChild>
                <w:div w:id="1956516019">
                  <w:marLeft w:val="0"/>
                  <w:marRight w:val="0"/>
                  <w:marTop w:val="0"/>
                  <w:marBottom w:val="0"/>
                  <w:divBdr>
                    <w:top w:val="none" w:sz="0" w:space="0" w:color="auto"/>
                    <w:left w:val="none" w:sz="0" w:space="0" w:color="auto"/>
                    <w:bottom w:val="none" w:sz="0" w:space="0" w:color="auto"/>
                    <w:right w:val="none" w:sz="0" w:space="0" w:color="auto"/>
                  </w:divBdr>
                  <w:divsChild>
                    <w:div w:id="895242222">
                      <w:marLeft w:val="0"/>
                      <w:marRight w:val="0"/>
                      <w:marTop w:val="0"/>
                      <w:marBottom w:val="0"/>
                      <w:divBdr>
                        <w:top w:val="none" w:sz="0" w:space="0" w:color="auto"/>
                        <w:left w:val="none" w:sz="0" w:space="0" w:color="auto"/>
                        <w:bottom w:val="none" w:sz="0" w:space="0" w:color="auto"/>
                        <w:right w:val="none" w:sz="0" w:space="0" w:color="auto"/>
                      </w:divBdr>
                      <w:divsChild>
                        <w:div w:id="1667320518">
                          <w:marLeft w:val="0"/>
                          <w:marRight w:val="0"/>
                          <w:marTop w:val="0"/>
                          <w:marBottom w:val="0"/>
                          <w:divBdr>
                            <w:top w:val="none" w:sz="0" w:space="0" w:color="auto"/>
                            <w:left w:val="none" w:sz="0" w:space="0" w:color="auto"/>
                            <w:bottom w:val="none" w:sz="0" w:space="0" w:color="auto"/>
                            <w:right w:val="none" w:sz="0" w:space="0" w:color="auto"/>
                          </w:divBdr>
                          <w:divsChild>
                            <w:div w:id="148055282">
                              <w:marLeft w:val="0"/>
                              <w:marRight w:val="0"/>
                              <w:marTop w:val="0"/>
                              <w:marBottom w:val="0"/>
                              <w:divBdr>
                                <w:top w:val="none" w:sz="0" w:space="0" w:color="auto"/>
                                <w:left w:val="none" w:sz="0" w:space="0" w:color="auto"/>
                                <w:bottom w:val="none" w:sz="0" w:space="0" w:color="auto"/>
                                <w:right w:val="none" w:sz="0" w:space="0" w:color="auto"/>
                              </w:divBdr>
                              <w:divsChild>
                                <w:div w:id="1042557061">
                                  <w:marLeft w:val="0"/>
                                  <w:marRight w:val="0"/>
                                  <w:marTop w:val="0"/>
                                  <w:marBottom w:val="0"/>
                                  <w:divBdr>
                                    <w:top w:val="none" w:sz="0" w:space="0" w:color="auto"/>
                                    <w:left w:val="none" w:sz="0" w:space="0" w:color="auto"/>
                                    <w:bottom w:val="none" w:sz="0" w:space="0" w:color="auto"/>
                                    <w:right w:val="none" w:sz="0" w:space="0" w:color="auto"/>
                                  </w:divBdr>
                                  <w:divsChild>
                                    <w:div w:id="583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3924">
              <w:marLeft w:val="0"/>
              <w:marRight w:val="0"/>
              <w:marTop w:val="0"/>
              <w:marBottom w:val="0"/>
              <w:divBdr>
                <w:top w:val="none" w:sz="0" w:space="0" w:color="auto"/>
                <w:left w:val="none" w:sz="0" w:space="0" w:color="auto"/>
                <w:bottom w:val="none" w:sz="0" w:space="0" w:color="auto"/>
                <w:right w:val="none" w:sz="0" w:space="0" w:color="auto"/>
              </w:divBdr>
              <w:divsChild>
                <w:div w:id="1310016945">
                  <w:marLeft w:val="0"/>
                  <w:marRight w:val="0"/>
                  <w:marTop w:val="0"/>
                  <w:marBottom w:val="0"/>
                  <w:divBdr>
                    <w:top w:val="none" w:sz="0" w:space="0" w:color="auto"/>
                    <w:left w:val="none" w:sz="0" w:space="0" w:color="auto"/>
                    <w:bottom w:val="none" w:sz="0" w:space="0" w:color="auto"/>
                    <w:right w:val="none" w:sz="0" w:space="0" w:color="auto"/>
                  </w:divBdr>
                  <w:divsChild>
                    <w:div w:id="1314145160">
                      <w:marLeft w:val="0"/>
                      <w:marRight w:val="0"/>
                      <w:marTop w:val="0"/>
                      <w:marBottom w:val="0"/>
                      <w:divBdr>
                        <w:top w:val="none" w:sz="0" w:space="0" w:color="auto"/>
                        <w:left w:val="none" w:sz="0" w:space="0" w:color="auto"/>
                        <w:bottom w:val="none" w:sz="0" w:space="0" w:color="auto"/>
                        <w:right w:val="none" w:sz="0" w:space="0" w:color="auto"/>
                      </w:divBdr>
                      <w:divsChild>
                        <w:div w:id="1861165417">
                          <w:marLeft w:val="0"/>
                          <w:marRight w:val="0"/>
                          <w:marTop w:val="0"/>
                          <w:marBottom w:val="0"/>
                          <w:divBdr>
                            <w:top w:val="none" w:sz="0" w:space="0" w:color="auto"/>
                            <w:left w:val="none" w:sz="0" w:space="0" w:color="auto"/>
                            <w:bottom w:val="none" w:sz="0" w:space="0" w:color="auto"/>
                            <w:right w:val="none" w:sz="0" w:space="0" w:color="auto"/>
                          </w:divBdr>
                          <w:divsChild>
                            <w:div w:id="1304310930">
                              <w:marLeft w:val="0"/>
                              <w:marRight w:val="0"/>
                              <w:marTop w:val="0"/>
                              <w:marBottom w:val="0"/>
                              <w:divBdr>
                                <w:top w:val="none" w:sz="0" w:space="0" w:color="auto"/>
                                <w:left w:val="none" w:sz="0" w:space="0" w:color="auto"/>
                                <w:bottom w:val="none" w:sz="0" w:space="0" w:color="auto"/>
                                <w:right w:val="none" w:sz="0" w:space="0" w:color="auto"/>
                              </w:divBdr>
                              <w:divsChild>
                                <w:div w:id="385102620">
                                  <w:marLeft w:val="0"/>
                                  <w:marRight w:val="0"/>
                                  <w:marTop w:val="0"/>
                                  <w:marBottom w:val="0"/>
                                  <w:divBdr>
                                    <w:top w:val="none" w:sz="0" w:space="0" w:color="auto"/>
                                    <w:left w:val="none" w:sz="0" w:space="0" w:color="auto"/>
                                    <w:bottom w:val="none" w:sz="0" w:space="0" w:color="auto"/>
                                    <w:right w:val="none" w:sz="0" w:space="0" w:color="auto"/>
                                  </w:divBdr>
                                  <w:divsChild>
                                    <w:div w:id="1349215877">
                                      <w:marLeft w:val="0"/>
                                      <w:marRight w:val="0"/>
                                      <w:marTop w:val="0"/>
                                      <w:marBottom w:val="0"/>
                                      <w:divBdr>
                                        <w:top w:val="none" w:sz="0" w:space="0" w:color="auto"/>
                                        <w:left w:val="none" w:sz="0" w:space="0" w:color="auto"/>
                                        <w:bottom w:val="none" w:sz="0" w:space="0" w:color="auto"/>
                                        <w:right w:val="none" w:sz="0" w:space="0" w:color="auto"/>
                                      </w:divBdr>
                                    </w:div>
                                    <w:div w:id="875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4684">
              <w:marLeft w:val="0"/>
              <w:marRight w:val="0"/>
              <w:marTop w:val="0"/>
              <w:marBottom w:val="0"/>
              <w:divBdr>
                <w:top w:val="none" w:sz="0" w:space="0" w:color="auto"/>
                <w:left w:val="none" w:sz="0" w:space="0" w:color="auto"/>
                <w:bottom w:val="none" w:sz="0" w:space="0" w:color="auto"/>
                <w:right w:val="none" w:sz="0" w:space="0" w:color="auto"/>
              </w:divBdr>
              <w:divsChild>
                <w:div w:id="24868764">
                  <w:marLeft w:val="0"/>
                  <w:marRight w:val="0"/>
                  <w:marTop w:val="0"/>
                  <w:marBottom w:val="0"/>
                  <w:divBdr>
                    <w:top w:val="none" w:sz="0" w:space="0" w:color="auto"/>
                    <w:left w:val="none" w:sz="0" w:space="0" w:color="auto"/>
                    <w:bottom w:val="none" w:sz="0" w:space="0" w:color="auto"/>
                    <w:right w:val="none" w:sz="0" w:space="0" w:color="auto"/>
                  </w:divBdr>
                  <w:divsChild>
                    <w:div w:id="1394504432">
                      <w:marLeft w:val="0"/>
                      <w:marRight w:val="0"/>
                      <w:marTop w:val="0"/>
                      <w:marBottom w:val="0"/>
                      <w:divBdr>
                        <w:top w:val="none" w:sz="0" w:space="0" w:color="auto"/>
                        <w:left w:val="none" w:sz="0" w:space="0" w:color="auto"/>
                        <w:bottom w:val="none" w:sz="0" w:space="0" w:color="auto"/>
                        <w:right w:val="none" w:sz="0" w:space="0" w:color="auto"/>
                      </w:divBdr>
                      <w:divsChild>
                        <w:div w:id="2121991545">
                          <w:marLeft w:val="0"/>
                          <w:marRight w:val="0"/>
                          <w:marTop w:val="0"/>
                          <w:marBottom w:val="0"/>
                          <w:divBdr>
                            <w:top w:val="none" w:sz="0" w:space="0" w:color="auto"/>
                            <w:left w:val="none" w:sz="0" w:space="0" w:color="auto"/>
                            <w:bottom w:val="none" w:sz="0" w:space="0" w:color="auto"/>
                            <w:right w:val="none" w:sz="0" w:space="0" w:color="auto"/>
                          </w:divBdr>
                          <w:divsChild>
                            <w:div w:id="1517814107">
                              <w:marLeft w:val="0"/>
                              <w:marRight w:val="0"/>
                              <w:marTop w:val="360"/>
                              <w:marBottom w:val="0"/>
                              <w:divBdr>
                                <w:top w:val="none" w:sz="0" w:space="0" w:color="auto"/>
                                <w:left w:val="none" w:sz="0" w:space="0" w:color="auto"/>
                                <w:bottom w:val="none" w:sz="0" w:space="0" w:color="auto"/>
                                <w:right w:val="none" w:sz="0" w:space="0" w:color="auto"/>
                              </w:divBdr>
                              <w:divsChild>
                                <w:div w:id="901215289">
                                  <w:marLeft w:val="0"/>
                                  <w:marRight w:val="0"/>
                                  <w:marTop w:val="0"/>
                                  <w:marBottom w:val="0"/>
                                  <w:divBdr>
                                    <w:top w:val="none" w:sz="0" w:space="0" w:color="auto"/>
                                    <w:left w:val="none" w:sz="0" w:space="0" w:color="auto"/>
                                    <w:bottom w:val="none" w:sz="0" w:space="0" w:color="auto"/>
                                    <w:right w:val="none" w:sz="0" w:space="0" w:color="auto"/>
                                  </w:divBdr>
                                  <w:divsChild>
                                    <w:div w:id="499780023">
                                      <w:marLeft w:val="0"/>
                                      <w:marRight w:val="0"/>
                                      <w:marTop w:val="0"/>
                                      <w:marBottom w:val="0"/>
                                      <w:divBdr>
                                        <w:top w:val="none" w:sz="0" w:space="0" w:color="auto"/>
                                        <w:left w:val="none" w:sz="0" w:space="0" w:color="auto"/>
                                        <w:bottom w:val="none" w:sz="0" w:space="0" w:color="auto"/>
                                        <w:right w:val="none" w:sz="0" w:space="0" w:color="auto"/>
                                      </w:divBdr>
                                      <w:divsChild>
                                        <w:div w:id="13652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5343">
                          <w:marLeft w:val="0"/>
                          <w:marRight w:val="0"/>
                          <w:marTop w:val="0"/>
                          <w:marBottom w:val="0"/>
                          <w:divBdr>
                            <w:top w:val="none" w:sz="0" w:space="0" w:color="auto"/>
                            <w:left w:val="none" w:sz="0" w:space="0" w:color="auto"/>
                            <w:bottom w:val="none" w:sz="0" w:space="0" w:color="auto"/>
                            <w:right w:val="none" w:sz="0" w:space="0" w:color="auto"/>
                          </w:divBdr>
                          <w:divsChild>
                            <w:div w:id="1828931766">
                              <w:marLeft w:val="0"/>
                              <w:marRight w:val="0"/>
                              <w:marTop w:val="0"/>
                              <w:marBottom w:val="0"/>
                              <w:divBdr>
                                <w:top w:val="none" w:sz="0" w:space="0" w:color="auto"/>
                                <w:left w:val="none" w:sz="0" w:space="0" w:color="auto"/>
                                <w:bottom w:val="none" w:sz="0" w:space="0" w:color="auto"/>
                                <w:right w:val="none" w:sz="0" w:space="0" w:color="auto"/>
                              </w:divBdr>
                            </w:div>
                            <w:div w:id="1147670763">
                              <w:marLeft w:val="0"/>
                              <w:marRight w:val="0"/>
                              <w:marTop w:val="0"/>
                              <w:marBottom w:val="0"/>
                              <w:divBdr>
                                <w:top w:val="none" w:sz="0" w:space="0" w:color="auto"/>
                                <w:left w:val="none" w:sz="0" w:space="0" w:color="auto"/>
                                <w:bottom w:val="none" w:sz="0" w:space="0" w:color="auto"/>
                                <w:right w:val="none" w:sz="0" w:space="0" w:color="auto"/>
                              </w:divBdr>
                              <w:divsChild>
                                <w:div w:id="1133787532">
                                  <w:marLeft w:val="0"/>
                                  <w:marRight w:val="0"/>
                                  <w:marTop w:val="0"/>
                                  <w:marBottom w:val="0"/>
                                  <w:divBdr>
                                    <w:top w:val="none" w:sz="0" w:space="0" w:color="auto"/>
                                    <w:left w:val="none" w:sz="0" w:space="0" w:color="auto"/>
                                    <w:bottom w:val="none" w:sz="0" w:space="0" w:color="auto"/>
                                    <w:right w:val="none" w:sz="0" w:space="0" w:color="auto"/>
                                  </w:divBdr>
                                  <w:divsChild>
                                    <w:div w:id="2084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89238">
              <w:marLeft w:val="0"/>
              <w:marRight w:val="0"/>
              <w:marTop w:val="0"/>
              <w:marBottom w:val="0"/>
              <w:divBdr>
                <w:top w:val="none" w:sz="0" w:space="0" w:color="auto"/>
                <w:left w:val="none" w:sz="0" w:space="0" w:color="auto"/>
                <w:bottom w:val="none" w:sz="0" w:space="0" w:color="auto"/>
                <w:right w:val="none" w:sz="0" w:space="0" w:color="auto"/>
              </w:divBdr>
              <w:divsChild>
                <w:div w:id="788012948">
                  <w:marLeft w:val="0"/>
                  <w:marRight w:val="0"/>
                  <w:marTop w:val="0"/>
                  <w:marBottom w:val="0"/>
                  <w:divBdr>
                    <w:top w:val="none" w:sz="0" w:space="0" w:color="auto"/>
                    <w:left w:val="none" w:sz="0" w:space="0" w:color="auto"/>
                    <w:bottom w:val="none" w:sz="0" w:space="0" w:color="auto"/>
                    <w:right w:val="none" w:sz="0" w:space="0" w:color="auto"/>
                  </w:divBdr>
                  <w:divsChild>
                    <w:div w:id="1267343337">
                      <w:marLeft w:val="0"/>
                      <w:marRight w:val="0"/>
                      <w:marTop w:val="0"/>
                      <w:marBottom w:val="0"/>
                      <w:divBdr>
                        <w:top w:val="none" w:sz="0" w:space="0" w:color="auto"/>
                        <w:left w:val="none" w:sz="0" w:space="0" w:color="auto"/>
                        <w:bottom w:val="none" w:sz="0" w:space="0" w:color="auto"/>
                        <w:right w:val="none" w:sz="0" w:space="0" w:color="auto"/>
                      </w:divBdr>
                      <w:divsChild>
                        <w:div w:id="1719622517">
                          <w:marLeft w:val="0"/>
                          <w:marRight w:val="0"/>
                          <w:marTop w:val="0"/>
                          <w:marBottom w:val="0"/>
                          <w:divBdr>
                            <w:top w:val="none" w:sz="0" w:space="0" w:color="auto"/>
                            <w:left w:val="none" w:sz="0" w:space="0" w:color="auto"/>
                            <w:bottom w:val="none" w:sz="0" w:space="0" w:color="auto"/>
                            <w:right w:val="none" w:sz="0" w:space="0" w:color="auto"/>
                          </w:divBdr>
                          <w:divsChild>
                            <w:div w:id="1866360471">
                              <w:marLeft w:val="0"/>
                              <w:marRight w:val="0"/>
                              <w:marTop w:val="0"/>
                              <w:marBottom w:val="0"/>
                              <w:divBdr>
                                <w:top w:val="none" w:sz="0" w:space="0" w:color="auto"/>
                                <w:left w:val="none" w:sz="0" w:space="0" w:color="auto"/>
                                <w:bottom w:val="none" w:sz="0" w:space="0" w:color="auto"/>
                                <w:right w:val="none" w:sz="0" w:space="0" w:color="auto"/>
                              </w:divBdr>
                              <w:divsChild>
                                <w:div w:id="1371035847">
                                  <w:marLeft w:val="0"/>
                                  <w:marRight w:val="0"/>
                                  <w:marTop w:val="0"/>
                                  <w:marBottom w:val="0"/>
                                  <w:divBdr>
                                    <w:top w:val="none" w:sz="0" w:space="0" w:color="auto"/>
                                    <w:left w:val="none" w:sz="0" w:space="0" w:color="auto"/>
                                    <w:bottom w:val="none" w:sz="0" w:space="0" w:color="auto"/>
                                    <w:right w:val="none" w:sz="0" w:space="0" w:color="auto"/>
                                  </w:divBdr>
                                  <w:divsChild>
                                    <w:div w:id="5154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8947">
              <w:marLeft w:val="0"/>
              <w:marRight w:val="0"/>
              <w:marTop w:val="0"/>
              <w:marBottom w:val="0"/>
              <w:divBdr>
                <w:top w:val="none" w:sz="0" w:space="0" w:color="auto"/>
                <w:left w:val="none" w:sz="0" w:space="0" w:color="auto"/>
                <w:bottom w:val="none" w:sz="0" w:space="0" w:color="auto"/>
                <w:right w:val="none" w:sz="0" w:space="0" w:color="auto"/>
              </w:divBdr>
              <w:divsChild>
                <w:div w:id="613708982">
                  <w:marLeft w:val="0"/>
                  <w:marRight w:val="0"/>
                  <w:marTop w:val="0"/>
                  <w:marBottom w:val="0"/>
                  <w:divBdr>
                    <w:top w:val="none" w:sz="0" w:space="0" w:color="auto"/>
                    <w:left w:val="none" w:sz="0" w:space="0" w:color="auto"/>
                    <w:bottom w:val="none" w:sz="0" w:space="0" w:color="auto"/>
                    <w:right w:val="none" w:sz="0" w:space="0" w:color="auto"/>
                  </w:divBdr>
                  <w:divsChild>
                    <w:div w:id="821892515">
                      <w:marLeft w:val="0"/>
                      <w:marRight w:val="0"/>
                      <w:marTop w:val="0"/>
                      <w:marBottom w:val="0"/>
                      <w:divBdr>
                        <w:top w:val="none" w:sz="0" w:space="0" w:color="auto"/>
                        <w:left w:val="none" w:sz="0" w:space="0" w:color="auto"/>
                        <w:bottom w:val="none" w:sz="0" w:space="0" w:color="auto"/>
                        <w:right w:val="none" w:sz="0" w:space="0" w:color="auto"/>
                      </w:divBdr>
                      <w:divsChild>
                        <w:div w:id="1421675505">
                          <w:marLeft w:val="0"/>
                          <w:marRight w:val="0"/>
                          <w:marTop w:val="0"/>
                          <w:marBottom w:val="0"/>
                          <w:divBdr>
                            <w:top w:val="none" w:sz="0" w:space="0" w:color="auto"/>
                            <w:left w:val="none" w:sz="0" w:space="0" w:color="auto"/>
                            <w:bottom w:val="none" w:sz="0" w:space="0" w:color="auto"/>
                            <w:right w:val="none" w:sz="0" w:space="0" w:color="auto"/>
                          </w:divBdr>
                          <w:divsChild>
                            <w:div w:id="179123259">
                              <w:marLeft w:val="0"/>
                              <w:marRight w:val="0"/>
                              <w:marTop w:val="0"/>
                              <w:marBottom w:val="0"/>
                              <w:divBdr>
                                <w:top w:val="none" w:sz="0" w:space="0" w:color="auto"/>
                                <w:left w:val="none" w:sz="0" w:space="0" w:color="auto"/>
                                <w:bottom w:val="none" w:sz="0" w:space="0" w:color="auto"/>
                                <w:right w:val="none" w:sz="0" w:space="0" w:color="auto"/>
                              </w:divBdr>
                              <w:divsChild>
                                <w:div w:id="1004741444">
                                  <w:marLeft w:val="0"/>
                                  <w:marRight w:val="0"/>
                                  <w:marTop w:val="0"/>
                                  <w:marBottom w:val="0"/>
                                  <w:divBdr>
                                    <w:top w:val="none" w:sz="0" w:space="0" w:color="auto"/>
                                    <w:left w:val="none" w:sz="0" w:space="0" w:color="auto"/>
                                    <w:bottom w:val="none" w:sz="0" w:space="0" w:color="auto"/>
                                    <w:right w:val="none" w:sz="0" w:space="0" w:color="auto"/>
                                  </w:divBdr>
                                  <w:divsChild>
                                    <w:div w:id="85929823">
                                      <w:marLeft w:val="0"/>
                                      <w:marRight w:val="0"/>
                                      <w:marTop w:val="0"/>
                                      <w:marBottom w:val="0"/>
                                      <w:divBdr>
                                        <w:top w:val="none" w:sz="0" w:space="0" w:color="auto"/>
                                        <w:left w:val="none" w:sz="0" w:space="0" w:color="auto"/>
                                        <w:bottom w:val="none" w:sz="0" w:space="0" w:color="auto"/>
                                        <w:right w:val="none" w:sz="0" w:space="0" w:color="auto"/>
                                      </w:divBdr>
                                    </w:div>
                                    <w:div w:id="15344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259818">
              <w:marLeft w:val="0"/>
              <w:marRight w:val="0"/>
              <w:marTop w:val="0"/>
              <w:marBottom w:val="0"/>
              <w:divBdr>
                <w:top w:val="none" w:sz="0" w:space="0" w:color="auto"/>
                <w:left w:val="none" w:sz="0" w:space="0" w:color="auto"/>
                <w:bottom w:val="none" w:sz="0" w:space="0" w:color="auto"/>
                <w:right w:val="none" w:sz="0" w:space="0" w:color="auto"/>
              </w:divBdr>
              <w:divsChild>
                <w:div w:id="481773087">
                  <w:marLeft w:val="0"/>
                  <w:marRight w:val="0"/>
                  <w:marTop w:val="0"/>
                  <w:marBottom w:val="0"/>
                  <w:divBdr>
                    <w:top w:val="none" w:sz="0" w:space="0" w:color="auto"/>
                    <w:left w:val="none" w:sz="0" w:space="0" w:color="auto"/>
                    <w:bottom w:val="none" w:sz="0" w:space="0" w:color="auto"/>
                    <w:right w:val="none" w:sz="0" w:space="0" w:color="auto"/>
                  </w:divBdr>
                  <w:divsChild>
                    <w:div w:id="1175876053">
                      <w:marLeft w:val="0"/>
                      <w:marRight w:val="0"/>
                      <w:marTop w:val="0"/>
                      <w:marBottom w:val="0"/>
                      <w:divBdr>
                        <w:top w:val="none" w:sz="0" w:space="0" w:color="auto"/>
                        <w:left w:val="none" w:sz="0" w:space="0" w:color="auto"/>
                        <w:bottom w:val="none" w:sz="0" w:space="0" w:color="auto"/>
                        <w:right w:val="none" w:sz="0" w:space="0" w:color="auto"/>
                      </w:divBdr>
                      <w:divsChild>
                        <w:div w:id="1827041790">
                          <w:marLeft w:val="0"/>
                          <w:marRight w:val="0"/>
                          <w:marTop w:val="0"/>
                          <w:marBottom w:val="0"/>
                          <w:divBdr>
                            <w:top w:val="none" w:sz="0" w:space="0" w:color="auto"/>
                            <w:left w:val="none" w:sz="0" w:space="0" w:color="auto"/>
                            <w:bottom w:val="none" w:sz="0" w:space="0" w:color="auto"/>
                            <w:right w:val="none" w:sz="0" w:space="0" w:color="auto"/>
                          </w:divBdr>
                          <w:divsChild>
                            <w:div w:id="516697931">
                              <w:marLeft w:val="0"/>
                              <w:marRight w:val="0"/>
                              <w:marTop w:val="360"/>
                              <w:marBottom w:val="0"/>
                              <w:divBdr>
                                <w:top w:val="none" w:sz="0" w:space="0" w:color="auto"/>
                                <w:left w:val="none" w:sz="0" w:space="0" w:color="auto"/>
                                <w:bottom w:val="none" w:sz="0" w:space="0" w:color="auto"/>
                                <w:right w:val="none" w:sz="0" w:space="0" w:color="auto"/>
                              </w:divBdr>
                              <w:divsChild>
                                <w:div w:id="1126043126">
                                  <w:marLeft w:val="0"/>
                                  <w:marRight w:val="0"/>
                                  <w:marTop w:val="0"/>
                                  <w:marBottom w:val="0"/>
                                  <w:divBdr>
                                    <w:top w:val="none" w:sz="0" w:space="0" w:color="auto"/>
                                    <w:left w:val="none" w:sz="0" w:space="0" w:color="auto"/>
                                    <w:bottom w:val="none" w:sz="0" w:space="0" w:color="auto"/>
                                    <w:right w:val="none" w:sz="0" w:space="0" w:color="auto"/>
                                  </w:divBdr>
                                  <w:divsChild>
                                    <w:div w:id="420949307">
                                      <w:marLeft w:val="0"/>
                                      <w:marRight w:val="0"/>
                                      <w:marTop w:val="0"/>
                                      <w:marBottom w:val="0"/>
                                      <w:divBdr>
                                        <w:top w:val="none" w:sz="0" w:space="0" w:color="auto"/>
                                        <w:left w:val="none" w:sz="0" w:space="0" w:color="auto"/>
                                        <w:bottom w:val="none" w:sz="0" w:space="0" w:color="auto"/>
                                        <w:right w:val="none" w:sz="0" w:space="0" w:color="auto"/>
                                      </w:divBdr>
                                      <w:divsChild>
                                        <w:div w:id="5219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1908">
                          <w:marLeft w:val="0"/>
                          <w:marRight w:val="0"/>
                          <w:marTop w:val="0"/>
                          <w:marBottom w:val="0"/>
                          <w:divBdr>
                            <w:top w:val="none" w:sz="0" w:space="0" w:color="auto"/>
                            <w:left w:val="none" w:sz="0" w:space="0" w:color="auto"/>
                            <w:bottom w:val="none" w:sz="0" w:space="0" w:color="auto"/>
                            <w:right w:val="none" w:sz="0" w:space="0" w:color="auto"/>
                          </w:divBdr>
                          <w:divsChild>
                            <w:div w:id="937056252">
                              <w:marLeft w:val="0"/>
                              <w:marRight w:val="0"/>
                              <w:marTop w:val="0"/>
                              <w:marBottom w:val="0"/>
                              <w:divBdr>
                                <w:top w:val="none" w:sz="0" w:space="0" w:color="auto"/>
                                <w:left w:val="none" w:sz="0" w:space="0" w:color="auto"/>
                                <w:bottom w:val="none" w:sz="0" w:space="0" w:color="auto"/>
                                <w:right w:val="none" w:sz="0" w:space="0" w:color="auto"/>
                              </w:divBdr>
                            </w:div>
                            <w:div w:id="264657602">
                              <w:marLeft w:val="0"/>
                              <w:marRight w:val="0"/>
                              <w:marTop w:val="0"/>
                              <w:marBottom w:val="0"/>
                              <w:divBdr>
                                <w:top w:val="none" w:sz="0" w:space="0" w:color="auto"/>
                                <w:left w:val="none" w:sz="0" w:space="0" w:color="auto"/>
                                <w:bottom w:val="none" w:sz="0" w:space="0" w:color="auto"/>
                                <w:right w:val="none" w:sz="0" w:space="0" w:color="auto"/>
                              </w:divBdr>
                              <w:divsChild>
                                <w:div w:id="80419001">
                                  <w:marLeft w:val="0"/>
                                  <w:marRight w:val="0"/>
                                  <w:marTop w:val="0"/>
                                  <w:marBottom w:val="0"/>
                                  <w:divBdr>
                                    <w:top w:val="none" w:sz="0" w:space="0" w:color="auto"/>
                                    <w:left w:val="none" w:sz="0" w:space="0" w:color="auto"/>
                                    <w:bottom w:val="none" w:sz="0" w:space="0" w:color="auto"/>
                                    <w:right w:val="none" w:sz="0" w:space="0" w:color="auto"/>
                                  </w:divBdr>
                                  <w:divsChild>
                                    <w:div w:id="3337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8321">
          <w:marLeft w:val="0"/>
          <w:marRight w:val="0"/>
          <w:marTop w:val="0"/>
          <w:marBottom w:val="0"/>
          <w:divBdr>
            <w:top w:val="none" w:sz="0" w:space="0" w:color="auto"/>
            <w:left w:val="none" w:sz="0" w:space="0" w:color="auto"/>
            <w:bottom w:val="none" w:sz="0" w:space="0" w:color="auto"/>
            <w:right w:val="none" w:sz="0" w:space="0" w:color="auto"/>
          </w:divBdr>
          <w:divsChild>
            <w:div w:id="500969915">
              <w:marLeft w:val="0"/>
              <w:marRight w:val="0"/>
              <w:marTop w:val="0"/>
              <w:marBottom w:val="0"/>
              <w:divBdr>
                <w:top w:val="none" w:sz="0" w:space="0" w:color="auto"/>
                <w:left w:val="none" w:sz="0" w:space="0" w:color="auto"/>
                <w:bottom w:val="none" w:sz="0" w:space="0" w:color="auto"/>
                <w:right w:val="none" w:sz="0" w:space="0" w:color="auto"/>
              </w:divBdr>
              <w:divsChild>
                <w:div w:id="1817994585">
                  <w:marLeft w:val="0"/>
                  <w:marRight w:val="0"/>
                  <w:marTop w:val="0"/>
                  <w:marBottom w:val="0"/>
                  <w:divBdr>
                    <w:top w:val="none" w:sz="0" w:space="0" w:color="auto"/>
                    <w:left w:val="none" w:sz="0" w:space="0" w:color="auto"/>
                    <w:bottom w:val="none" w:sz="0" w:space="0" w:color="auto"/>
                    <w:right w:val="none" w:sz="0" w:space="0" w:color="auto"/>
                  </w:divBdr>
                  <w:divsChild>
                    <w:div w:id="1496260970">
                      <w:marLeft w:val="0"/>
                      <w:marRight w:val="0"/>
                      <w:marTop w:val="0"/>
                      <w:marBottom w:val="0"/>
                      <w:divBdr>
                        <w:top w:val="none" w:sz="0" w:space="0" w:color="auto"/>
                        <w:left w:val="none" w:sz="0" w:space="0" w:color="auto"/>
                        <w:bottom w:val="none" w:sz="0" w:space="0" w:color="auto"/>
                        <w:right w:val="none" w:sz="0" w:space="0" w:color="auto"/>
                      </w:divBdr>
                      <w:divsChild>
                        <w:div w:id="1749959830">
                          <w:marLeft w:val="0"/>
                          <w:marRight w:val="0"/>
                          <w:marTop w:val="0"/>
                          <w:marBottom w:val="0"/>
                          <w:divBdr>
                            <w:top w:val="none" w:sz="0" w:space="0" w:color="auto"/>
                            <w:left w:val="none" w:sz="0" w:space="0" w:color="auto"/>
                            <w:bottom w:val="none" w:sz="0" w:space="0" w:color="auto"/>
                            <w:right w:val="none" w:sz="0" w:space="0" w:color="auto"/>
                          </w:divBdr>
                          <w:divsChild>
                            <w:div w:id="1644002515">
                              <w:marLeft w:val="0"/>
                              <w:marRight w:val="0"/>
                              <w:marTop w:val="0"/>
                              <w:marBottom w:val="0"/>
                              <w:divBdr>
                                <w:top w:val="none" w:sz="0" w:space="0" w:color="auto"/>
                                <w:left w:val="none" w:sz="0" w:space="0" w:color="auto"/>
                                <w:bottom w:val="none" w:sz="0" w:space="0" w:color="auto"/>
                                <w:right w:val="none" w:sz="0" w:space="0" w:color="auto"/>
                              </w:divBdr>
                              <w:divsChild>
                                <w:div w:id="1702973898">
                                  <w:marLeft w:val="0"/>
                                  <w:marRight w:val="0"/>
                                  <w:marTop w:val="0"/>
                                  <w:marBottom w:val="0"/>
                                  <w:divBdr>
                                    <w:top w:val="none" w:sz="0" w:space="0" w:color="auto"/>
                                    <w:left w:val="none" w:sz="0" w:space="0" w:color="auto"/>
                                    <w:bottom w:val="none" w:sz="0" w:space="0" w:color="auto"/>
                                    <w:right w:val="none" w:sz="0" w:space="0" w:color="auto"/>
                                  </w:divBdr>
                                  <w:divsChild>
                                    <w:div w:id="4090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274213">
              <w:marLeft w:val="0"/>
              <w:marRight w:val="0"/>
              <w:marTop w:val="0"/>
              <w:marBottom w:val="0"/>
              <w:divBdr>
                <w:top w:val="none" w:sz="0" w:space="0" w:color="auto"/>
                <w:left w:val="none" w:sz="0" w:space="0" w:color="auto"/>
                <w:bottom w:val="none" w:sz="0" w:space="0" w:color="auto"/>
                <w:right w:val="none" w:sz="0" w:space="0" w:color="auto"/>
              </w:divBdr>
              <w:divsChild>
                <w:div w:id="513501493">
                  <w:marLeft w:val="0"/>
                  <w:marRight w:val="0"/>
                  <w:marTop w:val="0"/>
                  <w:marBottom w:val="0"/>
                  <w:divBdr>
                    <w:top w:val="none" w:sz="0" w:space="0" w:color="auto"/>
                    <w:left w:val="none" w:sz="0" w:space="0" w:color="auto"/>
                    <w:bottom w:val="none" w:sz="0" w:space="0" w:color="auto"/>
                    <w:right w:val="none" w:sz="0" w:space="0" w:color="auto"/>
                  </w:divBdr>
                  <w:divsChild>
                    <w:div w:id="1695305194">
                      <w:marLeft w:val="0"/>
                      <w:marRight w:val="0"/>
                      <w:marTop w:val="0"/>
                      <w:marBottom w:val="0"/>
                      <w:divBdr>
                        <w:top w:val="none" w:sz="0" w:space="0" w:color="auto"/>
                        <w:left w:val="none" w:sz="0" w:space="0" w:color="auto"/>
                        <w:bottom w:val="none" w:sz="0" w:space="0" w:color="auto"/>
                        <w:right w:val="none" w:sz="0" w:space="0" w:color="auto"/>
                      </w:divBdr>
                      <w:divsChild>
                        <w:div w:id="1503817275">
                          <w:marLeft w:val="0"/>
                          <w:marRight w:val="0"/>
                          <w:marTop w:val="0"/>
                          <w:marBottom w:val="0"/>
                          <w:divBdr>
                            <w:top w:val="none" w:sz="0" w:space="0" w:color="auto"/>
                            <w:left w:val="none" w:sz="0" w:space="0" w:color="auto"/>
                            <w:bottom w:val="none" w:sz="0" w:space="0" w:color="auto"/>
                            <w:right w:val="none" w:sz="0" w:space="0" w:color="auto"/>
                          </w:divBdr>
                          <w:divsChild>
                            <w:div w:id="796266870">
                              <w:marLeft w:val="0"/>
                              <w:marRight w:val="0"/>
                              <w:marTop w:val="0"/>
                              <w:marBottom w:val="0"/>
                              <w:divBdr>
                                <w:top w:val="none" w:sz="0" w:space="0" w:color="auto"/>
                                <w:left w:val="none" w:sz="0" w:space="0" w:color="auto"/>
                                <w:bottom w:val="none" w:sz="0" w:space="0" w:color="auto"/>
                                <w:right w:val="none" w:sz="0" w:space="0" w:color="auto"/>
                              </w:divBdr>
                              <w:divsChild>
                                <w:div w:id="174537750">
                                  <w:marLeft w:val="0"/>
                                  <w:marRight w:val="0"/>
                                  <w:marTop w:val="0"/>
                                  <w:marBottom w:val="0"/>
                                  <w:divBdr>
                                    <w:top w:val="none" w:sz="0" w:space="0" w:color="auto"/>
                                    <w:left w:val="none" w:sz="0" w:space="0" w:color="auto"/>
                                    <w:bottom w:val="none" w:sz="0" w:space="0" w:color="auto"/>
                                    <w:right w:val="none" w:sz="0" w:space="0" w:color="auto"/>
                                  </w:divBdr>
                                  <w:divsChild>
                                    <w:div w:id="20617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54873">
              <w:marLeft w:val="0"/>
              <w:marRight w:val="0"/>
              <w:marTop w:val="0"/>
              <w:marBottom w:val="0"/>
              <w:divBdr>
                <w:top w:val="none" w:sz="0" w:space="0" w:color="auto"/>
                <w:left w:val="none" w:sz="0" w:space="0" w:color="auto"/>
                <w:bottom w:val="none" w:sz="0" w:space="0" w:color="auto"/>
                <w:right w:val="none" w:sz="0" w:space="0" w:color="auto"/>
              </w:divBdr>
              <w:divsChild>
                <w:div w:id="2000883884">
                  <w:marLeft w:val="0"/>
                  <w:marRight w:val="0"/>
                  <w:marTop w:val="0"/>
                  <w:marBottom w:val="0"/>
                  <w:divBdr>
                    <w:top w:val="none" w:sz="0" w:space="0" w:color="auto"/>
                    <w:left w:val="none" w:sz="0" w:space="0" w:color="auto"/>
                    <w:bottom w:val="none" w:sz="0" w:space="0" w:color="auto"/>
                    <w:right w:val="none" w:sz="0" w:space="0" w:color="auto"/>
                  </w:divBdr>
                  <w:divsChild>
                    <w:div w:id="967668524">
                      <w:marLeft w:val="0"/>
                      <w:marRight w:val="0"/>
                      <w:marTop w:val="0"/>
                      <w:marBottom w:val="0"/>
                      <w:divBdr>
                        <w:top w:val="none" w:sz="0" w:space="0" w:color="auto"/>
                        <w:left w:val="none" w:sz="0" w:space="0" w:color="auto"/>
                        <w:bottom w:val="none" w:sz="0" w:space="0" w:color="auto"/>
                        <w:right w:val="none" w:sz="0" w:space="0" w:color="auto"/>
                      </w:divBdr>
                      <w:divsChild>
                        <w:div w:id="2090303452">
                          <w:marLeft w:val="0"/>
                          <w:marRight w:val="0"/>
                          <w:marTop w:val="0"/>
                          <w:marBottom w:val="0"/>
                          <w:divBdr>
                            <w:top w:val="none" w:sz="0" w:space="0" w:color="auto"/>
                            <w:left w:val="none" w:sz="0" w:space="0" w:color="auto"/>
                            <w:bottom w:val="none" w:sz="0" w:space="0" w:color="auto"/>
                            <w:right w:val="none" w:sz="0" w:space="0" w:color="auto"/>
                          </w:divBdr>
                          <w:divsChild>
                            <w:div w:id="1804032820">
                              <w:marLeft w:val="0"/>
                              <w:marRight w:val="0"/>
                              <w:marTop w:val="0"/>
                              <w:marBottom w:val="0"/>
                              <w:divBdr>
                                <w:top w:val="none" w:sz="0" w:space="0" w:color="auto"/>
                                <w:left w:val="none" w:sz="0" w:space="0" w:color="auto"/>
                                <w:bottom w:val="none" w:sz="0" w:space="0" w:color="auto"/>
                                <w:right w:val="none" w:sz="0" w:space="0" w:color="auto"/>
                              </w:divBdr>
                              <w:divsChild>
                                <w:div w:id="992296714">
                                  <w:marLeft w:val="0"/>
                                  <w:marRight w:val="0"/>
                                  <w:marTop w:val="0"/>
                                  <w:marBottom w:val="0"/>
                                  <w:divBdr>
                                    <w:top w:val="none" w:sz="0" w:space="0" w:color="auto"/>
                                    <w:left w:val="none" w:sz="0" w:space="0" w:color="auto"/>
                                    <w:bottom w:val="none" w:sz="0" w:space="0" w:color="auto"/>
                                    <w:right w:val="none" w:sz="0" w:space="0" w:color="auto"/>
                                  </w:divBdr>
                                  <w:divsChild>
                                    <w:div w:id="12204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6628">
              <w:marLeft w:val="0"/>
              <w:marRight w:val="0"/>
              <w:marTop w:val="0"/>
              <w:marBottom w:val="0"/>
              <w:divBdr>
                <w:top w:val="none" w:sz="0" w:space="0" w:color="auto"/>
                <w:left w:val="none" w:sz="0" w:space="0" w:color="auto"/>
                <w:bottom w:val="none" w:sz="0" w:space="0" w:color="auto"/>
                <w:right w:val="none" w:sz="0" w:space="0" w:color="auto"/>
              </w:divBdr>
              <w:divsChild>
                <w:div w:id="1426344736">
                  <w:marLeft w:val="0"/>
                  <w:marRight w:val="0"/>
                  <w:marTop w:val="0"/>
                  <w:marBottom w:val="0"/>
                  <w:divBdr>
                    <w:top w:val="none" w:sz="0" w:space="0" w:color="auto"/>
                    <w:left w:val="none" w:sz="0" w:space="0" w:color="auto"/>
                    <w:bottom w:val="none" w:sz="0" w:space="0" w:color="auto"/>
                    <w:right w:val="none" w:sz="0" w:space="0" w:color="auto"/>
                  </w:divBdr>
                  <w:divsChild>
                    <w:div w:id="1877232410">
                      <w:marLeft w:val="0"/>
                      <w:marRight w:val="0"/>
                      <w:marTop w:val="0"/>
                      <w:marBottom w:val="0"/>
                      <w:divBdr>
                        <w:top w:val="none" w:sz="0" w:space="0" w:color="auto"/>
                        <w:left w:val="none" w:sz="0" w:space="0" w:color="auto"/>
                        <w:bottom w:val="none" w:sz="0" w:space="0" w:color="auto"/>
                        <w:right w:val="none" w:sz="0" w:space="0" w:color="auto"/>
                      </w:divBdr>
                      <w:divsChild>
                        <w:div w:id="717700306">
                          <w:marLeft w:val="0"/>
                          <w:marRight w:val="0"/>
                          <w:marTop w:val="0"/>
                          <w:marBottom w:val="0"/>
                          <w:divBdr>
                            <w:top w:val="none" w:sz="0" w:space="0" w:color="auto"/>
                            <w:left w:val="none" w:sz="0" w:space="0" w:color="auto"/>
                            <w:bottom w:val="none" w:sz="0" w:space="0" w:color="auto"/>
                            <w:right w:val="none" w:sz="0" w:space="0" w:color="auto"/>
                          </w:divBdr>
                          <w:divsChild>
                            <w:div w:id="599722836">
                              <w:marLeft w:val="0"/>
                              <w:marRight w:val="0"/>
                              <w:marTop w:val="0"/>
                              <w:marBottom w:val="0"/>
                              <w:divBdr>
                                <w:top w:val="none" w:sz="0" w:space="0" w:color="auto"/>
                                <w:left w:val="none" w:sz="0" w:space="0" w:color="auto"/>
                                <w:bottom w:val="none" w:sz="0" w:space="0" w:color="auto"/>
                                <w:right w:val="none" w:sz="0" w:space="0" w:color="auto"/>
                              </w:divBdr>
                              <w:divsChild>
                                <w:div w:id="126944217">
                                  <w:marLeft w:val="0"/>
                                  <w:marRight w:val="0"/>
                                  <w:marTop w:val="0"/>
                                  <w:marBottom w:val="0"/>
                                  <w:divBdr>
                                    <w:top w:val="none" w:sz="0" w:space="0" w:color="auto"/>
                                    <w:left w:val="none" w:sz="0" w:space="0" w:color="auto"/>
                                    <w:bottom w:val="none" w:sz="0" w:space="0" w:color="auto"/>
                                    <w:right w:val="none" w:sz="0" w:space="0" w:color="auto"/>
                                  </w:divBdr>
                                  <w:divsChild>
                                    <w:div w:id="11381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79532">
              <w:marLeft w:val="0"/>
              <w:marRight w:val="0"/>
              <w:marTop w:val="0"/>
              <w:marBottom w:val="0"/>
              <w:divBdr>
                <w:top w:val="none" w:sz="0" w:space="0" w:color="auto"/>
                <w:left w:val="none" w:sz="0" w:space="0" w:color="auto"/>
                <w:bottom w:val="none" w:sz="0" w:space="0" w:color="auto"/>
                <w:right w:val="none" w:sz="0" w:space="0" w:color="auto"/>
              </w:divBdr>
              <w:divsChild>
                <w:div w:id="1830711171">
                  <w:marLeft w:val="0"/>
                  <w:marRight w:val="0"/>
                  <w:marTop w:val="0"/>
                  <w:marBottom w:val="0"/>
                  <w:divBdr>
                    <w:top w:val="none" w:sz="0" w:space="0" w:color="auto"/>
                    <w:left w:val="none" w:sz="0" w:space="0" w:color="auto"/>
                    <w:bottom w:val="none" w:sz="0" w:space="0" w:color="auto"/>
                    <w:right w:val="none" w:sz="0" w:space="0" w:color="auto"/>
                  </w:divBdr>
                  <w:divsChild>
                    <w:div w:id="639578261">
                      <w:marLeft w:val="0"/>
                      <w:marRight w:val="0"/>
                      <w:marTop w:val="0"/>
                      <w:marBottom w:val="0"/>
                      <w:divBdr>
                        <w:top w:val="none" w:sz="0" w:space="0" w:color="auto"/>
                        <w:left w:val="none" w:sz="0" w:space="0" w:color="auto"/>
                        <w:bottom w:val="none" w:sz="0" w:space="0" w:color="auto"/>
                        <w:right w:val="none" w:sz="0" w:space="0" w:color="auto"/>
                      </w:divBdr>
                      <w:divsChild>
                        <w:div w:id="325400961">
                          <w:marLeft w:val="0"/>
                          <w:marRight w:val="0"/>
                          <w:marTop w:val="0"/>
                          <w:marBottom w:val="0"/>
                          <w:divBdr>
                            <w:top w:val="none" w:sz="0" w:space="0" w:color="auto"/>
                            <w:left w:val="none" w:sz="0" w:space="0" w:color="auto"/>
                            <w:bottom w:val="none" w:sz="0" w:space="0" w:color="auto"/>
                            <w:right w:val="none" w:sz="0" w:space="0" w:color="auto"/>
                          </w:divBdr>
                          <w:divsChild>
                            <w:div w:id="425267809">
                              <w:marLeft w:val="0"/>
                              <w:marRight w:val="0"/>
                              <w:marTop w:val="0"/>
                              <w:marBottom w:val="0"/>
                              <w:divBdr>
                                <w:top w:val="none" w:sz="0" w:space="0" w:color="auto"/>
                                <w:left w:val="none" w:sz="0" w:space="0" w:color="auto"/>
                                <w:bottom w:val="none" w:sz="0" w:space="0" w:color="auto"/>
                                <w:right w:val="none" w:sz="0" w:space="0" w:color="auto"/>
                              </w:divBdr>
                              <w:divsChild>
                                <w:div w:id="1142505640">
                                  <w:marLeft w:val="0"/>
                                  <w:marRight w:val="0"/>
                                  <w:marTop w:val="0"/>
                                  <w:marBottom w:val="0"/>
                                  <w:divBdr>
                                    <w:top w:val="none" w:sz="0" w:space="0" w:color="auto"/>
                                    <w:left w:val="none" w:sz="0" w:space="0" w:color="auto"/>
                                    <w:bottom w:val="none" w:sz="0" w:space="0" w:color="auto"/>
                                    <w:right w:val="none" w:sz="0" w:space="0" w:color="auto"/>
                                  </w:divBdr>
                                  <w:divsChild>
                                    <w:div w:id="1537087138">
                                      <w:marLeft w:val="0"/>
                                      <w:marRight w:val="0"/>
                                      <w:marTop w:val="0"/>
                                      <w:marBottom w:val="0"/>
                                      <w:divBdr>
                                        <w:top w:val="none" w:sz="0" w:space="0" w:color="auto"/>
                                        <w:left w:val="none" w:sz="0" w:space="0" w:color="auto"/>
                                        <w:bottom w:val="none" w:sz="0" w:space="0" w:color="auto"/>
                                        <w:right w:val="none" w:sz="0" w:space="0" w:color="auto"/>
                                      </w:divBdr>
                                    </w:div>
                                    <w:div w:id="1360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988">
              <w:marLeft w:val="0"/>
              <w:marRight w:val="0"/>
              <w:marTop w:val="0"/>
              <w:marBottom w:val="0"/>
              <w:divBdr>
                <w:top w:val="none" w:sz="0" w:space="0" w:color="auto"/>
                <w:left w:val="none" w:sz="0" w:space="0" w:color="auto"/>
                <w:bottom w:val="none" w:sz="0" w:space="0" w:color="auto"/>
                <w:right w:val="none" w:sz="0" w:space="0" w:color="auto"/>
              </w:divBdr>
              <w:divsChild>
                <w:div w:id="1455908834">
                  <w:marLeft w:val="0"/>
                  <w:marRight w:val="0"/>
                  <w:marTop w:val="0"/>
                  <w:marBottom w:val="0"/>
                  <w:divBdr>
                    <w:top w:val="none" w:sz="0" w:space="0" w:color="auto"/>
                    <w:left w:val="none" w:sz="0" w:space="0" w:color="auto"/>
                    <w:bottom w:val="none" w:sz="0" w:space="0" w:color="auto"/>
                    <w:right w:val="none" w:sz="0" w:space="0" w:color="auto"/>
                  </w:divBdr>
                  <w:divsChild>
                    <w:div w:id="1928226378">
                      <w:marLeft w:val="0"/>
                      <w:marRight w:val="0"/>
                      <w:marTop w:val="0"/>
                      <w:marBottom w:val="0"/>
                      <w:divBdr>
                        <w:top w:val="none" w:sz="0" w:space="0" w:color="auto"/>
                        <w:left w:val="none" w:sz="0" w:space="0" w:color="auto"/>
                        <w:bottom w:val="none" w:sz="0" w:space="0" w:color="auto"/>
                        <w:right w:val="none" w:sz="0" w:space="0" w:color="auto"/>
                      </w:divBdr>
                      <w:divsChild>
                        <w:div w:id="1522627244">
                          <w:marLeft w:val="0"/>
                          <w:marRight w:val="0"/>
                          <w:marTop w:val="0"/>
                          <w:marBottom w:val="0"/>
                          <w:divBdr>
                            <w:top w:val="none" w:sz="0" w:space="0" w:color="auto"/>
                            <w:left w:val="none" w:sz="0" w:space="0" w:color="auto"/>
                            <w:bottom w:val="none" w:sz="0" w:space="0" w:color="auto"/>
                            <w:right w:val="none" w:sz="0" w:space="0" w:color="auto"/>
                          </w:divBdr>
                          <w:divsChild>
                            <w:div w:id="1652051932">
                              <w:marLeft w:val="0"/>
                              <w:marRight w:val="0"/>
                              <w:marTop w:val="360"/>
                              <w:marBottom w:val="0"/>
                              <w:divBdr>
                                <w:top w:val="none" w:sz="0" w:space="0" w:color="auto"/>
                                <w:left w:val="none" w:sz="0" w:space="0" w:color="auto"/>
                                <w:bottom w:val="none" w:sz="0" w:space="0" w:color="auto"/>
                                <w:right w:val="none" w:sz="0" w:space="0" w:color="auto"/>
                              </w:divBdr>
                              <w:divsChild>
                                <w:div w:id="525798046">
                                  <w:marLeft w:val="0"/>
                                  <w:marRight w:val="0"/>
                                  <w:marTop w:val="0"/>
                                  <w:marBottom w:val="0"/>
                                  <w:divBdr>
                                    <w:top w:val="none" w:sz="0" w:space="0" w:color="auto"/>
                                    <w:left w:val="none" w:sz="0" w:space="0" w:color="auto"/>
                                    <w:bottom w:val="none" w:sz="0" w:space="0" w:color="auto"/>
                                    <w:right w:val="none" w:sz="0" w:space="0" w:color="auto"/>
                                  </w:divBdr>
                                  <w:divsChild>
                                    <w:div w:id="1487240728">
                                      <w:marLeft w:val="0"/>
                                      <w:marRight w:val="0"/>
                                      <w:marTop w:val="0"/>
                                      <w:marBottom w:val="0"/>
                                      <w:divBdr>
                                        <w:top w:val="none" w:sz="0" w:space="0" w:color="auto"/>
                                        <w:left w:val="none" w:sz="0" w:space="0" w:color="auto"/>
                                        <w:bottom w:val="none" w:sz="0" w:space="0" w:color="auto"/>
                                        <w:right w:val="none" w:sz="0" w:space="0" w:color="auto"/>
                                      </w:divBdr>
                                      <w:divsChild>
                                        <w:div w:id="14534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0888">
                          <w:marLeft w:val="0"/>
                          <w:marRight w:val="0"/>
                          <w:marTop w:val="0"/>
                          <w:marBottom w:val="0"/>
                          <w:divBdr>
                            <w:top w:val="none" w:sz="0" w:space="0" w:color="auto"/>
                            <w:left w:val="none" w:sz="0" w:space="0" w:color="auto"/>
                            <w:bottom w:val="none" w:sz="0" w:space="0" w:color="auto"/>
                            <w:right w:val="none" w:sz="0" w:space="0" w:color="auto"/>
                          </w:divBdr>
                          <w:divsChild>
                            <w:div w:id="1656838493">
                              <w:marLeft w:val="0"/>
                              <w:marRight w:val="0"/>
                              <w:marTop w:val="0"/>
                              <w:marBottom w:val="0"/>
                              <w:divBdr>
                                <w:top w:val="none" w:sz="0" w:space="0" w:color="auto"/>
                                <w:left w:val="none" w:sz="0" w:space="0" w:color="auto"/>
                                <w:bottom w:val="none" w:sz="0" w:space="0" w:color="auto"/>
                                <w:right w:val="none" w:sz="0" w:space="0" w:color="auto"/>
                              </w:divBdr>
                            </w:div>
                            <w:div w:id="92092725">
                              <w:marLeft w:val="0"/>
                              <w:marRight w:val="0"/>
                              <w:marTop w:val="0"/>
                              <w:marBottom w:val="0"/>
                              <w:divBdr>
                                <w:top w:val="none" w:sz="0" w:space="0" w:color="auto"/>
                                <w:left w:val="none" w:sz="0" w:space="0" w:color="auto"/>
                                <w:bottom w:val="none" w:sz="0" w:space="0" w:color="auto"/>
                                <w:right w:val="none" w:sz="0" w:space="0" w:color="auto"/>
                              </w:divBdr>
                              <w:divsChild>
                                <w:div w:id="186869891">
                                  <w:marLeft w:val="0"/>
                                  <w:marRight w:val="0"/>
                                  <w:marTop w:val="0"/>
                                  <w:marBottom w:val="0"/>
                                  <w:divBdr>
                                    <w:top w:val="none" w:sz="0" w:space="0" w:color="auto"/>
                                    <w:left w:val="none" w:sz="0" w:space="0" w:color="auto"/>
                                    <w:bottom w:val="none" w:sz="0" w:space="0" w:color="auto"/>
                                    <w:right w:val="none" w:sz="0" w:space="0" w:color="auto"/>
                                  </w:divBdr>
                                  <w:divsChild>
                                    <w:div w:id="18612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743492">
              <w:marLeft w:val="0"/>
              <w:marRight w:val="0"/>
              <w:marTop w:val="0"/>
              <w:marBottom w:val="0"/>
              <w:divBdr>
                <w:top w:val="none" w:sz="0" w:space="0" w:color="auto"/>
                <w:left w:val="none" w:sz="0" w:space="0" w:color="auto"/>
                <w:bottom w:val="none" w:sz="0" w:space="0" w:color="auto"/>
                <w:right w:val="none" w:sz="0" w:space="0" w:color="auto"/>
              </w:divBdr>
              <w:divsChild>
                <w:div w:id="808522278">
                  <w:marLeft w:val="0"/>
                  <w:marRight w:val="0"/>
                  <w:marTop w:val="0"/>
                  <w:marBottom w:val="0"/>
                  <w:divBdr>
                    <w:top w:val="none" w:sz="0" w:space="0" w:color="auto"/>
                    <w:left w:val="none" w:sz="0" w:space="0" w:color="auto"/>
                    <w:bottom w:val="none" w:sz="0" w:space="0" w:color="auto"/>
                    <w:right w:val="none" w:sz="0" w:space="0" w:color="auto"/>
                  </w:divBdr>
                  <w:divsChild>
                    <w:div w:id="908229675">
                      <w:marLeft w:val="0"/>
                      <w:marRight w:val="0"/>
                      <w:marTop w:val="0"/>
                      <w:marBottom w:val="0"/>
                      <w:divBdr>
                        <w:top w:val="none" w:sz="0" w:space="0" w:color="auto"/>
                        <w:left w:val="none" w:sz="0" w:space="0" w:color="auto"/>
                        <w:bottom w:val="none" w:sz="0" w:space="0" w:color="auto"/>
                        <w:right w:val="none" w:sz="0" w:space="0" w:color="auto"/>
                      </w:divBdr>
                      <w:divsChild>
                        <w:div w:id="1974601106">
                          <w:marLeft w:val="0"/>
                          <w:marRight w:val="0"/>
                          <w:marTop w:val="0"/>
                          <w:marBottom w:val="0"/>
                          <w:divBdr>
                            <w:top w:val="none" w:sz="0" w:space="0" w:color="auto"/>
                            <w:left w:val="none" w:sz="0" w:space="0" w:color="auto"/>
                            <w:bottom w:val="none" w:sz="0" w:space="0" w:color="auto"/>
                            <w:right w:val="none" w:sz="0" w:space="0" w:color="auto"/>
                          </w:divBdr>
                          <w:divsChild>
                            <w:div w:id="1310669811">
                              <w:marLeft w:val="0"/>
                              <w:marRight w:val="0"/>
                              <w:marTop w:val="0"/>
                              <w:marBottom w:val="0"/>
                              <w:divBdr>
                                <w:top w:val="none" w:sz="0" w:space="0" w:color="auto"/>
                                <w:left w:val="none" w:sz="0" w:space="0" w:color="auto"/>
                                <w:bottom w:val="none" w:sz="0" w:space="0" w:color="auto"/>
                                <w:right w:val="none" w:sz="0" w:space="0" w:color="auto"/>
                              </w:divBdr>
                              <w:divsChild>
                                <w:div w:id="507327757">
                                  <w:marLeft w:val="0"/>
                                  <w:marRight w:val="0"/>
                                  <w:marTop w:val="0"/>
                                  <w:marBottom w:val="0"/>
                                  <w:divBdr>
                                    <w:top w:val="none" w:sz="0" w:space="0" w:color="auto"/>
                                    <w:left w:val="none" w:sz="0" w:space="0" w:color="auto"/>
                                    <w:bottom w:val="none" w:sz="0" w:space="0" w:color="auto"/>
                                    <w:right w:val="none" w:sz="0" w:space="0" w:color="auto"/>
                                  </w:divBdr>
                                  <w:divsChild>
                                    <w:div w:id="11548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5916">
              <w:marLeft w:val="0"/>
              <w:marRight w:val="0"/>
              <w:marTop w:val="0"/>
              <w:marBottom w:val="0"/>
              <w:divBdr>
                <w:top w:val="none" w:sz="0" w:space="0" w:color="auto"/>
                <w:left w:val="none" w:sz="0" w:space="0" w:color="auto"/>
                <w:bottom w:val="none" w:sz="0" w:space="0" w:color="auto"/>
                <w:right w:val="none" w:sz="0" w:space="0" w:color="auto"/>
              </w:divBdr>
              <w:divsChild>
                <w:div w:id="2091923312">
                  <w:marLeft w:val="0"/>
                  <w:marRight w:val="0"/>
                  <w:marTop w:val="0"/>
                  <w:marBottom w:val="0"/>
                  <w:divBdr>
                    <w:top w:val="none" w:sz="0" w:space="0" w:color="auto"/>
                    <w:left w:val="none" w:sz="0" w:space="0" w:color="auto"/>
                    <w:bottom w:val="none" w:sz="0" w:space="0" w:color="auto"/>
                    <w:right w:val="none" w:sz="0" w:space="0" w:color="auto"/>
                  </w:divBdr>
                  <w:divsChild>
                    <w:div w:id="526599840">
                      <w:marLeft w:val="0"/>
                      <w:marRight w:val="0"/>
                      <w:marTop w:val="0"/>
                      <w:marBottom w:val="0"/>
                      <w:divBdr>
                        <w:top w:val="none" w:sz="0" w:space="0" w:color="auto"/>
                        <w:left w:val="none" w:sz="0" w:space="0" w:color="auto"/>
                        <w:bottom w:val="none" w:sz="0" w:space="0" w:color="auto"/>
                        <w:right w:val="none" w:sz="0" w:space="0" w:color="auto"/>
                      </w:divBdr>
                      <w:divsChild>
                        <w:div w:id="843086761">
                          <w:marLeft w:val="0"/>
                          <w:marRight w:val="0"/>
                          <w:marTop w:val="0"/>
                          <w:marBottom w:val="0"/>
                          <w:divBdr>
                            <w:top w:val="none" w:sz="0" w:space="0" w:color="auto"/>
                            <w:left w:val="none" w:sz="0" w:space="0" w:color="auto"/>
                            <w:bottom w:val="none" w:sz="0" w:space="0" w:color="auto"/>
                            <w:right w:val="none" w:sz="0" w:space="0" w:color="auto"/>
                          </w:divBdr>
                          <w:divsChild>
                            <w:div w:id="1951432110">
                              <w:marLeft w:val="0"/>
                              <w:marRight w:val="0"/>
                              <w:marTop w:val="0"/>
                              <w:marBottom w:val="0"/>
                              <w:divBdr>
                                <w:top w:val="none" w:sz="0" w:space="0" w:color="auto"/>
                                <w:left w:val="none" w:sz="0" w:space="0" w:color="auto"/>
                                <w:bottom w:val="none" w:sz="0" w:space="0" w:color="auto"/>
                                <w:right w:val="none" w:sz="0" w:space="0" w:color="auto"/>
                              </w:divBdr>
                              <w:divsChild>
                                <w:div w:id="306669318">
                                  <w:marLeft w:val="0"/>
                                  <w:marRight w:val="0"/>
                                  <w:marTop w:val="0"/>
                                  <w:marBottom w:val="0"/>
                                  <w:divBdr>
                                    <w:top w:val="none" w:sz="0" w:space="0" w:color="auto"/>
                                    <w:left w:val="none" w:sz="0" w:space="0" w:color="auto"/>
                                    <w:bottom w:val="none" w:sz="0" w:space="0" w:color="auto"/>
                                    <w:right w:val="none" w:sz="0" w:space="0" w:color="auto"/>
                                  </w:divBdr>
                                  <w:divsChild>
                                    <w:div w:id="444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53774">
              <w:marLeft w:val="0"/>
              <w:marRight w:val="0"/>
              <w:marTop w:val="0"/>
              <w:marBottom w:val="0"/>
              <w:divBdr>
                <w:top w:val="none" w:sz="0" w:space="0" w:color="auto"/>
                <w:left w:val="none" w:sz="0" w:space="0" w:color="auto"/>
                <w:bottom w:val="none" w:sz="0" w:space="0" w:color="auto"/>
                <w:right w:val="none" w:sz="0" w:space="0" w:color="auto"/>
              </w:divBdr>
              <w:divsChild>
                <w:div w:id="935409165">
                  <w:marLeft w:val="0"/>
                  <w:marRight w:val="0"/>
                  <w:marTop w:val="0"/>
                  <w:marBottom w:val="0"/>
                  <w:divBdr>
                    <w:top w:val="none" w:sz="0" w:space="0" w:color="auto"/>
                    <w:left w:val="none" w:sz="0" w:space="0" w:color="auto"/>
                    <w:bottom w:val="none" w:sz="0" w:space="0" w:color="auto"/>
                    <w:right w:val="none" w:sz="0" w:space="0" w:color="auto"/>
                  </w:divBdr>
                  <w:divsChild>
                    <w:div w:id="544296046">
                      <w:marLeft w:val="0"/>
                      <w:marRight w:val="0"/>
                      <w:marTop w:val="0"/>
                      <w:marBottom w:val="0"/>
                      <w:divBdr>
                        <w:top w:val="none" w:sz="0" w:space="0" w:color="auto"/>
                        <w:left w:val="none" w:sz="0" w:space="0" w:color="auto"/>
                        <w:bottom w:val="none" w:sz="0" w:space="0" w:color="auto"/>
                        <w:right w:val="none" w:sz="0" w:space="0" w:color="auto"/>
                      </w:divBdr>
                      <w:divsChild>
                        <w:div w:id="1322807525">
                          <w:marLeft w:val="0"/>
                          <w:marRight w:val="0"/>
                          <w:marTop w:val="0"/>
                          <w:marBottom w:val="0"/>
                          <w:divBdr>
                            <w:top w:val="none" w:sz="0" w:space="0" w:color="auto"/>
                            <w:left w:val="none" w:sz="0" w:space="0" w:color="auto"/>
                            <w:bottom w:val="none" w:sz="0" w:space="0" w:color="auto"/>
                            <w:right w:val="none" w:sz="0" w:space="0" w:color="auto"/>
                          </w:divBdr>
                          <w:divsChild>
                            <w:div w:id="324014990">
                              <w:marLeft w:val="0"/>
                              <w:marRight w:val="0"/>
                              <w:marTop w:val="0"/>
                              <w:marBottom w:val="0"/>
                              <w:divBdr>
                                <w:top w:val="none" w:sz="0" w:space="0" w:color="auto"/>
                                <w:left w:val="none" w:sz="0" w:space="0" w:color="auto"/>
                                <w:bottom w:val="none" w:sz="0" w:space="0" w:color="auto"/>
                                <w:right w:val="none" w:sz="0" w:space="0" w:color="auto"/>
                              </w:divBdr>
                              <w:divsChild>
                                <w:div w:id="1906062617">
                                  <w:marLeft w:val="0"/>
                                  <w:marRight w:val="0"/>
                                  <w:marTop w:val="0"/>
                                  <w:marBottom w:val="0"/>
                                  <w:divBdr>
                                    <w:top w:val="none" w:sz="0" w:space="0" w:color="auto"/>
                                    <w:left w:val="none" w:sz="0" w:space="0" w:color="auto"/>
                                    <w:bottom w:val="none" w:sz="0" w:space="0" w:color="auto"/>
                                    <w:right w:val="none" w:sz="0" w:space="0" w:color="auto"/>
                                  </w:divBdr>
                                  <w:divsChild>
                                    <w:div w:id="1970889619">
                                      <w:marLeft w:val="0"/>
                                      <w:marRight w:val="0"/>
                                      <w:marTop w:val="0"/>
                                      <w:marBottom w:val="0"/>
                                      <w:divBdr>
                                        <w:top w:val="none" w:sz="0" w:space="0" w:color="auto"/>
                                        <w:left w:val="none" w:sz="0" w:space="0" w:color="auto"/>
                                        <w:bottom w:val="none" w:sz="0" w:space="0" w:color="auto"/>
                                        <w:right w:val="none" w:sz="0" w:space="0" w:color="auto"/>
                                      </w:divBdr>
                                    </w:div>
                                    <w:div w:id="9228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6730">
              <w:marLeft w:val="0"/>
              <w:marRight w:val="0"/>
              <w:marTop w:val="0"/>
              <w:marBottom w:val="0"/>
              <w:divBdr>
                <w:top w:val="none" w:sz="0" w:space="0" w:color="auto"/>
                <w:left w:val="none" w:sz="0" w:space="0" w:color="auto"/>
                <w:bottom w:val="none" w:sz="0" w:space="0" w:color="auto"/>
                <w:right w:val="none" w:sz="0" w:space="0" w:color="auto"/>
              </w:divBdr>
              <w:divsChild>
                <w:div w:id="1581215415">
                  <w:marLeft w:val="0"/>
                  <w:marRight w:val="0"/>
                  <w:marTop w:val="0"/>
                  <w:marBottom w:val="0"/>
                  <w:divBdr>
                    <w:top w:val="none" w:sz="0" w:space="0" w:color="auto"/>
                    <w:left w:val="none" w:sz="0" w:space="0" w:color="auto"/>
                    <w:bottom w:val="none" w:sz="0" w:space="0" w:color="auto"/>
                    <w:right w:val="none" w:sz="0" w:space="0" w:color="auto"/>
                  </w:divBdr>
                  <w:divsChild>
                    <w:div w:id="159852896">
                      <w:marLeft w:val="0"/>
                      <w:marRight w:val="0"/>
                      <w:marTop w:val="0"/>
                      <w:marBottom w:val="0"/>
                      <w:divBdr>
                        <w:top w:val="none" w:sz="0" w:space="0" w:color="auto"/>
                        <w:left w:val="none" w:sz="0" w:space="0" w:color="auto"/>
                        <w:bottom w:val="none" w:sz="0" w:space="0" w:color="auto"/>
                        <w:right w:val="none" w:sz="0" w:space="0" w:color="auto"/>
                      </w:divBdr>
                      <w:divsChild>
                        <w:div w:id="146672367">
                          <w:marLeft w:val="0"/>
                          <w:marRight w:val="0"/>
                          <w:marTop w:val="0"/>
                          <w:marBottom w:val="0"/>
                          <w:divBdr>
                            <w:top w:val="none" w:sz="0" w:space="0" w:color="auto"/>
                            <w:left w:val="none" w:sz="0" w:space="0" w:color="auto"/>
                            <w:bottom w:val="none" w:sz="0" w:space="0" w:color="auto"/>
                            <w:right w:val="none" w:sz="0" w:space="0" w:color="auto"/>
                          </w:divBdr>
                          <w:divsChild>
                            <w:div w:id="394864493">
                              <w:marLeft w:val="0"/>
                              <w:marRight w:val="0"/>
                              <w:marTop w:val="0"/>
                              <w:marBottom w:val="0"/>
                              <w:divBdr>
                                <w:top w:val="none" w:sz="0" w:space="0" w:color="auto"/>
                                <w:left w:val="none" w:sz="0" w:space="0" w:color="auto"/>
                                <w:bottom w:val="none" w:sz="0" w:space="0" w:color="auto"/>
                                <w:right w:val="none" w:sz="0" w:space="0" w:color="auto"/>
                              </w:divBdr>
                              <w:divsChild>
                                <w:div w:id="864489514">
                                  <w:marLeft w:val="0"/>
                                  <w:marRight w:val="0"/>
                                  <w:marTop w:val="0"/>
                                  <w:marBottom w:val="0"/>
                                  <w:divBdr>
                                    <w:top w:val="none" w:sz="0" w:space="0" w:color="auto"/>
                                    <w:left w:val="none" w:sz="0" w:space="0" w:color="auto"/>
                                    <w:bottom w:val="none" w:sz="0" w:space="0" w:color="auto"/>
                                    <w:right w:val="none" w:sz="0" w:space="0" w:color="auto"/>
                                  </w:divBdr>
                                  <w:divsChild>
                                    <w:div w:id="453789223">
                                      <w:marLeft w:val="0"/>
                                      <w:marRight w:val="0"/>
                                      <w:marTop w:val="0"/>
                                      <w:marBottom w:val="0"/>
                                      <w:divBdr>
                                        <w:top w:val="none" w:sz="0" w:space="0" w:color="auto"/>
                                        <w:left w:val="none" w:sz="0" w:space="0" w:color="auto"/>
                                        <w:bottom w:val="none" w:sz="0" w:space="0" w:color="auto"/>
                                        <w:right w:val="none" w:sz="0" w:space="0" w:color="auto"/>
                                      </w:divBdr>
                                    </w:div>
                                    <w:div w:id="17148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6315">
              <w:marLeft w:val="0"/>
              <w:marRight w:val="0"/>
              <w:marTop w:val="0"/>
              <w:marBottom w:val="0"/>
              <w:divBdr>
                <w:top w:val="none" w:sz="0" w:space="0" w:color="auto"/>
                <w:left w:val="none" w:sz="0" w:space="0" w:color="auto"/>
                <w:bottom w:val="none" w:sz="0" w:space="0" w:color="auto"/>
                <w:right w:val="none" w:sz="0" w:space="0" w:color="auto"/>
              </w:divBdr>
              <w:divsChild>
                <w:div w:id="70976106">
                  <w:marLeft w:val="0"/>
                  <w:marRight w:val="0"/>
                  <w:marTop w:val="0"/>
                  <w:marBottom w:val="0"/>
                  <w:divBdr>
                    <w:top w:val="none" w:sz="0" w:space="0" w:color="auto"/>
                    <w:left w:val="none" w:sz="0" w:space="0" w:color="auto"/>
                    <w:bottom w:val="none" w:sz="0" w:space="0" w:color="auto"/>
                    <w:right w:val="none" w:sz="0" w:space="0" w:color="auto"/>
                  </w:divBdr>
                  <w:divsChild>
                    <w:div w:id="1275869718">
                      <w:marLeft w:val="0"/>
                      <w:marRight w:val="0"/>
                      <w:marTop w:val="0"/>
                      <w:marBottom w:val="0"/>
                      <w:divBdr>
                        <w:top w:val="none" w:sz="0" w:space="0" w:color="auto"/>
                        <w:left w:val="none" w:sz="0" w:space="0" w:color="auto"/>
                        <w:bottom w:val="none" w:sz="0" w:space="0" w:color="auto"/>
                        <w:right w:val="none" w:sz="0" w:space="0" w:color="auto"/>
                      </w:divBdr>
                      <w:divsChild>
                        <w:div w:id="727998443">
                          <w:marLeft w:val="0"/>
                          <w:marRight w:val="0"/>
                          <w:marTop w:val="0"/>
                          <w:marBottom w:val="0"/>
                          <w:divBdr>
                            <w:top w:val="none" w:sz="0" w:space="0" w:color="auto"/>
                            <w:left w:val="none" w:sz="0" w:space="0" w:color="auto"/>
                            <w:bottom w:val="none" w:sz="0" w:space="0" w:color="auto"/>
                            <w:right w:val="none" w:sz="0" w:space="0" w:color="auto"/>
                          </w:divBdr>
                          <w:divsChild>
                            <w:div w:id="1902980127">
                              <w:marLeft w:val="0"/>
                              <w:marRight w:val="0"/>
                              <w:marTop w:val="0"/>
                              <w:marBottom w:val="0"/>
                              <w:divBdr>
                                <w:top w:val="none" w:sz="0" w:space="0" w:color="auto"/>
                                <w:left w:val="none" w:sz="0" w:space="0" w:color="auto"/>
                                <w:bottom w:val="none" w:sz="0" w:space="0" w:color="auto"/>
                                <w:right w:val="none" w:sz="0" w:space="0" w:color="auto"/>
                              </w:divBdr>
                              <w:divsChild>
                                <w:div w:id="1966889092">
                                  <w:marLeft w:val="0"/>
                                  <w:marRight w:val="0"/>
                                  <w:marTop w:val="0"/>
                                  <w:marBottom w:val="0"/>
                                  <w:divBdr>
                                    <w:top w:val="none" w:sz="0" w:space="0" w:color="auto"/>
                                    <w:left w:val="none" w:sz="0" w:space="0" w:color="auto"/>
                                    <w:bottom w:val="none" w:sz="0" w:space="0" w:color="auto"/>
                                    <w:right w:val="none" w:sz="0" w:space="0" w:color="auto"/>
                                  </w:divBdr>
                                  <w:divsChild>
                                    <w:div w:id="705713485">
                                      <w:marLeft w:val="0"/>
                                      <w:marRight w:val="0"/>
                                      <w:marTop w:val="0"/>
                                      <w:marBottom w:val="0"/>
                                      <w:divBdr>
                                        <w:top w:val="none" w:sz="0" w:space="0" w:color="auto"/>
                                        <w:left w:val="none" w:sz="0" w:space="0" w:color="auto"/>
                                        <w:bottom w:val="none" w:sz="0" w:space="0" w:color="auto"/>
                                        <w:right w:val="none" w:sz="0" w:space="0" w:color="auto"/>
                                      </w:divBdr>
                                    </w:div>
                                    <w:div w:id="4384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6591">
          <w:marLeft w:val="0"/>
          <w:marRight w:val="0"/>
          <w:marTop w:val="0"/>
          <w:marBottom w:val="0"/>
          <w:divBdr>
            <w:top w:val="none" w:sz="0" w:space="0" w:color="auto"/>
            <w:left w:val="none" w:sz="0" w:space="0" w:color="auto"/>
            <w:bottom w:val="none" w:sz="0" w:space="0" w:color="auto"/>
            <w:right w:val="none" w:sz="0" w:space="0" w:color="auto"/>
          </w:divBdr>
          <w:divsChild>
            <w:div w:id="1604999367">
              <w:marLeft w:val="0"/>
              <w:marRight w:val="0"/>
              <w:marTop w:val="0"/>
              <w:marBottom w:val="0"/>
              <w:divBdr>
                <w:top w:val="none" w:sz="0" w:space="0" w:color="auto"/>
                <w:left w:val="none" w:sz="0" w:space="0" w:color="auto"/>
                <w:bottom w:val="none" w:sz="0" w:space="0" w:color="auto"/>
                <w:right w:val="none" w:sz="0" w:space="0" w:color="auto"/>
              </w:divBdr>
              <w:divsChild>
                <w:div w:id="1112940462">
                  <w:marLeft w:val="0"/>
                  <w:marRight w:val="0"/>
                  <w:marTop w:val="0"/>
                  <w:marBottom w:val="0"/>
                  <w:divBdr>
                    <w:top w:val="none" w:sz="0" w:space="0" w:color="auto"/>
                    <w:left w:val="none" w:sz="0" w:space="0" w:color="auto"/>
                    <w:bottom w:val="none" w:sz="0" w:space="0" w:color="auto"/>
                    <w:right w:val="none" w:sz="0" w:space="0" w:color="auto"/>
                  </w:divBdr>
                  <w:divsChild>
                    <w:div w:id="761413688">
                      <w:marLeft w:val="0"/>
                      <w:marRight w:val="0"/>
                      <w:marTop w:val="0"/>
                      <w:marBottom w:val="0"/>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sChild>
                            <w:div w:id="42140920">
                              <w:marLeft w:val="0"/>
                              <w:marRight w:val="0"/>
                              <w:marTop w:val="0"/>
                              <w:marBottom w:val="0"/>
                              <w:divBdr>
                                <w:top w:val="none" w:sz="0" w:space="0" w:color="auto"/>
                                <w:left w:val="none" w:sz="0" w:space="0" w:color="auto"/>
                                <w:bottom w:val="none" w:sz="0" w:space="0" w:color="auto"/>
                                <w:right w:val="none" w:sz="0" w:space="0" w:color="auto"/>
                              </w:divBdr>
                              <w:divsChild>
                                <w:div w:id="1878153602">
                                  <w:marLeft w:val="0"/>
                                  <w:marRight w:val="0"/>
                                  <w:marTop w:val="0"/>
                                  <w:marBottom w:val="0"/>
                                  <w:divBdr>
                                    <w:top w:val="none" w:sz="0" w:space="0" w:color="auto"/>
                                    <w:left w:val="none" w:sz="0" w:space="0" w:color="auto"/>
                                    <w:bottom w:val="none" w:sz="0" w:space="0" w:color="auto"/>
                                    <w:right w:val="none" w:sz="0" w:space="0" w:color="auto"/>
                                  </w:divBdr>
                                  <w:divsChild>
                                    <w:div w:id="666323675">
                                      <w:marLeft w:val="0"/>
                                      <w:marRight w:val="0"/>
                                      <w:marTop w:val="0"/>
                                      <w:marBottom w:val="0"/>
                                      <w:divBdr>
                                        <w:top w:val="none" w:sz="0" w:space="0" w:color="auto"/>
                                        <w:left w:val="none" w:sz="0" w:space="0" w:color="auto"/>
                                        <w:bottom w:val="none" w:sz="0" w:space="0" w:color="auto"/>
                                        <w:right w:val="none" w:sz="0" w:space="0" w:color="auto"/>
                                      </w:divBdr>
                                    </w:div>
                                    <w:div w:id="12683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55288">
              <w:marLeft w:val="0"/>
              <w:marRight w:val="0"/>
              <w:marTop w:val="0"/>
              <w:marBottom w:val="0"/>
              <w:divBdr>
                <w:top w:val="none" w:sz="0" w:space="0" w:color="auto"/>
                <w:left w:val="none" w:sz="0" w:space="0" w:color="auto"/>
                <w:bottom w:val="none" w:sz="0" w:space="0" w:color="auto"/>
                <w:right w:val="none" w:sz="0" w:space="0" w:color="auto"/>
              </w:divBdr>
              <w:divsChild>
                <w:div w:id="1565484122">
                  <w:marLeft w:val="0"/>
                  <w:marRight w:val="0"/>
                  <w:marTop w:val="0"/>
                  <w:marBottom w:val="0"/>
                  <w:divBdr>
                    <w:top w:val="none" w:sz="0" w:space="0" w:color="auto"/>
                    <w:left w:val="none" w:sz="0" w:space="0" w:color="auto"/>
                    <w:bottom w:val="none" w:sz="0" w:space="0" w:color="auto"/>
                    <w:right w:val="none" w:sz="0" w:space="0" w:color="auto"/>
                  </w:divBdr>
                  <w:divsChild>
                    <w:div w:id="172041204">
                      <w:marLeft w:val="0"/>
                      <w:marRight w:val="0"/>
                      <w:marTop w:val="0"/>
                      <w:marBottom w:val="0"/>
                      <w:divBdr>
                        <w:top w:val="none" w:sz="0" w:space="0" w:color="auto"/>
                        <w:left w:val="none" w:sz="0" w:space="0" w:color="auto"/>
                        <w:bottom w:val="none" w:sz="0" w:space="0" w:color="auto"/>
                        <w:right w:val="none" w:sz="0" w:space="0" w:color="auto"/>
                      </w:divBdr>
                      <w:divsChild>
                        <w:div w:id="490758097">
                          <w:marLeft w:val="0"/>
                          <w:marRight w:val="0"/>
                          <w:marTop w:val="0"/>
                          <w:marBottom w:val="0"/>
                          <w:divBdr>
                            <w:top w:val="none" w:sz="0" w:space="0" w:color="auto"/>
                            <w:left w:val="none" w:sz="0" w:space="0" w:color="auto"/>
                            <w:bottom w:val="none" w:sz="0" w:space="0" w:color="auto"/>
                            <w:right w:val="none" w:sz="0" w:space="0" w:color="auto"/>
                          </w:divBdr>
                          <w:divsChild>
                            <w:div w:id="1072197247">
                              <w:marLeft w:val="0"/>
                              <w:marRight w:val="0"/>
                              <w:marTop w:val="0"/>
                              <w:marBottom w:val="0"/>
                              <w:divBdr>
                                <w:top w:val="none" w:sz="0" w:space="0" w:color="auto"/>
                                <w:left w:val="none" w:sz="0" w:space="0" w:color="auto"/>
                                <w:bottom w:val="none" w:sz="0" w:space="0" w:color="auto"/>
                                <w:right w:val="none" w:sz="0" w:space="0" w:color="auto"/>
                              </w:divBdr>
                              <w:divsChild>
                                <w:div w:id="1376657111">
                                  <w:marLeft w:val="0"/>
                                  <w:marRight w:val="0"/>
                                  <w:marTop w:val="0"/>
                                  <w:marBottom w:val="0"/>
                                  <w:divBdr>
                                    <w:top w:val="none" w:sz="0" w:space="0" w:color="auto"/>
                                    <w:left w:val="none" w:sz="0" w:space="0" w:color="auto"/>
                                    <w:bottom w:val="none" w:sz="0" w:space="0" w:color="auto"/>
                                    <w:right w:val="none" w:sz="0" w:space="0" w:color="auto"/>
                                  </w:divBdr>
                                  <w:divsChild>
                                    <w:div w:id="1972901917">
                                      <w:marLeft w:val="0"/>
                                      <w:marRight w:val="0"/>
                                      <w:marTop w:val="0"/>
                                      <w:marBottom w:val="0"/>
                                      <w:divBdr>
                                        <w:top w:val="none" w:sz="0" w:space="0" w:color="auto"/>
                                        <w:left w:val="none" w:sz="0" w:space="0" w:color="auto"/>
                                        <w:bottom w:val="none" w:sz="0" w:space="0" w:color="auto"/>
                                        <w:right w:val="none" w:sz="0" w:space="0" w:color="auto"/>
                                      </w:divBdr>
                                    </w:div>
                                    <w:div w:id="7118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52711">
              <w:marLeft w:val="0"/>
              <w:marRight w:val="0"/>
              <w:marTop w:val="0"/>
              <w:marBottom w:val="0"/>
              <w:divBdr>
                <w:top w:val="none" w:sz="0" w:space="0" w:color="auto"/>
                <w:left w:val="none" w:sz="0" w:space="0" w:color="auto"/>
                <w:bottom w:val="none" w:sz="0" w:space="0" w:color="auto"/>
                <w:right w:val="none" w:sz="0" w:space="0" w:color="auto"/>
              </w:divBdr>
              <w:divsChild>
                <w:div w:id="1604529020">
                  <w:marLeft w:val="0"/>
                  <w:marRight w:val="0"/>
                  <w:marTop w:val="0"/>
                  <w:marBottom w:val="0"/>
                  <w:divBdr>
                    <w:top w:val="none" w:sz="0" w:space="0" w:color="auto"/>
                    <w:left w:val="none" w:sz="0" w:space="0" w:color="auto"/>
                    <w:bottom w:val="none" w:sz="0" w:space="0" w:color="auto"/>
                    <w:right w:val="none" w:sz="0" w:space="0" w:color="auto"/>
                  </w:divBdr>
                  <w:divsChild>
                    <w:div w:id="516626366">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954549908">
                              <w:marLeft w:val="0"/>
                              <w:marRight w:val="0"/>
                              <w:marTop w:val="360"/>
                              <w:marBottom w:val="0"/>
                              <w:divBdr>
                                <w:top w:val="none" w:sz="0" w:space="0" w:color="auto"/>
                                <w:left w:val="none" w:sz="0" w:space="0" w:color="auto"/>
                                <w:bottom w:val="none" w:sz="0" w:space="0" w:color="auto"/>
                                <w:right w:val="none" w:sz="0" w:space="0" w:color="auto"/>
                              </w:divBdr>
                              <w:divsChild>
                                <w:div w:id="843015742">
                                  <w:marLeft w:val="0"/>
                                  <w:marRight w:val="0"/>
                                  <w:marTop w:val="0"/>
                                  <w:marBottom w:val="0"/>
                                  <w:divBdr>
                                    <w:top w:val="none" w:sz="0" w:space="0" w:color="auto"/>
                                    <w:left w:val="none" w:sz="0" w:space="0" w:color="auto"/>
                                    <w:bottom w:val="none" w:sz="0" w:space="0" w:color="auto"/>
                                    <w:right w:val="none" w:sz="0" w:space="0" w:color="auto"/>
                                  </w:divBdr>
                                  <w:divsChild>
                                    <w:div w:id="1756855483">
                                      <w:marLeft w:val="0"/>
                                      <w:marRight w:val="0"/>
                                      <w:marTop w:val="0"/>
                                      <w:marBottom w:val="0"/>
                                      <w:divBdr>
                                        <w:top w:val="none" w:sz="0" w:space="0" w:color="auto"/>
                                        <w:left w:val="none" w:sz="0" w:space="0" w:color="auto"/>
                                        <w:bottom w:val="none" w:sz="0" w:space="0" w:color="auto"/>
                                        <w:right w:val="none" w:sz="0" w:space="0" w:color="auto"/>
                                      </w:divBdr>
                                      <w:divsChild>
                                        <w:div w:id="21381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0133">
                          <w:marLeft w:val="0"/>
                          <w:marRight w:val="0"/>
                          <w:marTop w:val="0"/>
                          <w:marBottom w:val="0"/>
                          <w:divBdr>
                            <w:top w:val="none" w:sz="0" w:space="0" w:color="auto"/>
                            <w:left w:val="none" w:sz="0" w:space="0" w:color="auto"/>
                            <w:bottom w:val="none" w:sz="0" w:space="0" w:color="auto"/>
                            <w:right w:val="none" w:sz="0" w:space="0" w:color="auto"/>
                          </w:divBdr>
                          <w:divsChild>
                            <w:div w:id="810639209">
                              <w:marLeft w:val="0"/>
                              <w:marRight w:val="0"/>
                              <w:marTop w:val="0"/>
                              <w:marBottom w:val="0"/>
                              <w:divBdr>
                                <w:top w:val="none" w:sz="0" w:space="0" w:color="auto"/>
                                <w:left w:val="none" w:sz="0" w:space="0" w:color="auto"/>
                                <w:bottom w:val="none" w:sz="0" w:space="0" w:color="auto"/>
                                <w:right w:val="none" w:sz="0" w:space="0" w:color="auto"/>
                              </w:divBdr>
                            </w:div>
                            <w:div w:id="1417241134">
                              <w:marLeft w:val="0"/>
                              <w:marRight w:val="0"/>
                              <w:marTop w:val="0"/>
                              <w:marBottom w:val="0"/>
                              <w:divBdr>
                                <w:top w:val="none" w:sz="0" w:space="0" w:color="auto"/>
                                <w:left w:val="none" w:sz="0" w:space="0" w:color="auto"/>
                                <w:bottom w:val="none" w:sz="0" w:space="0" w:color="auto"/>
                                <w:right w:val="none" w:sz="0" w:space="0" w:color="auto"/>
                              </w:divBdr>
                              <w:divsChild>
                                <w:div w:id="2136676115">
                                  <w:marLeft w:val="0"/>
                                  <w:marRight w:val="0"/>
                                  <w:marTop w:val="0"/>
                                  <w:marBottom w:val="0"/>
                                  <w:divBdr>
                                    <w:top w:val="none" w:sz="0" w:space="0" w:color="auto"/>
                                    <w:left w:val="none" w:sz="0" w:space="0" w:color="auto"/>
                                    <w:bottom w:val="none" w:sz="0" w:space="0" w:color="auto"/>
                                    <w:right w:val="none" w:sz="0" w:space="0" w:color="auto"/>
                                  </w:divBdr>
                                  <w:divsChild>
                                    <w:div w:id="146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8188">
              <w:marLeft w:val="0"/>
              <w:marRight w:val="0"/>
              <w:marTop w:val="0"/>
              <w:marBottom w:val="0"/>
              <w:divBdr>
                <w:top w:val="none" w:sz="0" w:space="0" w:color="auto"/>
                <w:left w:val="none" w:sz="0" w:space="0" w:color="auto"/>
                <w:bottom w:val="none" w:sz="0" w:space="0" w:color="auto"/>
                <w:right w:val="none" w:sz="0" w:space="0" w:color="auto"/>
              </w:divBdr>
              <w:divsChild>
                <w:div w:id="1650595421">
                  <w:marLeft w:val="0"/>
                  <w:marRight w:val="0"/>
                  <w:marTop w:val="0"/>
                  <w:marBottom w:val="0"/>
                  <w:divBdr>
                    <w:top w:val="none" w:sz="0" w:space="0" w:color="auto"/>
                    <w:left w:val="none" w:sz="0" w:space="0" w:color="auto"/>
                    <w:bottom w:val="none" w:sz="0" w:space="0" w:color="auto"/>
                    <w:right w:val="none" w:sz="0" w:space="0" w:color="auto"/>
                  </w:divBdr>
                  <w:divsChild>
                    <w:div w:id="1589074386">
                      <w:marLeft w:val="0"/>
                      <w:marRight w:val="0"/>
                      <w:marTop w:val="0"/>
                      <w:marBottom w:val="0"/>
                      <w:divBdr>
                        <w:top w:val="none" w:sz="0" w:space="0" w:color="auto"/>
                        <w:left w:val="none" w:sz="0" w:space="0" w:color="auto"/>
                        <w:bottom w:val="none" w:sz="0" w:space="0" w:color="auto"/>
                        <w:right w:val="none" w:sz="0" w:space="0" w:color="auto"/>
                      </w:divBdr>
                      <w:divsChild>
                        <w:div w:id="391928010">
                          <w:marLeft w:val="0"/>
                          <w:marRight w:val="0"/>
                          <w:marTop w:val="0"/>
                          <w:marBottom w:val="0"/>
                          <w:divBdr>
                            <w:top w:val="none" w:sz="0" w:space="0" w:color="auto"/>
                            <w:left w:val="none" w:sz="0" w:space="0" w:color="auto"/>
                            <w:bottom w:val="none" w:sz="0" w:space="0" w:color="auto"/>
                            <w:right w:val="none" w:sz="0" w:space="0" w:color="auto"/>
                          </w:divBdr>
                          <w:divsChild>
                            <w:div w:id="1400983535">
                              <w:marLeft w:val="0"/>
                              <w:marRight w:val="0"/>
                              <w:marTop w:val="0"/>
                              <w:marBottom w:val="0"/>
                              <w:divBdr>
                                <w:top w:val="none" w:sz="0" w:space="0" w:color="auto"/>
                                <w:left w:val="none" w:sz="0" w:space="0" w:color="auto"/>
                                <w:bottom w:val="none" w:sz="0" w:space="0" w:color="auto"/>
                                <w:right w:val="none" w:sz="0" w:space="0" w:color="auto"/>
                              </w:divBdr>
                              <w:divsChild>
                                <w:div w:id="20253482">
                                  <w:marLeft w:val="0"/>
                                  <w:marRight w:val="0"/>
                                  <w:marTop w:val="0"/>
                                  <w:marBottom w:val="0"/>
                                  <w:divBdr>
                                    <w:top w:val="none" w:sz="0" w:space="0" w:color="auto"/>
                                    <w:left w:val="none" w:sz="0" w:space="0" w:color="auto"/>
                                    <w:bottom w:val="none" w:sz="0" w:space="0" w:color="auto"/>
                                    <w:right w:val="none" w:sz="0" w:space="0" w:color="auto"/>
                                  </w:divBdr>
                                  <w:divsChild>
                                    <w:div w:id="16448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79171">
              <w:marLeft w:val="0"/>
              <w:marRight w:val="0"/>
              <w:marTop w:val="0"/>
              <w:marBottom w:val="0"/>
              <w:divBdr>
                <w:top w:val="none" w:sz="0" w:space="0" w:color="auto"/>
                <w:left w:val="none" w:sz="0" w:space="0" w:color="auto"/>
                <w:bottom w:val="none" w:sz="0" w:space="0" w:color="auto"/>
                <w:right w:val="none" w:sz="0" w:space="0" w:color="auto"/>
              </w:divBdr>
              <w:divsChild>
                <w:div w:id="859126493">
                  <w:marLeft w:val="0"/>
                  <w:marRight w:val="0"/>
                  <w:marTop w:val="0"/>
                  <w:marBottom w:val="0"/>
                  <w:divBdr>
                    <w:top w:val="none" w:sz="0" w:space="0" w:color="auto"/>
                    <w:left w:val="none" w:sz="0" w:space="0" w:color="auto"/>
                    <w:bottom w:val="none" w:sz="0" w:space="0" w:color="auto"/>
                    <w:right w:val="none" w:sz="0" w:space="0" w:color="auto"/>
                  </w:divBdr>
                  <w:divsChild>
                    <w:div w:id="265190176">
                      <w:marLeft w:val="0"/>
                      <w:marRight w:val="0"/>
                      <w:marTop w:val="0"/>
                      <w:marBottom w:val="0"/>
                      <w:divBdr>
                        <w:top w:val="none" w:sz="0" w:space="0" w:color="auto"/>
                        <w:left w:val="none" w:sz="0" w:space="0" w:color="auto"/>
                        <w:bottom w:val="none" w:sz="0" w:space="0" w:color="auto"/>
                        <w:right w:val="none" w:sz="0" w:space="0" w:color="auto"/>
                      </w:divBdr>
                      <w:divsChild>
                        <w:div w:id="1040713155">
                          <w:marLeft w:val="0"/>
                          <w:marRight w:val="0"/>
                          <w:marTop w:val="0"/>
                          <w:marBottom w:val="0"/>
                          <w:divBdr>
                            <w:top w:val="none" w:sz="0" w:space="0" w:color="auto"/>
                            <w:left w:val="none" w:sz="0" w:space="0" w:color="auto"/>
                            <w:bottom w:val="none" w:sz="0" w:space="0" w:color="auto"/>
                            <w:right w:val="none" w:sz="0" w:space="0" w:color="auto"/>
                          </w:divBdr>
                          <w:divsChild>
                            <w:div w:id="701318467">
                              <w:marLeft w:val="0"/>
                              <w:marRight w:val="0"/>
                              <w:marTop w:val="0"/>
                              <w:marBottom w:val="0"/>
                              <w:divBdr>
                                <w:top w:val="none" w:sz="0" w:space="0" w:color="auto"/>
                                <w:left w:val="none" w:sz="0" w:space="0" w:color="auto"/>
                                <w:bottom w:val="none" w:sz="0" w:space="0" w:color="auto"/>
                                <w:right w:val="none" w:sz="0" w:space="0" w:color="auto"/>
                              </w:divBdr>
                              <w:divsChild>
                                <w:div w:id="1348214327">
                                  <w:marLeft w:val="0"/>
                                  <w:marRight w:val="0"/>
                                  <w:marTop w:val="0"/>
                                  <w:marBottom w:val="0"/>
                                  <w:divBdr>
                                    <w:top w:val="none" w:sz="0" w:space="0" w:color="auto"/>
                                    <w:left w:val="none" w:sz="0" w:space="0" w:color="auto"/>
                                    <w:bottom w:val="none" w:sz="0" w:space="0" w:color="auto"/>
                                    <w:right w:val="none" w:sz="0" w:space="0" w:color="auto"/>
                                  </w:divBdr>
                                  <w:divsChild>
                                    <w:div w:id="957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047973">
      <w:bodyDiv w:val="1"/>
      <w:marLeft w:val="0"/>
      <w:marRight w:val="0"/>
      <w:marTop w:val="0"/>
      <w:marBottom w:val="0"/>
      <w:divBdr>
        <w:top w:val="none" w:sz="0" w:space="0" w:color="auto"/>
        <w:left w:val="none" w:sz="0" w:space="0" w:color="auto"/>
        <w:bottom w:val="none" w:sz="0" w:space="0" w:color="auto"/>
        <w:right w:val="none" w:sz="0" w:space="0" w:color="auto"/>
      </w:divBdr>
      <w:divsChild>
        <w:div w:id="1524394276">
          <w:marLeft w:val="0"/>
          <w:marRight w:val="0"/>
          <w:marTop w:val="0"/>
          <w:marBottom w:val="0"/>
          <w:divBdr>
            <w:top w:val="none" w:sz="0" w:space="0" w:color="auto"/>
            <w:left w:val="none" w:sz="0" w:space="0" w:color="auto"/>
            <w:bottom w:val="none" w:sz="0" w:space="0" w:color="auto"/>
            <w:right w:val="none" w:sz="0" w:space="0" w:color="auto"/>
          </w:divBdr>
          <w:divsChild>
            <w:div w:id="262883449">
              <w:marLeft w:val="0"/>
              <w:marRight w:val="0"/>
              <w:marTop w:val="0"/>
              <w:marBottom w:val="0"/>
              <w:divBdr>
                <w:top w:val="none" w:sz="0" w:space="0" w:color="auto"/>
                <w:left w:val="none" w:sz="0" w:space="0" w:color="auto"/>
                <w:bottom w:val="none" w:sz="0" w:space="0" w:color="auto"/>
                <w:right w:val="none" w:sz="0" w:space="0" w:color="auto"/>
              </w:divBdr>
              <w:divsChild>
                <w:div w:id="1044133872">
                  <w:marLeft w:val="0"/>
                  <w:marRight w:val="0"/>
                  <w:marTop w:val="0"/>
                  <w:marBottom w:val="0"/>
                  <w:divBdr>
                    <w:top w:val="none" w:sz="0" w:space="0" w:color="auto"/>
                    <w:left w:val="none" w:sz="0" w:space="0" w:color="auto"/>
                    <w:bottom w:val="none" w:sz="0" w:space="0" w:color="auto"/>
                    <w:right w:val="none" w:sz="0" w:space="0" w:color="auto"/>
                  </w:divBdr>
                  <w:divsChild>
                    <w:div w:id="1249729677">
                      <w:marLeft w:val="0"/>
                      <w:marRight w:val="0"/>
                      <w:marTop w:val="0"/>
                      <w:marBottom w:val="0"/>
                      <w:divBdr>
                        <w:top w:val="none" w:sz="0" w:space="0" w:color="auto"/>
                        <w:left w:val="none" w:sz="0" w:space="0" w:color="auto"/>
                        <w:bottom w:val="none" w:sz="0" w:space="0" w:color="auto"/>
                        <w:right w:val="none" w:sz="0" w:space="0" w:color="auto"/>
                      </w:divBdr>
                      <w:divsChild>
                        <w:div w:id="1655446496">
                          <w:marLeft w:val="0"/>
                          <w:marRight w:val="0"/>
                          <w:marTop w:val="0"/>
                          <w:marBottom w:val="0"/>
                          <w:divBdr>
                            <w:top w:val="none" w:sz="0" w:space="0" w:color="auto"/>
                            <w:left w:val="none" w:sz="0" w:space="0" w:color="auto"/>
                            <w:bottom w:val="none" w:sz="0" w:space="0" w:color="auto"/>
                            <w:right w:val="none" w:sz="0" w:space="0" w:color="auto"/>
                          </w:divBdr>
                        </w:div>
                        <w:div w:id="989987899">
                          <w:marLeft w:val="0"/>
                          <w:marRight w:val="0"/>
                          <w:marTop w:val="0"/>
                          <w:marBottom w:val="0"/>
                          <w:divBdr>
                            <w:top w:val="none" w:sz="0" w:space="0" w:color="auto"/>
                            <w:left w:val="none" w:sz="0" w:space="0" w:color="auto"/>
                            <w:bottom w:val="none" w:sz="0" w:space="0" w:color="auto"/>
                            <w:right w:val="none" w:sz="0" w:space="0" w:color="auto"/>
                          </w:divBdr>
                          <w:divsChild>
                            <w:div w:id="1034889123">
                              <w:marLeft w:val="0"/>
                              <w:marRight w:val="0"/>
                              <w:marTop w:val="0"/>
                              <w:marBottom w:val="0"/>
                              <w:divBdr>
                                <w:top w:val="none" w:sz="0" w:space="0" w:color="auto"/>
                                <w:left w:val="none" w:sz="0" w:space="0" w:color="auto"/>
                                <w:bottom w:val="none" w:sz="0" w:space="0" w:color="auto"/>
                                <w:right w:val="none" w:sz="0" w:space="0" w:color="auto"/>
                              </w:divBdr>
                              <w:divsChild>
                                <w:div w:id="17533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85285">
          <w:marLeft w:val="0"/>
          <w:marRight w:val="0"/>
          <w:marTop w:val="0"/>
          <w:marBottom w:val="0"/>
          <w:divBdr>
            <w:top w:val="none" w:sz="0" w:space="0" w:color="auto"/>
            <w:left w:val="none" w:sz="0" w:space="0" w:color="auto"/>
            <w:bottom w:val="none" w:sz="0" w:space="0" w:color="auto"/>
            <w:right w:val="none" w:sz="0" w:space="0" w:color="auto"/>
          </w:divBdr>
          <w:divsChild>
            <w:div w:id="1587811000">
              <w:marLeft w:val="0"/>
              <w:marRight w:val="0"/>
              <w:marTop w:val="0"/>
              <w:marBottom w:val="0"/>
              <w:divBdr>
                <w:top w:val="none" w:sz="0" w:space="0" w:color="auto"/>
                <w:left w:val="none" w:sz="0" w:space="0" w:color="auto"/>
                <w:bottom w:val="none" w:sz="0" w:space="0" w:color="auto"/>
                <w:right w:val="none" w:sz="0" w:space="0" w:color="auto"/>
              </w:divBdr>
              <w:divsChild>
                <w:div w:id="1020736905">
                  <w:marLeft w:val="0"/>
                  <w:marRight w:val="0"/>
                  <w:marTop w:val="0"/>
                  <w:marBottom w:val="0"/>
                  <w:divBdr>
                    <w:top w:val="none" w:sz="0" w:space="0" w:color="auto"/>
                    <w:left w:val="none" w:sz="0" w:space="0" w:color="auto"/>
                    <w:bottom w:val="none" w:sz="0" w:space="0" w:color="auto"/>
                    <w:right w:val="none" w:sz="0" w:space="0" w:color="auto"/>
                  </w:divBdr>
                  <w:divsChild>
                    <w:div w:id="1654287289">
                      <w:marLeft w:val="0"/>
                      <w:marRight w:val="0"/>
                      <w:marTop w:val="0"/>
                      <w:marBottom w:val="0"/>
                      <w:divBdr>
                        <w:top w:val="none" w:sz="0" w:space="0" w:color="auto"/>
                        <w:left w:val="none" w:sz="0" w:space="0" w:color="auto"/>
                        <w:bottom w:val="none" w:sz="0" w:space="0" w:color="auto"/>
                        <w:right w:val="none" w:sz="0" w:space="0" w:color="auto"/>
                      </w:divBdr>
                      <w:divsChild>
                        <w:div w:id="557517677">
                          <w:marLeft w:val="0"/>
                          <w:marRight w:val="0"/>
                          <w:marTop w:val="0"/>
                          <w:marBottom w:val="0"/>
                          <w:divBdr>
                            <w:top w:val="none" w:sz="0" w:space="0" w:color="auto"/>
                            <w:left w:val="none" w:sz="0" w:space="0" w:color="auto"/>
                            <w:bottom w:val="none" w:sz="0" w:space="0" w:color="auto"/>
                            <w:right w:val="none" w:sz="0" w:space="0" w:color="auto"/>
                          </w:divBdr>
                          <w:divsChild>
                            <w:div w:id="586961326">
                              <w:marLeft w:val="0"/>
                              <w:marRight w:val="0"/>
                              <w:marTop w:val="0"/>
                              <w:marBottom w:val="0"/>
                              <w:divBdr>
                                <w:top w:val="none" w:sz="0" w:space="0" w:color="auto"/>
                                <w:left w:val="none" w:sz="0" w:space="0" w:color="auto"/>
                                <w:bottom w:val="none" w:sz="0" w:space="0" w:color="auto"/>
                                <w:right w:val="none" w:sz="0" w:space="0" w:color="auto"/>
                              </w:divBdr>
                              <w:divsChild>
                                <w:div w:id="11032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20063">
      <w:bodyDiv w:val="1"/>
      <w:marLeft w:val="0"/>
      <w:marRight w:val="0"/>
      <w:marTop w:val="0"/>
      <w:marBottom w:val="0"/>
      <w:divBdr>
        <w:top w:val="none" w:sz="0" w:space="0" w:color="auto"/>
        <w:left w:val="none" w:sz="0" w:space="0" w:color="auto"/>
        <w:bottom w:val="none" w:sz="0" w:space="0" w:color="auto"/>
        <w:right w:val="none" w:sz="0" w:space="0" w:color="auto"/>
      </w:divBdr>
      <w:divsChild>
        <w:div w:id="177161607">
          <w:marLeft w:val="0"/>
          <w:marRight w:val="0"/>
          <w:marTop w:val="0"/>
          <w:marBottom w:val="0"/>
          <w:divBdr>
            <w:top w:val="none" w:sz="0" w:space="0" w:color="auto"/>
            <w:left w:val="none" w:sz="0" w:space="0" w:color="auto"/>
            <w:bottom w:val="none" w:sz="0" w:space="0" w:color="auto"/>
            <w:right w:val="none" w:sz="0" w:space="0" w:color="auto"/>
          </w:divBdr>
          <w:divsChild>
            <w:div w:id="423647762">
              <w:marLeft w:val="0"/>
              <w:marRight w:val="0"/>
              <w:marTop w:val="0"/>
              <w:marBottom w:val="0"/>
              <w:divBdr>
                <w:top w:val="none" w:sz="0" w:space="0" w:color="auto"/>
                <w:left w:val="none" w:sz="0" w:space="0" w:color="auto"/>
                <w:bottom w:val="none" w:sz="0" w:space="0" w:color="auto"/>
                <w:right w:val="none" w:sz="0" w:space="0" w:color="auto"/>
              </w:divBdr>
              <w:divsChild>
                <w:div w:id="884608832">
                  <w:marLeft w:val="0"/>
                  <w:marRight w:val="0"/>
                  <w:marTop w:val="0"/>
                  <w:marBottom w:val="0"/>
                  <w:divBdr>
                    <w:top w:val="none" w:sz="0" w:space="0" w:color="auto"/>
                    <w:left w:val="none" w:sz="0" w:space="0" w:color="auto"/>
                    <w:bottom w:val="none" w:sz="0" w:space="0" w:color="auto"/>
                    <w:right w:val="none" w:sz="0" w:space="0" w:color="auto"/>
                  </w:divBdr>
                  <w:divsChild>
                    <w:div w:id="616451722">
                      <w:marLeft w:val="0"/>
                      <w:marRight w:val="0"/>
                      <w:marTop w:val="0"/>
                      <w:marBottom w:val="0"/>
                      <w:divBdr>
                        <w:top w:val="none" w:sz="0" w:space="0" w:color="auto"/>
                        <w:left w:val="none" w:sz="0" w:space="0" w:color="auto"/>
                        <w:bottom w:val="none" w:sz="0" w:space="0" w:color="auto"/>
                        <w:right w:val="none" w:sz="0" w:space="0" w:color="auto"/>
                      </w:divBdr>
                      <w:divsChild>
                        <w:div w:id="1419867485">
                          <w:marLeft w:val="0"/>
                          <w:marRight w:val="0"/>
                          <w:marTop w:val="0"/>
                          <w:marBottom w:val="0"/>
                          <w:divBdr>
                            <w:top w:val="none" w:sz="0" w:space="0" w:color="auto"/>
                            <w:left w:val="none" w:sz="0" w:space="0" w:color="auto"/>
                            <w:bottom w:val="none" w:sz="0" w:space="0" w:color="auto"/>
                            <w:right w:val="none" w:sz="0" w:space="0" w:color="auto"/>
                          </w:divBdr>
                          <w:divsChild>
                            <w:div w:id="1305816853">
                              <w:marLeft w:val="0"/>
                              <w:marRight w:val="0"/>
                              <w:marTop w:val="0"/>
                              <w:marBottom w:val="0"/>
                              <w:divBdr>
                                <w:top w:val="none" w:sz="0" w:space="0" w:color="auto"/>
                                <w:left w:val="none" w:sz="0" w:space="0" w:color="auto"/>
                                <w:bottom w:val="none" w:sz="0" w:space="0" w:color="auto"/>
                                <w:right w:val="none" w:sz="0" w:space="0" w:color="auto"/>
                              </w:divBdr>
                              <w:divsChild>
                                <w:div w:id="692732027">
                                  <w:marLeft w:val="0"/>
                                  <w:marRight w:val="0"/>
                                  <w:marTop w:val="0"/>
                                  <w:marBottom w:val="0"/>
                                  <w:divBdr>
                                    <w:top w:val="none" w:sz="0" w:space="0" w:color="auto"/>
                                    <w:left w:val="none" w:sz="0" w:space="0" w:color="auto"/>
                                    <w:bottom w:val="none" w:sz="0" w:space="0" w:color="auto"/>
                                    <w:right w:val="none" w:sz="0" w:space="0" w:color="auto"/>
                                  </w:divBdr>
                                  <w:divsChild>
                                    <w:div w:id="7818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5048">
              <w:marLeft w:val="0"/>
              <w:marRight w:val="0"/>
              <w:marTop w:val="0"/>
              <w:marBottom w:val="0"/>
              <w:divBdr>
                <w:top w:val="none" w:sz="0" w:space="0" w:color="auto"/>
                <w:left w:val="none" w:sz="0" w:space="0" w:color="auto"/>
                <w:bottom w:val="none" w:sz="0" w:space="0" w:color="auto"/>
                <w:right w:val="none" w:sz="0" w:space="0" w:color="auto"/>
              </w:divBdr>
              <w:divsChild>
                <w:div w:id="667639550">
                  <w:marLeft w:val="0"/>
                  <w:marRight w:val="0"/>
                  <w:marTop w:val="0"/>
                  <w:marBottom w:val="0"/>
                  <w:divBdr>
                    <w:top w:val="none" w:sz="0" w:space="0" w:color="auto"/>
                    <w:left w:val="none" w:sz="0" w:space="0" w:color="auto"/>
                    <w:bottom w:val="none" w:sz="0" w:space="0" w:color="auto"/>
                    <w:right w:val="none" w:sz="0" w:space="0" w:color="auto"/>
                  </w:divBdr>
                  <w:divsChild>
                    <w:div w:id="1715502180">
                      <w:marLeft w:val="0"/>
                      <w:marRight w:val="0"/>
                      <w:marTop w:val="0"/>
                      <w:marBottom w:val="0"/>
                      <w:divBdr>
                        <w:top w:val="none" w:sz="0" w:space="0" w:color="auto"/>
                        <w:left w:val="none" w:sz="0" w:space="0" w:color="auto"/>
                        <w:bottom w:val="none" w:sz="0" w:space="0" w:color="auto"/>
                        <w:right w:val="none" w:sz="0" w:space="0" w:color="auto"/>
                      </w:divBdr>
                      <w:divsChild>
                        <w:div w:id="1612126749">
                          <w:marLeft w:val="0"/>
                          <w:marRight w:val="0"/>
                          <w:marTop w:val="0"/>
                          <w:marBottom w:val="0"/>
                          <w:divBdr>
                            <w:top w:val="none" w:sz="0" w:space="0" w:color="auto"/>
                            <w:left w:val="none" w:sz="0" w:space="0" w:color="auto"/>
                            <w:bottom w:val="none" w:sz="0" w:space="0" w:color="auto"/>
                            <w:right w:val="none" w:sz="0" w:space="0" w:color="auto"/>
                          </w:divBdr>
                          <w:divsChild>
                            <w:div w:id="123740568">
                              <w:marLeft w:val="0"/>
                              <w:marRight w:val="0"/>
                              <w:marTop w:val="0"/>
                              <w:marBottom w:val="0"/>
                              <w:divBdr>
                                <w:top w:val="none" w:sz="0" w:space="0" w:color="auto"/>
                                <w:left w:val="none" w:sz="0" w:space="0" w:color="auto"/>
                                <w:bottom w:val="none" w:sz="0" w:space="0" w:color="auto"/>
                                <w:right w:val="none" w:sz="0" w:space="0" w:color="auto"/>
                              </w:divBdr>
                              <w:divsChild>
                                <w:div w:id="1340498814">
                                  <w:marLeft w:val="0"/>
                                  <w:marRight w:val="0"/>
                                  <w:marTop w:val="0"/>
                                  <w:marBottom w:val="0"/>
                                  <w:divBdr>
                                    <w:top w:val="none" w:sz="0" w:space="0" w:color="auto"/>
                                    <w:left w:val="none" w:sz="0" w:space="0" w:color="auto"/>
                                    <w:bottom w:val="none" w:sz="0" w:space="0" w:color="auto"/>
                                    <w:right w:val="none" w:sz="0" w:space="0" w:color="auto"/>
                                  </w:divBdr>
                                  <w:divsChild>
                                    <w:div w:id="2112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94812">
              <w:marLeft w:val="0"/>
              <w:marRight w:val="0"/>
              <w:marTop w:val="0"/>
              <w:marBottom w:val="0"/>
              <w:divBdr>
                <w:top w:val="none" w:sz="0" w:space="0" w:color="auto"/>
                <w:left w:val="none" w:sz="0" w:space="0" w:color="auto"/>
                <w:bottom w:val="none" w:sz="0" w:space="0" w:color="auto"/>
                <w:right w:val="none" w:sz="0" w:space="0" w:color="auto"/>
              </w:divBdr>
              <w:divsChild>
                <w:div w:id="1974677280">
                  <w:marLeft w:val="0"/>
                  <w:marRight w:val="0"/>
                  <w:marTop w:val="0"/>
                  <w:marBottom w:val="0"/>
                  <w:divBdr>
                    <w:top w:val="none" w:sz="0" w:space="0" w:color="auto"/>
                    <w:left w:val="none" w:sz="0" w:space="0" w:color="auto"/>
                    <w:bottom w:val="none" w:sz="0" w:space="0" w:color="auto"/>
                    <w:right w:val="none" w:sz="0" w:space="0" w:color="auto"/>
                  </w:divBdr>
                  <w:divsChild>
                    <w:div w:id="880477764">
                      <w:marLeft w:val="0"/>
                      <w:marRight w:val="0"/>
                      <w:marTop w:val="0"/>
                      <w:marBottom w:val="0"/>
                      <w:divBdr>
                        <w:top w:val="none" w:sz="0" w:space="0" w:color="auto"/>
                        <w:left w:val="none" w:sz="0" w:space="0" w:color="auto"/>
                        <w:bottom w:val="none" w:sz="0" w:space="0" w:color="auto"/>
                        <w:right w:val="none" w:sz="0" w:space="0" w:color="auto"/>
                      </w:divBdr>
                      <w:divsChild>
                        <w:div w:id="1317880311">
                          <w:marLeft w:val="0"/>
                          <w:marRight w:val="0"/>
                          <w:marTop w:val="0"/>
                          <w:marBottom w:val="0"/>
                          <w:divBdr>
                            <w:top w:val="none" w:sz="0" w:space="0" w:color="auto"/>
                            <w:left w:val="none" w:sz="0" w:space="0" w:color="auto"/>
                            <w:bottom w:val="none" w:sz="0" w:space="0" w:color="auto"/>
                            <w:right w:val="none" w:sz="0" w:space="0" w:color="auto"/>
                          </w:divBdr>
                          <w:divsChild>
                            <w:div w:id="282153641">
                              <w:marLeft w:val="0"/>
                              <w:marRight w:val="0"/>
                              <w:marTop w:val="0"/>
                              <w:marBottom w:val="0"/>
                              <w:divBdr>
                                <w:top w:val="none" w:sz="0" w:space="0" w:color="auto"/>
                                <w:left w:val="none" w:sz="0" w:space="0" w:color="auto"/>
                                <w:bottom w:val="none" w:sz="0" w:space="0" w:color="auto"/>
                                <w:right w:val="none" w:sz="0" w:space="0" w:color="auto"/>
                              </w:divBdr>
                              <w:divsChild>
                                <w:div w:id="1675183566">
                                  <w:marLeft w:val="0"/>
                                  <w:marRight w:val="0"/>
                                  <w:marTop w:val="0"/>
                                  <w:marBottom w:val="0"/>
                                  <w:divBdr>
                                    <w:top w:val="none" w:sz="0" w:space="0" w:color="auto"/>
                                    <w:left w:val="none" w:sz="0" w:space="0" w:color="auto"/>
                                    <w:bottom w:val="none" w:sz="0" w:space="0" w:color="auto"/>
                                    <w:right w:val="none" w:sz="0" w:space="0" w:color="auto"/>
                                  </w:divBdr>
                                  <w:divsChild>
                                    <w:div w:id="1961911534">
                                      <w:marLeft w:val="0"/>
                                      <w:marRight w:val="0"/>
                                      <w:marTop w:val="0"/>
                                      <w:marBottom w:val="0"/>
                                      <w:divBdr>
                                        <w:top w:val="none" w:sz="0" w:space="0" w:color="auto"/>
                                        <w:left w:val="none" w:sz="0" w:space="0" w:color="auto"/>
                                        <w:bottom w:val="none" w:sz="0" w:space="0" w:color="auto"/>
                                        <w:right w:val="none" w:sz="0" w:space="0" w:color="auto"/>
                                      </w:divBdr>
                                    </w:div>
                                    <w:div w:id="7751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64225">
              <w:marLeft w:val="0"/>
              <w:marRight w:val="0"/>
              <w:marTop w:val="0"/>
              <w:marBottom w:val="0"/>
              <w:divBdr>
                <w:top w:val="none" w:sz="0" w:space="0" w:color="auto"/>
                <w:left w:val="none" w:sz="0" w:space="0" w:color="auto"/>
                <w:bottom w:val="none" w:sz="0" w:space="0" w:color="auto"/>
                <w:right w:val="none" w:sz="0" w:space="0" w:color="auto"/>
              </w:divBdr>
              <w:divsChild>
                <w:div w:id="394201813">
                  <w:marLeft w:val="0"/>
                  <w:marRight w:val="0"/>
                  <w:marTop w:val="0"/>
                  <w:marBottom w:val="0"/>
                  <w:divBdr>
                    <w:top w:val="none" w:sz="0" w:space="0" w:color="auto"/>
                    <w:left w:val="none" w:sz="0" w:space="0" w:color="auto"/>
                    <w:bottom w:val="none" w:sz="0" w:space="0" w:color="auto"/>
                    <w:right w:val="none" w:sz="0" w:space="0" w:color="auto"/>
                  </w:divBdr>
                  <w:divsChild>
                    <w:div w:id="1941797961">
                      <w:marLeft w:val="0"/>
                      <w:marRight w:val="0"/>
                      <w:marTop w:val="0"/>
                      <w:marBottom w:val="0"/>
                      <w:divBdr>
                        <w:top w:val="none" w:sz="0" w:space="0" w:color="auto"/>
                        <w:left w:val="none" w:sz="0" w:space="0" w:color="auto"/>
                        <w:bottom w:val="none" w:sz="0" w:space="0" w:color="auto"/>
                        <w:right w:val="none" w:sz="0" w:space="0" w:color="auto"/>
                      </w:divBdr>
                      <w:divsChild>
                        <w:div w:id="1830947780">
                          <w:marLeft w:val="0"/>
                          <w:marRight w:val="0"/>
                          <w:marTop w:val="0"/>
                          <w:marBottom w:val="0"/>
                          <w:divBdr>
                            <w:top w:val="none" w:sz="0" w:space="0" w:color="auto"/>
                            <w:left w:val="none" w:sz="0" w:space="0" w:color="auto"/>
                            <w:bottom w:val="none" w:sz="0" w:space="0" w:color="auto"/>
                            <w:right w:val="none" w:sz="0" w:space="0" w:color="auto"/>
                          </w:divBdr>
                          <w:divsChild>
                            <w:div w:id="2094080385">
                              <w:marLeft w:val="0"/>
                              <w:marRight w:val="0"/>
                              <w:marTop w:val="0"/>
                              <w:marBottom w:val="0"/>
                              <w:divBdr>
                                <w:top w:val="none" w:sz="0" w:space="0" w:color="auto"/>
                                <w:left w:val="none" w:sz="0" w:space="0" w:color="auto"/>
                                <w:bottom w:val="none" w:sz="0" w:space="0" w:color="auto"/>
                                <w:right w:val="none" w:sz="0" w:space="0" w:color="auto"/>
                              </w:divBdr>
                              <w:divsChild>
                                <w:div w:id="1223518218">
                                  <w:marLeft w:val="0"/>
                                  <w:marRight w:val="0"/>
                                  <w:marTop w:val="0"/>
                                  <w:marBottom w:val="0"/>
                                  <w:divBdr>
                                    <w:top w:val="none" w:sz="0" w:space="0" w:color="auto"/>
                                    <w:left w:val="none" w:sz="0" w:space="0" w:color="auto"/>
                                    <w:bottom w:val="none" w:sz="0" w:space="0" w:color="auto"/>
                                    <w:right w:val="none" w:sz="0" w:space="0" w:color="auto"/>
                                  </w:divBdr>
                                  <w:divsChild>
                                    <w:div w:id="40792614">
                                      <w:marLeft w:val="0"/>
                                      <w:marRight w:val="0"/>
                                      <w:marTop w:val="0"/>
                                      <w:marBottom w:val="0"/>
                                      <w:divBdr>
                                        <w:top w:val="none" w:sz="0" w:space="0" w:color="auto"/>
                                        <w:left w:val="none" w:sz="0" w:space="0" w:color="auto"/>
                                        <w:bottom w:val="none" w:sz="0" w:space="0" w:color="auto"/>
                                        <w:right w:val="none" w:sz="0" w:space="0" w:color="auto"/>
                                      </w:divBdr>
                                    </w:div>
                                    <w:div w:id="8681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1984">
              <w:marLeft w:val="0"/>
              <w:marRight w:val="0"/>
              <w:marTop w:val="0"/>
              <w:marBottom w:val="0"/>
              <w:divBdr>
                <w:top w:val="none" w:sz="0" w:space="0" w:color="auto"/>
                <w:left w:val="none" w:sz="0" w:space="0" w:color="auto"/>
                <w:bottom w:val="none" w:sz="0" w:space="0" w:color="auto"/>
                <w:right w:val="none" w:sz="0" w:space="0" w:color="auto"/>
              </w:divBdr>
              <w:divsChild>
                <w:div w:id="2038239073">
                  <w:marLeft w:val="0"/>
                  <w:marRight w:val="0"/>
                  <w:marTop w:val="0"/>
                  <w:marBottom w:val="0"/>
                  <w:divBdr>
                    <w:top w:val="none" w:sz="0" w:space="0" w:color="auto"/>
                    <w:left w:val="none" w:sz="0" w:space="0" w:color="auto"/>
                    <w:bottom w:val="none" w:sz="0" w:space="0" w:color="auto"/>
                    <w:right w:val="none" w:sz="0" w:space="0" w:color="auto"/>
                  </w:divBdr>
                  <w:divsChild>
                    <w:div w:id="287932395">
                      <w:marLeft w:val="0"/>
                      <w:marRight w:val="0"/>
                      <w:marTop w:val="0"/>
                      <w:marBottom w:val="0"/>
                      <w:divBdr>
                        <w:top w:val="none" w:sz="0" w:space="0" w:color="auto"/>
                        <w:left w:val="none" w:sz="0" w:space="0" w:color="auto"/>
                        <w:bottom w:val="none" w:sz="0" w:space="0" w:color="auto"/>
                        <w:right w:val="none" w:sz="0" w:space="0" w:color="auto"/>
                      </w:divBdr>
                      <w:divsChild>
                        <w:div w:id="1658075386">
                          <w:marLeft w:val="0"/>
                          <w:marRight w:val="0"/>
                          <w:marTop w:val="0"/>
                          <w:marBottom w:val="0"/>
                          <w:divBdr>
                            <w:top w:val="none" w:sz="0" w:space="0" w:color="auto"/>
                            <w:left w:val="none" w:sz="0" w:space="0" w:color="auto"/>
                            <w:bottom w:val="none" w:sz="0" w:space="0" w:color="auto"/>
                            <w:right w:val="none" w:sz="0" w:space="0" w:color="auto"/>
                          </w:divBdr>
                          <w:divsChild>
                            <w:div w:id="1206021050">
                              <w:marLeft w:val="0"/>
                              <w:marRight w:val="0"/>
                              <w:marTop w:val="360"/>
                              <w:marBottom w:val="0"/>
                              <w:divBdr>
                                <w:top w:val="none" w:sz="0" w:space="0" w:color="auto"/>
                                <w:left w:val="none" w:sz="0" w:space="0" w:color="auto"/>
                                <w:bottom w:val="none" w:sz="0" w:space="0" w:color="auto"/>
                                <w:right w:val="none" w:sz="0" w:space="0" w:color="auto"/>
                              </w:divBdr>
                              <w:divsChild>
                                <w:div w:id="461583956">
                                  <w:marLeft w:val="0"/>
                                  <w:marRight w:val="0"/>
                                  <w:marTop w:val="0"/>
                                  <w:marBottom w:val="0"/>
                                  <w:divBdr>
                                    <w:top w:val="none" w:sz="0" w:space="0" w:color="auto"/>
                                    <w:left w:val="none" w:sz="0" w:space="0" w:color="auto"/>
                                    <w:bottom w:val="none" w:sz="0" w:space="0" w:color="auto"/>
                                    <w:right w:val="none" w:sz="0" w:space="0" w:color="auto"/>
                                  </w:divBdr>
                                  <w:divsChild>
                                    <w:div w:id="702442991">
                                      <w:marLeft w:val="0"/>
                                      <w:marRight w:val="0"/>
                                      <w:marTop w:val="0"/>
                                      <w:marBottom w:val="0"/>
                                      <w:divBdr>
                                        <w:top w:val="none" w:sz="0" w:space="0" w:color="auto"/>
                                        <w:left w:val="none" w:sz="0" w:space="0" w:color="auto"/>
                                        <w:bottom w:val="none" w:sz="0" w:space="0" w:color="auto"/>
                                        <w:right w:val="none" w:sz="0" w:space="0" w:color="auto"/>
                                      </w:divBdr>
                                      <w:divsChild>
                                        <w:div w:id="18918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22971">
                          <w:marLeft w:val="0"/>
                          <w:marRight w:val="0"/>
                          <w:marTop w:val="0"/>
                          <w:marBottom w:val="0"/>
                          <w:divBdr>
                            <w:top w:val="none" w:sz="0" w:space="0" w:color="auto"/>
                            <w:left w:val="none" w:sz="0" w:space="0" w:color="auto"/>
                            <w:bottom w:val="none" w:sz="0" w:space="0" w:color="auto"/>
                            <w:right w:val="none" w:sz="0" w:space="0" w:color="auto"/>
                          </w:divBdr>
                          <w:divsChild>
                            <w:div w:id="1607032846">
                              <w:marLeft w:val="0"/>
                              <w:marRight w:val="0"/>
                              <w:marTop w:val="0"/>
                              <w:marBottom w:val="0"/>
                              <w:divBdr>
                                <w:top w:val="none" w:sz="0" w:space="0" w:color="auto"/>
                                <w:left w:val="none" w:sz="0" w:space="0" w:color="auto"/>
                                <w:bottom w:val="none" w:sz="0" w:space="0" w:color="auto"/>
                                <w:right w:val="none" w:sz="0" w:space="0" w:color="auto"/>
                              </w:divBdr>
                            </w:div>
                            <w:div w:id="1363358935">
                              <w:marLeft w:val="0"/>
                              <w:marRight w:val="0"/>
                              <w:marTop w:val="0"/>
                              <w:marBottom w:val="0"/>
                              <w:divBdr>
                                <w:top w:val="none" w:sz="0" w:space="0" w:color="auto"/>
                                <w:left w:val="none" w:sz="0" w:space="0" w:color="auto"/>
                                <w:bottom w:val="none" w:sz="0" w:space="0" w:color="auto"/>
                                <w:right w:val="none" w:sz="0" w:space="0" w:color="auto"/>
                              </w:divBdr>
                              <w:divsChild>
                                <w:div w:id="766853307">
                                  <w:marLeft w:val="0"/>
                                  <w:marRight w:val="0"/>
                                  <w:marTop w:val="0"/>
                                  <w:marBottom w:val="0"/>
                                  <w:divBdr>
                                    <w:top w:val="none" w:sz="0" w:space="0" w:color="auto"/>
                                    <w:left w:val="none" w:sz="0" w:space="0" w:color="auto"/>
                                    <w:bottom w:val="none" w:sz="0" w:space="0" w:color="auto"/>
                                    <w:right w:val="none" w:sz="0" w:space="0" w:color="auto"/>
                                  </w:divBdr>
                                  <w:divsChild>
                                    <w:div w:id="4560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173">
              <w:marLeft w:val="0"/>
              <w:marRight w:val="0"/>
              <w:marTop w:val="0"/>
              <w:marBottom w:val="0"/>
              <w:divBdr>
                <w:top w:val="none" w:sz="0" w:space="0" w:color="auto"/>
                <w:left w:val="none" w:sz="0" w:space="0" w:color="auto"/>
                <w:bottom w:val="none" w:sz="0" w:space="0" w:color="auto"/>
                <w:right w:val="none" w:sz="0" w:space="0" w:color="auto"/>
              </w:divBdr>
              <w:divsChild>
                <w:div w:id="556169580">
                  <w:marLeft w:val="0"/>
                  <w:marRight w:val="0"/>
                  <w:marTop w:val="0"/>
                  <w:marBottom w:val="0"/>
                  <w:divBdr>
                    <w:top w:val="none" w:sz="0" w:space="0" w:color="auto"/>
                    <w:left w:val="none" w:sz="0" w:space="0" w:color="auto"/>
                    <w:bottom w:val="none" w:sz="0" w:space="0" w:color="auto"/>
                    <w:right w:val="none" w:sz="0" w:space="0" w:color="auto"/>
                  </w:divBdr>
                  <w:divsChild>
                    <w:div w:id="1602714583">
                      <w:marLeft w:val="0"/>
                      <w:marRight w:val="0"/>
                      <w:marTop w:val="0"/>
                      <w:marBottom w:val="0"/>
                      <w:divBdr>
                        <w:top w:val="none" w:sz="0" w:space="0" w:color="auto"/>
                        <w:left w:val="none" w:sz="0" w:space="0" w:color="auto"/>
                        <w:bottom w:val="none" w:sz="0" w:space="0" w:color="auto"/>
                        <w:right w:val="none" w:sz="0" w:space="0" w:color="auto"/>
                      </w:divBdr>
                      <w:divsChild>
                        <w:div w:id="1376199788">
                          <w:marLeft w:val="0"/>
                          <w:marRight w:val="0"/>
                          <w:marTop w:val="0"/>
                          <w:marBottom w:val="0"/>
                          <w:divBdr>
                            <w:top w:val="none" w:sz="0" w:space="0" w:color="auto"/>
                            <w:left w:val="none" w:sz="0" w:space="0" w:color="auto"/>
                            <w:bottom w:val="none" w:sz="0" w:space="0" w:color="auto"/>
                            <w:right w:val="none" w:sz="0" w:space="0" w:color="auto"/>
                          </w:divBdr>
                          <w:divsChild>
                            <w:div w:id="770393538">
                              <w:marLeft w:val="0"/>
                              <w:marRight w:val="0"/>
                              <w:marTop w:val="0"/>
                              <w:marBottom w:val="0"/>
                              <w:divBdr>
                                <w:top w:val="none" w:sz="0" w:space="0" w:color="auto"/>
                                <w:left w:val="none" w:sz="0" w:space="0" w:color="auto"/>
                                <w:bottom w:val="none" w:sz="0" w:space="0" w:color="auto"/>
                                <w:right w:val="none" w:sz="0" w:space="0" w:color="auto"/>
                              </w:divBdr>
                              <w:divsChild>
                                <w:div w:id="320426895">
                                  <w:marLeft w:val="0"/>
                                  <w:marRight w:val="0"/>
                                  <w:marTop w:val="0"/>
                                  <w:marBottom w:val="0"/>
                                  <w:divBdr>
                                    <w:top w:val="none" w:sz="0" w:space="0" w:color="auto"/>
                                    <w:left w:val="none" w:sz="0" w:space="0" w:color="auto"/>
                                    <w:bottom w:val="none" w:sz="0" w:space="0" w:color="auto"/>
                                    <w:right w:val="none" w:sz="0" w:space="0" w:color="auto"/>
                                  </w:divBdr>
                                  <w:divsChild>
                                    <w:div w:id="493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54171">
          <w:marLeft w:val="0"/>
          <w:marRight w:val="0"/>
          <w:marTop w:val="0"/>
          <w:marBottom w:val="0"/>
          <w:divBdr>
            <w:top w:val="none" w:sz="0" w:space="0" w:color="auto"/>
            <w:left w:val="none" w:sz="0" w:space="0" w:color="auto"/>
            <w:bottom w:val="none" w:sz="0" w:space="0" w:color="auto"/>
            <w:right w:val="none" w:sz="0" w:space="0" w:color="auto"/>
          </w:divBdr>
          <w:divsChild>
            <w:div w:id="2121561466">
              <w:marLeft w:val="0"/>
              <w:marRight w:val="0"/>
              <w:marTop w:val="0"/>
              <w:marBottom w:val="0"/>
              <w:divBdr>
                <w:top w:val="none" w:sz="0" w:space="0" w:color="auto"/>
                <w:left w:val="none" w:sz="0" w:space="0" w:color="auto"/>
                <w:bottom w:val="none" w:sz="0" w:space="0" w:color="auto"/>
                <w:right w:val="none" w:sz="0" w:space="0" w:color="auto"/>
              </w:divBdr>
              <w:divsChild>
                <w:div w:id="564875967">
                  <w:marLeft w:val="0"/>
                  <w:marRight w:val="0"/>
                  <w:marTop w:val="0"/>
                  <w:marBottom w:val="0"/>
                  <w:divBdr>
                    <w:top w:val="none" w:sz="0" w:space="0" w:color="auto"/>
                    <w:left w:val="none" w:sz="0" w:space="0" w:color="auto"/>
                    <w:bottom w:val="none" w:sz="0" w:space="0" w:color="auto"/>
                    <w:right w:val="none" w:sz="0" w:space="0" w:color="auto"/>
                  </w:divBdr>
                  <w:divsChild>
                    <w:div w:id="1429038144">
                      <w:marLeft w:val="0"/>
                      <w:marRight w:val="0"/>
                      <w:marTop w:val="0"/>
                      <w:marBottom w:val="0"/>
                      <w:divBdr>
                        <w:top w:val="none" w:sz="0" w:space="0" w:color="auto"/>
                        <w:left w:val="none" w:sz="0" w:space="0" w:color="auto"/>
                        <w:bottom w:val="none" w:sz="0" w:space="0" w:color="auto"/>
                        <w:right w:val="none" w:sz="0" w:space="0" w:color="auto"/>
                      </w:divBdr>
                      <w:divsChild>
                        <w:div w:id="1759713941">
                          <w:marLeft w:val="0"/>
                          <w:marRight w:val="0"/>
                          <w:marTop w:val="0"/>
                          <w:marBottom w:val="0"/>
                          <w:divBdr>
                            <w:top w:val="none" w:sz="0" w:space="0" w:color="auto"/>
                            <w:left w:val="none" w:sz="0" w:space="0" w:color="auto"/>
                            <w:bottom w:val="none" w:sz="0" w:space="0" w:color="auto"/>
                            <w:right w:val="none" w:sz="0" w:space="0" w:color="auto"/>
                          </w:divBdr>
                          <w:divsChild>
                            <w:div w:id="807163092">
                              <w:marLeft w:val="0"/>
                              <w:marRight w:val="0"/>
                              <w:marTop w:val="0"/>
                              <w:marBottom w:val="0"/>
                              <w:divBdr>
                                <w:top w:val="none" w:sz="0" w:space="0" w:color="auto"/>
                                <w:left w:val="none" w:sz="0" w:space="0" w:color="auto"/>
                                <w:bottom w:val="none" w:sz="0" w:space="0" w:color="auto"/>
                                <w:right w:val="none" w:sz="0" w:space="0" w:color="auto"/>
                              </w:divBdr>
                              <w:divsChild>
                                <w:div w:id="1437797541">
                                  <w:marLeft w:val="0"/>
                                  <w:marRight w:val="0"/>
                                  <w:marTop w:val="0"/>
                                  <w:marBottom w:val="0"/>
                                  <w:divBdr>
                                    <w:top w:val="none" w:sz="0" w:space="0" w:color="auto"/>
                                    <w:left w:val="none" w:sz="0" w:space="0" w:color="auto"/>
                                    <w:bottom w:val="none" w:sz="0" w:space="0" w:color="auto"/>
                                    <w:right w:val="none" w:sz="0" w:space="0" w:color="auto"/>
                                  </w:divBdr>
                                  <w:divsChild>
                                    <w:div w:id="2011326676">
                                      <w:marLeft w:val="0"/>
                                      <w:marRight w:val="0"/>
                                      <w:marTop w:val="0"/>
                                      <w:marBottom w:val="0"/>
                                      <w:divBdr>
                                        <w:top w:val="none" w:sz="0" w:space="0" w:color="auto"/>
                                        <w:left w:val="none" w:sz="0" w:space="0" w:color="auto"/>
                                        <w:bottom w:val="none" w:sz="0" w:space="0" w:color="auto"/>
                                        <w:right w:val="none" w:sz="0" w:space="0" w:color="auto"/>
                                      </w:divBdr>
                                    </w:div>
                                    <w:div w:id="858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33447">
              <w:marLeft w:val="0"/>
              <w:marRight w:val="0"/>
              <w:marTop w:val="0"/>
              <w:marBottom w:val="0"/>
              <w:divBdr>
                <w:top w:val="none" w:sz="0" w:space="0" w:color="auto"/>
                <w:left w:val="none" w:sz="0" w:space="0" w:color="auto"/>
                <w:bottom w:val="none" w:sz="0" w:space="0" w:color="auto"/>
                <w:right w:val="none" w:sz="0" w:space="0" w:color="auto"/>
              </w:divBdr>
              <w:divsChild>
                <w:div w:id="1002851423">
                  <w:marLeft w:val="0"/>
                  <w:marRight w:val="0"/>
                  <w:marTop w:val="0"/>
                  <w:marBottom w:val="0"/>
                  <w:divBdr>
                    <w:top w:val="none" w:sz="0" w:space="0" w:color="auto"/>
                    <w:left w:val="none" w:sz="0" w:space="0" w:color="auto"/>
                    <w:bottom w:val="none" w:sz="0" w:space="0" w:color="auto"/>
                    <w:right w:val="none" w:sz="0" w:space="0" w:color="auto"/>
                  </w:divBdr>
                  <w:divsChild>
                    <w:div w:id="955527830">
                      <w:marLeft w:val="0"/>
                      <w:marRight w:val="0"/>
                      <w:marTop w:val="0"/>
                      <w:marBottom w:val="0"/>
                      <w:divBdr>
                        <w:top w:val="none" w:sz="0" w:space="0" w:color="auto"/>
                        <w:left w:val="none" w:sz="0" w:space="0" w:color="auto"/>
                        <w:bottom w:val="none" w:sz="0" w:space="0" w:color="auto"/>
                        <w:right w:val="none" w:sz="0" w:space="0" w:color="auto"/>
                      </w:divBdr>
                      <w:divsChild>
                        <w:div w:id="127211686">
                          <w:marLeft w:val="0"/>
                          <w:marRight w:val="0"/>
                          <w:marTop w:val="0"/>
                          <w:marBottom w:val="0"/>
                          <w:divBdr>
                            <w:top w:val="none" w:sz="0" w:space="0" w:color="auto"/>
                            <w:left w:val="none" w:sz="0" w:space="0" w:color="auto"/>
                            <w:bottom w:val="none" w:sz="0" w:space="0" w:color="auto"/>
                            <w:right w:val="none" w:sz="0" w:space="0" w:color="auto"/>
                          </w:divBdr>
                          <w:divsChild>
                            <w:div w:id="2146046327">
                              <w:marLeft w:val="0"/>
                              <w:marRight w:val="0"/>
                              <w:marTop w:val="0"/>
                              <w:marBottom w:val="0"/>
                              <w:divBdr>
                                <w:top w:val="none" w:sz="0" w:space="0" w:color="auto"/>
                                <w:left w:val="none" w:sz="0" w:space="0" w:color="auto"/>
                                <w:bottom w:val="none" w:sz="0" w:space="0" w:color="auto"/>
                                <w:right w:val="none" w:sz="0" w:space="0" w:color="auto"/>
                              </w:divBdr>
                              <w:divsChild>
                                <w:div w:id="2112705121">
                                  <w:marLeft w:val="0"/>
                                  <w:marRight w:val="0"/>
                                  <w:marTop w:val="0"/>
                                  <w:marBottom w:val="0"/>
                                  <w:divBdr>
                                    <w:top w:val="none" w:sz="0" w:space="0" w:color="auto"/>
                                    <w:left w:val="none" w:sz="0" w:space="0" w:color="auto"/>
                                    <w:bottom w:val="none" w:sz="0" w:space="0" w:color="auto"/>
                                    <w:right w:val="none" w:sz="0" w:space="0" w:color="auto"/>
                                  </w:divBdr>
                                  <w:divsChild>
                                    <w:div w:id="1732381551">
                                      <w:marLeft w:val="0"/>
                                      <w:marRight w:val="0"/>
                                      <w:marTop w:val="0"/>
                                      <w:marBottom w:val="0"/>
                                      <w:divBdr>
                                        <w:top w:val="none" w:sz="0" w:space="0" w:color="auto"/>
                                        <w:left w:val="none" w:sz="0" w:space="0" w:color="auto"/>
                                        <w:bottom w:val="none" w:sz="0" w:space="0" w:color="auto"/>
                                        <w:right w:val="none" w:sz="0" w:space="0" w:color="auto"/>
                                      </w:divBdr>
                                    </w:div>
                                    <w:div w:id="7552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54598">
              <w:marLeft w:val="0"/>
              <w:marRight w:val="0"/>
              <w:marTop w:val="0"/>
              <w:marBottom w:val="0"/>
              <w:divBdr>
                <w:top w:val="none" w:sz="0" w:space="0" w:color="auto"/>
                <w:left w:val="none" w:sz="0" w:space="0" w:color="auto"/>
                <w:bottom w:val="none" w:sz="0" w:space="0" w:color="auto"/>
                <w:right w:val="none" w:sz="0" w:space="0" w:color="auto"/>
              </w:divBdr>
              <w:divsChild>
                <w:div w:id="1949727593">
                  <w:marLeft w:val="0"/>
                  <w:marRight w:val="0"/>
                  <w:marTop w:val="0"/>
                  <w:marBottom w:val="0"/>
                  <w:divBdr>
                    <w:top w:val="none" w:sz="0" w:space="0" w:color="auto"/>
                    <w:left w:val="none" w:sz="0" w:space="0" w:color="auto"/>
                    <w:bottom w:val="none" w:sz="0" w:space="0" w:color="auto"/>
                    <w:right w:val="none" w:sz="0" w:space="0" w:color="auto"/>
                  </w:divBdr>
                  <w:divsChild>
                    <w:div w:id="699011730">
                      <w:marLeft w:val="0"/>
                      <w:marRight w:val="0"/>
                      <w:marTop w:val="0"/>
                      <w:marBottom w:val="0"/>
                      <w:divBdr>
                        <w:top w:val="none" w:sz="0" w:space="0" w:color="auto"/>
                        <w:left w:val="none" w:sz="0" w:space="0" w:color="auto"/>
                        <w:bottom w:val="none" w:sz="0" w:space="0" w:color="auto"/>
                        <w:right w:val="none" w:sz="0" w:space="0" w:color="auto"/>
                      </w:divBdr>
                      <w:divsChild>
                        <w:div w:id="488179323">
                          <w:marLeft w:val="0"/>
                          <w:marRight w:val="0"/>
                          <w:marTop w:val="0"/>
                          <w:marBottom w:val="0"/>
                          <w:divBdr>
                            <w:top w:val="none" w:sz="0" w:space="0" w:color="auto"/>
                            <w:left w:val="none" w:sz="0" w:space="0" w:color="auto"/>
                            <w:bottom w:val="none" w:sz="0" w:space="0" w:color="auto"/>
                            <w:right w:val="none" w:sz="0" w:space="0" w:color="auto"/>
                          </w:divBdr>
                          <w:divsChild>
                            <w:div w:id="362217523">
                              <w:marLeft w:val="0"/>
                              <w:marRight w:val="0"/>
                              <w:marTop w:val="0"/>
                              <w:marBottom w:val="0"/>
                              <w:divBdr>
                                <w:top w:val="none" w:sz="0" w:space="0" w:color="auto"/>
                                <w:left w:val="none" w:sz="0" w:space="0" w:color="auto"/>
                                <w:bottom w:val="none" w:sz="0" w:space="0" w:color="auto"/>
                                <w:right w:val="none" w:sz="0" w:space="0" w:color="auto"/>
                              </w:divBdr>
                              <w:divsChild>
                                <w:div w:id="1916353150">
                                  <w:marLeft w:val="0"/>
                                  <w:marRight w:val="0"/>
                                  <w:marTop w:val="0"/>
                                  <w:marBottom w:val="0"/>
                                  <w:divBdr>
                                    <w:top w:val="none" w:sz="0" w:space="0" w:color="auto"/>
                                    <w:left w:val="none" w:sz="0" w:space="0" w:color="auto"/>
                                    <w:bottom w:val="none" w:sz="0" w:space="0" w:color="auto"/>
                                    <w:right w:val="none" w:sz="0" w:space="0" w:color="auto"/>
                                  </w:divBdr>
                                  <w:divsChild>
                                    <w:div w:id="1770617314">
                                      <w:marLeft w:val="0"/>
                                      <w:marRight w:val="0"/>
                                      <w:marTop w:val="0"/>
                                      <w:marBottom w:val="0"/>
                                      <w:divBdr>
                                        <w:top w:val="none" w:sz="0" w:space="0" w:color="auto"/>
                                        <w:left w:val="none" w:sz="0" w:space="0" w:color="auto"/>
                                        <w:bottom w:val="none" w:sz="0" w:space="0" w:color="auto"/>
                                        <w:right w:val="none" w:sz="0" w:space="0" w:color="auto"/>
                                      </w:divBdr>
                                    </w:div>
                                    <w:div w:id="3078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2329">
              <w:marLeft w:val="0"/>
              <w:marRight w:val="0"/>
              <w:marTop w:val="0"/>
              <w:marBottom w:val="0"/>
              <w:divBdr>
                <w:top w:val="none" w:sz="0" w:space="0" w:color="auto"/>
                <w:left w:val="none" w:sz="0" w:space="0" w:color="auto"/>
                <w:bottom w:val="none" w:sz="0" w:space="0" w:color="auto"/>
                <w:right w:val="none" w:sz="0" w:space="0" w:color="auto"/>
              </w:divBdr>
              <w:divsChild>
                <w:div w:id="248392486">
                  <w:marLeft w:val="0"/>
                  <w:marRight w:val="0"/>
                  <w:marTop w:val="0"/>
                  <w:marBottom w:val="0"/>
                  <w:divBdr>
                    <w:top w:val="none" w:sz="0" w:space="0" w:color="auto"/>
                    <w:left w:val="none" w:sz="0" w:space="0" w:color="auto"/>
                    <w:bottom w:val="none" w:sz="0" w:space="0" w:color="auto"/>
                    <w:right w:val="none" w:sz="0" w:space="0" w:color="auto"/>
                  </w:divBdr>
                  <w:divsChild>
                    <w:div w:id="1970091883">
                      <w:marLeft w:val="0"/>
                      <w:marRight w:val="0"/>
                      <w:marTop w:val="0"/>
                      <w:marBottom w:val="0"/>
                      <w:divBdr>
                        <w:top w:val="none" w:sz="0" w:space="0" w:color="auto"/>
                        <w:left w:val="none" w:sz="0" w:space="0" w:color="auto"/>
                        <w:bottom w:val="none" w:sz="0" w:space="0" w:color="auto"/>
                        <w:right w:val="none" w:sz="0" w:space="0" w:color="auto"/>
                      </w:divBdr>
                      <w:divsChild>
                        <w:div w:id="749429266">
                          <w:marLeft w:val="0"/>
                          <w:marRight w:val="0"/>
                          <w:marTop w:val="0"/>
                          <w:marBottom w:val="0"/>
                          <w:divBdr>
                            <w:top w:val="none" w:sz="0" w:space="0" w:color="auto"/>
                            <w:left w:val="none" w:sz="0" w:space="0" w:color="auto"/>
                            <w:bottom w:val="none" w:sz="0" w:space="0" w:color="auto"/>
                            <w:right w:val="none" w:sz="0" w:space="0" w:color="auto"/>
                          </w:divBdr>
                          <w:divsChild>
                            <w:div w:id="873230368">
                              <w:marLeft w:val="0"/>
                              <w:marRight w:val="0"/>
                              <w:marTop w:val="360"/>
                              <w:marBottom w:val="0"/>
                              <w:divBdr>
                                <w:top w:val="none" w:sz="0" w:space="0" w:color="auto"/>
                                <w:left w:val="none" w:sz="0" w:space="0" w:color="auto"/>
                                <w:bottom w:val="none" w:sz="0" w:space="0" w:color="auto"/>
                                <w:right w:val="none" w:sz="0" w:space="0" w:color="auto"/>
                              </w:divBdr>
                              <w:divsChild>
                                <w:div w:id="2142527142">
                                  <w:marLeft w:val="0"/>
                                  <w:marRight w:val="0"/>
                                  <w:marTop w:val="0"/>
                                  <w:marBottom w:val="0"/>
                                  <w:divBdr>
                                    <w:top w:val="none" w:sz="0" w:space="0" w:color="auto"/>
                                    <w:left w:val="none" w:sz="0" w:space="0" w:color="auto"/>
                                    <w:bottom w:val="none" w:sz="0" w:space="0" w:color="auto"/>
                                    <w:right w:val="none" w:sz="0" w:space="0" w:color="auto"/>
                                  </w:divBdr>
                                  <w:divsChild>
                                    <w:div w:id="828404677">
                                      <w:marLeft w:val="0"/>
                                      <w:marRight w:val="0"/>
                                      <w:marTop w:val="0"/>
                                      <w:marBottom w:val="0"/>
                                      <w:divBdr>
                                        <w:top w:val="none" w:sz="0" w:space="0" w:color="auto"/>
                                        <w:left w:val="none" w:sz="0" w:space="0" w:color="auto"/>
                                        <w:bottom w:val="none" w:sz="0" w:space="0" w:color="auto"/>
                                        <w:right w:val="none" w:sz="0" w:space="0" w:color="auto"/>
                                      </w:divBdr>
                                      <w:divsChild>
                                        <w:div w:id="5826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00422">
                          <w:marLeft w:val="0"/>
                          <w:marRight w:val="0"/>
                          <w:marTop w:val="0"/>
                          <w:marBottom w:val="0"/>
                          <w:divBdr>
                            <w:top w:val="none" w:sz="0" w:space="0" w:color="auto"/>
                            <w:left w:val="none" w:sz="0" w:space="0" w:color="auto"/>
                            <w:bottom w:val="none" w:sz="0" w:space="0" w:color="auto"/>
                            <w:right w:val="none" w:sz="0" w:space="0" w:color="auto"/>
                          </w:divBdr>
                          <w:divsChild>
                            <w:div w:id="2110810234">
                              <w:marLeft w:val="0"/>
                              <w:marRight w:val="0"/>
                              <w:marTop w:val="0"/>
                              <w:marBottom w:val="0"/>
                              <w:divBdr>
                                <w:top w:val="none" w:sz="0" w:space="0" w:color="auto"/>
                                <w:left w:val="none" w:sz="0" w:space="0" w:color="auto"/>
                                <w:bottom w:val="none" w:sz="0" w:space="0" w:color="auto"/>
                                <w:right w:val="none" w:sz="0" w:space="0" w:color="auto"/>
                              </w:divBdr>
                            </w:div>
                            <w:div w:id="1906181444">
                              <w:marLeft w:val="0"/>
                              <w:marRight w:val="0"/>
                              <w:marTop w:val="0"/>
                              <w:marBottom w:val="0"/>
                              <w:divBdr>
                                <w:top w:val="none" w:sz="0" w:space="0" w:color="auto"/>
                                <w:left w:val="none" w:sz="0" w:space="0" w:color="auto"/>
                                <w:bottom w:val="none" w:sz="0" w:space="0" w:color="auto"/>
                                <w:right w:val="none" w:sz="0" w:space="0" w:color="auto"/>
                              </w:divBdr>
                              <w:divsChild>
                                <w:div w:id="1167331769">
                                  <w:marLeft w:val="0"/>
                                  <w:marRight w:val="0"/>
                                  <w:marTop w:val="0"/>
                                  <w:marBottom w:val="0"/>
                                  <w:divBdr>
                                    <w:top w:val="none" w:sz="0" w:space="0" w:color="auto"/>
                                    <w:left w:val="none" w:sz="0" w:space="0" w:color="auto"/>
                                    <w:bottom w:val="none" w:sz="0" w:space="0" w:color="auto"/>
                                    <w:right w:val="none" w:sz="0" w:space="0" w:color="auto"/>
                                  </w:divBdr>
                                  <w:divsChild>
                                    <w:div w:id="8834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0757">
              <w:marLeft w:val="0"/>
              <w:marRight w:val="0"/>
              <w:marTop w:val="0"/>
              <w:marBottom w:val="0"/>
              <w:divBdr>
                <w:top w:val="none" w:sz="0" w:space="0" w:color="auto"/>
                <w:left w:val="none" w:sz="0" w:space="0" w:color="auto"/>
                <w:bottom w:val="none" w:sz="0" w:space="0" w:color="auto"/>
                <w:right w:val="none" w:sz="0" w:space="0" w:color="auto"/>
              </w:divBdr>
              <w:divsChild>
                <w:div w:id="1355039201">
                  <w:marLeft w:val="0"/>
                  <w:marRight w:val="0"/>
                  <w:marTop w:val="0"/>
                  <w:marBottom w:val="0"/>
                  <w:divBdr>
                    <w:top w:val="none" w:sz="0" w:space="0" w:color="auto"/>
                    <w:left w:val="none" w:sz="0" w:space="0" w:color="auto"/>
                    <w:bottom w:val="none" w:sz="0" w:space="0" w:color="auto"/>
                    <w:right w:val="none" w:sz="0" w:space="0" w:color="auto"/>
                  </w:divBdr>
                  <w:divsChild>
                    <w:div w:id="1874923256">
                      <w:marLeft w:val="0"/>
                      <w:marRight w:val="0"/>
                      <w:marTop w:val="0"/>
                      <w:marBottom w:val="0"/>
                      <w:divBdr>
                        <w:top w:val="none" w:sz="0" w:space="0" w:color="auto"/>
                        <w:left w:val="none" w:sz="0" w:space="0" w:color="auto"/>
                        <w:bottom w:val="none" w:sz="0" w:space="0" w:color="auto"/>
                        <w:right w:val="none" w:sz="0" w:space="0" w:color="auto"/>
                      </w:divBdr>
                      <w:divsChild>
                        <w:div w:id="996499969">
                          <w:marLeft w:val="0"/>
                          <w:marRight w:val="0"/>
                          <w:marTop w:val="0"/>
                          <w:marBottom w:val="0"/>
                          <w:divBdr>
                            <w:top w:val="none" w:sz="0" w:space="0" w:color="auto"/>
                            <w:left w:val="none" w:sz="0" w:space="0" w:color="auto"/>
                            <w:bottom w:val="none" w:sz="0" w:space="0" w:color="auto"/>
                            <w:right w:val="none" w:sz="0" w:space="0" w:color="auto"/>
                          </w:divBdr>
                          <w:divsChild>
                            <w:div w:id="1584871162">
                              <w:marLeft w:val="0"/>
                              <w:marRight w:val="0"/>
                              <w:marTop w:val="0"/>
                              <w:marBottom w:val="0"/>
                              <w:divBdr>
                                <w:top w:val="none" w:sz="0" w:space="0" w:color="auto"/>
                                <w:left w:val="none" w:sz="0" w:space="0" w:color="auto"/>
                                <w:bottom w:val="none" w:sz="0" w:space="0" w:color="auto"/>
                                <w:right w:val="none" w:sz="0" w:space="0" w:color="auto"/>
                              </w:divBdr>
                              <w:divsChild>
                                <w:div w:id="1478573062">
                                  <w:marLeft w:val="0"/>
                                  <w:marRight w:val="0"/>
                                  <w:marTop w:val="0"/>
                                  <w:marBottom w:val="0"/>
                                  <w:divBdr>
                                    <w:top w:val="none" w:sz="0" w:space="0" w:color="auto"/>
                                    <w:left w:val="none" w:sz="0" w:space="0" w:color="auto"/>
                                    <w:bottom w:val="none" w:sz="0" w:space="0" w:color="auto"/>
                                    <w:right w:val="none" w:sz="0" w:space="0" w:color="auto"/>
                                  </w:divBdr>
                                  <w:divsChild>
                                    <w:div w:id="20610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8698">
              <w:marLeft w:val="0"/>
              <w:marRight w:val="0"/>
              <w:marTop w:val="0"/>
              <w:marBottom w:val="0"/>
              <w:divBdr>
                <w:top w:val="none" w:sz="0" w:space="0" w:color="auto"/>
                <w:left w:val="none" w:sz="0" w:space="0" w:color="auto"/>
                <w:bottom w:val="none" w:sz="0" w:space="0" w:color="auto"/>
                <w:right w:val="none" w:sz="0" w:space="0" w:color="auto"/>
              </w:divBdr>
              <w:divsChild>
                <w:div w:id="846024276">
                  <w:marLeft w:val="0"/>
                  <w:marRight w:val="0"/>
                  <w:marTop w:val="0"/>
                  <w:marBottom w:val="0"/>
                  <w:divBdr>
                    <w:top w:val="none" w:sz="0" w:space="0" w:color="auto"/>
                    <w:left w:val="none" w:sz="0" w:space="0" w:color="auto"/>
                    <w:bottom w:val="none" w:sz="0" w:space="0" w:color="auto"/>
                    <w:right w:val="none" w:sz="0" w:space="0" w:color="auto"/>
                  </w:divBdr>
                  <w:divsChild>
                    <w:div w:id="735317778">
                      <w:marLeft w:val="0"/>
                      <w:marRight w:val="0"/>
                      <w:marTop w:val="0"/>
                      <w:marBottom w:val="0"/>
                      <w:divBdr>
                        <w:top w:val="none" w:sz="0" w:space="0" w:color="auto"/>
                        <w:left w:val="none" w:sz="0" w:space="0" w:color="auto"/>
                        <w:bottom w:val="none" w:sz="0" w:space="0" w:color="auto"/>
                        <w:right w:val="none" w:sz="0" w:space="0" w:color="auto"/>
                      </w:divBdr>
                      <w:divsChild>
                        <w:div w:id="471599926">
                          <w:marLeft w:val="0"/>
                          <w:marRight w:val="0"/>
                          <w:marTop w:val="0"/>
                          <w:marBottom w:val="0"/>
                          <w:divBdr>
                            <w:top w:val="none" w:sz="0" w:space="0" w:color="auto"/>
                            <w:left w:val="none" w:sz="0" w:space="0" w:color="auto"/>
                            <w:bottom w:val="none" w:sz="0" w:space="0" w:color="auto"/>
                            <w:right w:val="none" w:sz="0" w:space="0" w:color="auto"/>
                          </w:divBdr>
                          <w:divsChild>
                            <w:div w:id="1116488906">
                              <w:marLeft w:val="0"/>
                              <w:marRight w:val="0"/>
                              <w:marTop w:val="0"/>
                              <w:marBottom w:val="0"/>
                              <w:divBdr>
                                <w:top w:val="none" w:sz="0" w:space="0" w:color="auto"/>
                                <w:left w:val="none" w:sz="0" w:space="0" w:color="auto"/>
                                <w:bottom w:val="none" w:sz="0" w:space="0" w:color="auto"/>
                                <w:right w:val="none" w:sz="0" w:space="0" w:color="auto"/>
                              </w:divBdr>
                              <w:divsChild>
                                <w:div w:id="379674859">
                                  <w:marLeft w:val="0"/>
                                  <w:marRight w:val="0"/>
                                  <w:marTop w:val="0"/>
                                  <w:marBottom w:val="0"/>
                                  <w:divBdr>
                                    <w:top w:val="none" w:sz="0" w:space="0" w:color="auto"/>
                                    <w:left w:val="none" w:sz="0" w:space="0" w:color="auto"/>
                                    <w:bottom w:val="none" w:sz="0" w:space="0" w:color="auto"/>
                                    <w:right w:val="none" w:sz="0" w:space="0" w:color="auto"/>
                                  </w:divBdr>
                                  <w:divsChild>
                                    <w:div w:id="1198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4667">
      <w:bodyDiv w:val="1"/>
      <w:marLeft w:val="0"/>
      <w:marRight w:val="0"/>
      <w:marTop w:val="0"/>
      <w:marBottom w:val="0"/>
      <w:divBdr>
        <w:top w:val="none" w:sz="0" w:space="0" w:color="auto"/>
        <w:left w:val="none" w:sz="0" w:space="0" w:color="auto"/>
        <w:bottom w:val="none" w:sz="0" w:space="0" w:color="auto"/>
        <w:right w:val="none" w:sz="0" w:space="0" w:color="auto"/>
      </w:divBdr>
    </w:div>
    <w:div w:id="2022584192">
      <w:bodyDiv w:val="1"/>
      <w:marLeft w:val="0"/>
      <w:marRight w:val="0"/>
      <w:marTop w:val="0"/>
      <w:marBottom w:val="0"/>
      <w:divBdr>
        <w:top w:val="none" w:sz="0" w:space="0" w:color="auto"/>
        <w:left w:val="none" w:sz="0" w:space="0" w:color="auto"/>
        <w:bottom w:val="none" w:sz="0" w:space="0" w:color="auto"/>
        <w:right w:val="none" w:sz="0" w:space="0" w:color="auto"/>
      </w:divBdr>
      <w:divsChild>
        <w:div w:id="216086050">
          <w:marLeft w:val="0"/>
          <w:marRight w:val="0"/>
          <w:marTop w:val="0"/>
          <w:marBottom w:val="0"/>
          <w:divBdr>
            <w:top w:val="none" w:sz="0" w:space="0" w:color="auto"/>
            <w:left w:val="none" w:sz="0" w:space="0" w:color="auto"/>
            <w:bottom w:val="none" w:sz="0" w:space="0" w:color="auto"/>
            <w:right w:val="none" w:sz="0" w:space="0" w:color="auto"/>
          </w:divBdr>
          <w:divsChild>
            <w:div w:id="1671175331">
              <w:marLeft w:val="0"/>
              <w:marRight w:val="0"/>
              <w:marTop w:val="0"/>
              <w:marBottom w:val="0"/>
              <w:divBdr>
                <w:top w:val="none" w:sz="0" w:space="0" w:color="auto"/>
                <w:left w:val="none" w:sz="0" w:space="0" w:color="auto"/>
                <w:bottom w:val="none" w:sz="0" w:space="0" w:color="auto"/>
                <w:right w:val="none" w:sz="0" w:space="0" w:color="auto"/>
              </w:divBdr>
              <w:divsChild>
                <w:div w:id="1391464048">
                  <w:marLeft w:val="0"/>
                  <w:marRight w:val="0"/>
                  <w:marTop w:val="0"/>
                  <w:marBottom w:val="0"/>
                  <w:divBdr>
                    <w:top w:val="none" w:sz="0" w:space="0" w:color="auto"/>
                    <w:left w:val="none" w:sz="0" w:space="0" w:color="auto"/>
                    <w:bottom w:val="none" w:sz="0" w:space="0" w:color="auto"/>
                    <w:right w:val="none" w:sz="0" w:space="0" w:color="auto"/>
                  </w:divBdr>
                  <w:divsChild>
                    <w:div w:id="2086108097">
                      <w:marLeft w:val="0"/>
                      <w:marRight w:val="0"/>
                      <w:marTop w:val="0"/>
                      <w:marBottom w:val="0"/>
                      <w:divBdr>
                        <w:top w:val="none" w:sz="0" w:space="0" w:color="auto"/>
                        <w:left w:val="none" w:sz="0" w:space="0" w:color="auto"/>
                        <w:bottom w:val="none" w:sz="0" w:space="0" w:color="auto"/>
                        <w:right w:val="none" w:sz="0" w:space="0" w:color="auto"/>
                      </w:divBdr>
                      <w:divsChild>
                        <w:div w:id="1283030765">
                          <w:marLeft w:val="0"/>
                          <w:marRight w:val="0"/>
                          <w:marTop w:val="0"/>
                          <w:marBottom w:val="0"/>
                          <w:divBdr>
                            <w:top w:val="none" w:sz="0" w:space="0" w:color="auto"/>
                            <w:left w:val="none" w:sz="0" w:space="0" w:color="auto"/>
                            <w:bottom w:val="none" w:sz="0" w:space="0" w:color="auto"/>
                            <w:right w:val="none" w:sz="0" w:space="0" w:color="auto"/>
                          </w:divBdr>
                          <w:divsChild>
                            <w:div w:id="949971117">
                              <w:marLeft w:val="0"/>
                              <w:marRight w:val="0"/>
                              <w:marTop w:val="0"/>
                              <w:marBottom w:val="0"/>
                              <w:divBdr>
                                <w:top w:val="none" w:sz="0" w:space="0" w:color="auto"/>
                                <w:left w:val="none" w:sz="0" w:space="0" w:color="auto"/>
                                <w:bottom w:val="none" w:sz="0" w:space="0" w:color="auto"/>
                                <w:right w:val="none" w:sz="0" w:space="0" w:color="auto"/>
                              </w:divBdr>
                              <w:divsChild>
                                <w:div w:id="1578520466">
                                  <w:marLeft w:val="0"/>
                                  <w:marRight w:val="0"/>
                                  <w:marTop w:val="0"/>
                                  <w:marBottom w:val="0"/>
                                  <w:divBdr>
                                    <w:top w:val="none" w:sz="0" w:space="0" w:color="auto"/>
                                    <w:left w:val="none" w:sz="0" w:space="0" w:color="auto"/>
                                    <w:bottom w:val="none" w:sz="0" w:space="0" w:color="auto"/>
                                    <w:right w:val="none" w:sz="0" w:space="0" w:color="auto"/>
                                  </w:divBdr>
                                  <w:divsChild>
                                    <w:div w:id="18476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88730">
              <w:marLeft w:val="0"/>
              <w:marRight w:val="0"/>
              <w:marTop w:val="0"/>
              <w:marBottom w:val="0"/>
              <w:divBdr>
                <w:top w:val="none" w:sz="0" w:space="0" w:color="auto"/>
                <w:left w:val="none" w:sz="0" w:space="0" w:color="auto"/>
                <w:bottom w:val="none" w:sz="0" w:space="0" w:color="auto"/>
                <w:right w:val="none" w:sz="0" w:space="0" w:color="auto"/>
              </w:divBdr>
              <w:divsChild>
                <w:div w:id="1371538141">
                  <w:marLeft w:val="0"/>
                  <w:marRight w:val="0"/>
                  <w:marTop w:val="0"/>
                  <w:marBottom w:val="0"/>
                  <w:divBdr>
                    <w:top w:val="none" w:sz="0" w:space="0" w:color="auto"/>
                    <w:left w:val="none" w:sz="0" w:space="0" w:color="auto"/>
                    <w:bottom w:val="none" w:sz="0" w:space="0" w:color="auto"/>
                    <w:right w:val="none" w:sz="0" w:space="0" w:color="auto"/>
                  </w:divBdr>
                  <w:divsChild>
                    <w:div w:id="1077240561">
                      <w:marLeft w:val="0"/>
                      <w:marRight w:val="0"/>
                      <w:marTop w:val="0"/>
                      <w:marBottom w:val="0"/>
                      <w:divBdr>
                        <w:top w:val="none" w:sz="0" w:space="0" w:color="auto"/>
                        <w:left w:val="none" w:sz="0" w:space="0" w:color="auto"/>
                        <w:bottom w:val="none" w:sz="0" w:space="0" w:color="auto"/>
                        <w:right w:val="none" w:sz="0" w:space="0" w:color="auto"/>
                      </w:divBdr>
                      <w:divsChild>
                        <w:div w:id="1254902447">
                          <w:marLeft w:val="0"/>
                          <w:marRight w:val="0"/>
                          <w:marTop w:val="0"/>
                          <w:marBottom w:val="0"/>
                          <w:divBdr>
                            <w:top w:val="none" w:sz="0" w:space="0" w:color="auto"/>
                            <w:left w:val="none" w:sz="0" w:space="0" w:color="auto"/>
                            <w:bottom w:val="none" w:sz="0" w:space="0" w:color="auto"/>
                            <w:right w:val="none" w:sz="0" w:space="0" w:color="auto"/>
                          </w:divBdr>
                          <w:divsChild>
                            <w:div w:id="1419667108">
                              <w:marLeft w:val="0"/>
                              <w:marRight w:val="0"/>
                              <w:marTop w:val="0"/>
                              <w:marBottom w:val="0"/>
                              <w:divBdr>
                                <w:top w:val="none" w:sz="0" w:space="0" w:color="auto"/>
                                <w:left w:val="none" w:sz="0" w:space="0" w:color="auto"/>
                                <w:bottom w:val="none" w:sz="0" w:space="0" w:color="auto"/>
                                <w:right w:val="none" w:sz="0" w:space="0" w:color="auto"/>
                              </w:divBdr>
                              <w:divsChild>
                                <w:div w:id="1164055632">
                                  <w:marLeft w:val="0"/>
                                  <w:marRight w:val="0"/>
                                  <w:marTop w:val="0"/>
                                  <w:marBottom w:val="0"/>
                                  <w:divBdr>
                                    <w:top w:val="none" w:sz="0" w:space="0" w:color="auto"/>
                                    <w:left w:val="none" w:sz="0" w:space="0" w:color="auto"/>
                                    <w:bottom w:val="none" w:sz="0" w:space="0" w:color="auto"/>
                                    <w:right w:val="none" w:sz="0" w:space="0" w:color="auto"/>
                                  </w:divBdr>
                                  <w:divsChild>
                                    <w:div w:id="468595291">
                                      <w:marLeft w:val="0"/>
                                      <w:marRight w:val="0"/>
                                      <w:marTop w:val="0"/>
                                      <w:marBottom w:val="0"/>
                                      <w:divBdr>
                                        <w:top w:val="none" w:sz="0" w:space="0" w:color="auto"/>
                                        <w:left w:val="none" w:sz="0" w:space="0" w:color="auto"/>
                                        <w:bottom w:val="none" w:sz="0" w:space="0" w:color="auto"/>
                                        <w:right w:val="none" w:sz="0" w:space="0" w:color="auto"/>
                                      </w:divBdr>
                                    </w:div>
                                    <w:div w:id="1647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6228">
              <w:marLeft w:val="0"/>
              <w:marRight w:val="0"/>
              <w:marTop w:val="0"/>
              <w:marBottom w:val="0"/>
              <w:divBdr>
                <w:top w:val="none" w:sz="0" w:space="0" w:color="auto"/>
                <w:left w:val="none" w:sz="0" w:space="0" w:color="auto"/>
                <w:bottom w:val="none" w:sz="0" w:space="0" w:color="auto"/>
                <w:right w:val="none" w:sz="0" w:space="0" w:color="auto"/>
              </w:divBdr>
              <w:divsChild>
                <w:div w:id="468325554">
                  <w:marLeft w:val="0"/>
                  <w:marRight w:val="0"/>
                  <w:marTop w:val="0"/>
                  <w:marBottom w:val="0"/>
                  <w:divBdr>
                    <w:top w:val="none" w:sz="0" w:space="0" w:color="auto"/>
                    <w:left w:val="none" w:sz="0" w:space="0" w:color="auto"/>
                    <w:bottom w:val="none" w:sz="0" w:space="0" w:color="auto"/>
                    <w:right w:val="none" w:sz="0" w:space="0" w:color="auto"/>
                  </w:divBdr>
                  <w:divsChild>
                    <w:div w:id="225116621">
                      <w:marLeft w:val="0"/>
                      <w:marRight w:val="0"/>
                      <w:marTop w:val="0"/>
                      <w:marBottom w:val="0"/>
                      <w:divBdr>
                        <w:top w:val="none" w:sz="0" w:space="0" w:color="auto"/>
                        <w:left w:val="none" w:sz="0" w:space="0" w:color="auto"/>
                        <w:bottom w:val="none" w:sz="0" w:space="0" w:color="auto"/>
                        <w:right w:val="none" w:sz="0" w:space="0" w:color="auto"/>
                      </w:divBdr>
                      <w:divsChild>
                        <w:div w:id="1410881145">
                          <w:marLeft w:val="0"/>
                          <w:marRight w:val="0"/>
                          <w:marTop w:val="0"/>
                          <w:marBottom w:val="0"/>
                          <w:divBdr>
                            <w:top w:val="none" w:sz="0" w:space="0" w:color="auto"/>
                            <w:left w:val="none" w:sz="0" w:space="0" w:color="auto"/>
                            <w:bottom w:val="none" w:sz="0" w:space="0" w:color="auto"/>
                            <w:right w:val="none" w:sz="0" w:space="0" w:color="auto"/>
                          </w:divBdr>
                          <w:divsChild>
                            <w:div w:id="1922790817">
                              <w:marLeft w:val="0"/>
                              <w:marRight w:val="0"/>
                              <w:marTop w:val="0"/>
                              <w:marBottom w:val="0"/>
                              <w:divBdr>
                                <w:top w:val="none" w:sz="0" w:space="0" w:color="auto"/>
                                <w:left w:val="none" w:sz="0" w:space="0" w:color="auto"/>
                                <w:bottom w:val="none" w:sz="0" w:space="0" w:color="auto"/>
                                <w:right w:val="none" w:sz="0" w:space="0" w:color="auto"/>
                              </w:divBdr>
                              <w:divsChild>
                                <w:div w:id="183325995">
                                  <w:marLeft w:val="0"/>
                                  <w:marRight w:val="0"/>
                                  <w:marTop w:val="0"/>
                                  <w:marBottom w:val="0"/>
                                  <w:divBdr>
                                    <w:top w:val="none" w:sz="0" w:space="0" w:color="auto"/>
                                    <w:left w:val="none" w:sz="0" w:space="0" w:color="auto"/>
                                    <w:bottom w:val="none" w:sz="0" w:space="0" w:color="auto"/>
                                    <w:right w:val="none" w:sz="0" w:space="0" w:color="auto"/>
                                  </w:divBdr>
                                  <w:divsChild>
                                    <w:div w:id="645624652">
                                      <w:marLeft w:val="0"/>
                                      <w:marRight w:val="0"/>
                                      <w:marTop w:val="0"/>
                                      <w:marBottom w:val="0"/>
                                      <w:divBdr>
                                        <w:top w:val="none" w:sz="0" w:space="0" w:color="auto"/>
                                        <w:left w:val="none" w:sz="0" w:space="0" w:color="auto"/>
                                        <w:bottom w:val="none" w:sz="0" w:space="0" w:color="auto"/>
                                        <w:right w:val="none" w:sz="0" w:space="0" w:color="auto"/>
                                      </w:divBdr>
                                    </w:div>
                                    <w:div w:id="13503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80873">
              <w:marLeft w:val="0"/>
              <w:marRight w:val="0"/>
              <w:marTop w:val="0"/>
              <w:marBottom w:val="0"/>
              <w:divBdr>
                <w:top w:val="none" w:sz="0" w:space="0" w:color="auto"/>
                <w:left w:val="none" w:sz="0" w:space="0" w:color="auto"/>
                <w:bottom w:val="none" w:sz="0" w:space="0" w:color="auto"/>
                <w:right w:val="none" w:sz="0" w:space="0" w:color="auto"/>
              </w:divBdr>
              <w:divsChild>
                <w:div w:id="1489403326">
                  <w:marLeft w:val="0"/>
                  <w:marRight w:val="0"/>
                  <w:marTop w:val="0"/>
                  <w:marBottom w:val="0"/>
                  <w:divBdr>
                    <w:top w:val="none" w:sz="0" w:space="0" w:color="auto"/>
                    <w:left w:val="none" w:sz="0" w:space="0" w:color="auto"/>
                    <w:bottom w:val="none" w:sz="0" w:space="0" w:color="auto"/>
                    <w:right w:val="none" w:sz="0" w:space="0" w:color="auto"/>
                  </w:divBdr>
                  <w:divsChild>
                    <w:div w:id="1196845156">
                      <w:marLeft w:val="0"/>
                      <w:marRight w:val="0"/>
                      <w:marTop w:val="0"/>
                      <w:marBottom w:val="0"/>
                      <w:divBdr>
                        <w:top w:val="none" w:sz="0" w:space="0" w:color="auto"/>
                        <w:left w:val="none" w:sz="0" w:space="0" w:color="auto"/>
                        <w:bottom w:val="none" w:sz="0" w:space="0" w:color="auto"/>
                        <w:right w:val="none" w:sz="0" w:space="0" w:color="auto"/>
                      </w:divBdr>
                      <w:divsChild>
                        <w:div w:id="883373562">
                          <w:marLeft w:val="0"/>
                          <w:marRight w:val="0"/>
                          <w:marTop w:val="0"/>
                          <w:marBottom w:val="0"/>
                          <w:divBdr>
                            <w:top w:val="none" w:sz="0" w:space="0" w:color="auto"/>
                            <w:left w:val="none" w:sz="0" w:space="0" w:color="auto"/>
                            <w:bottom w:val="none" w:sz="0" w:space="0" w:color="auto"/>
                            <w:right w:val="none" w:sz="0" w:space="0" w:color="auto"/>
                          </w:divBdr>
                          <w:divsChild>
                            <w:div w:id="1426533273">
                              <w:marLeft w:val="0"/>
                              <w:marRight w:val="0"/>
                              <w:marTop w:val="0"/>
                              <w:marBottom w:val="0"/>
                              <w:divBdr>
                                <w:top w:val="none" w:sz="0" w:space="0" w:color="auto"/>
                                <w:left w:val="none" w:sz="0" w:space="0" w:color="auto"/>
                                <w:bottom w:val="none" w:sz="0" w:space="0" w:color="auto"/>
                                <w:right w:val="none" w:sz="0" w:space="0" w:color="auto"/>
                              </w:divBdr>
                              <w:divsChild>
                                <w:div w:id="523634233">
                                  <w:marLeft w:val="0"/>
                                  <w:marRight w:val="0"/>
                                  <w:marTop w:val="0"/>
                                  <w:marBottom w:val="0"/>
                                  <w:divBdr>
                                    <w:top w:val="none" w:sz="0" w:space="0" w:color="auto"/>
                                    <w:left w:val="none" w:sz="0" w:space="0" w:color="auto"/>
                                    <w:bottom w:val="none" w:sz="0" w:space="0" w:color="auto"/>
                                    <w:right w:val="none" w:sz="0" w:space="0" w:color="auto"/>
                                  </w:divBdr>
                                  <w:divsChild>
                                    <w:div w:id="1335762345">
                                      <w:marLeft w:val="0"/>
                                      <w:marRight w:val="0"/>
                                      <w:marTop w:val="0"/>
                                      <w:marBottom w:val="0"/>
                                      <w:divBdr>
                                        <w:top w:val="none" w:sz="0" w:space="0" w:color="auto"/>
                                        <w:left w:val="none" w:sz="0" w:space="0" w:color="auto"/>
                                        <w:bottom w:val="none" w:sz="0" w:space="0" w:color="auto"/>
                                        <w:right w:val="none" w:sz="0" w:space="0" w:color="auto"/>
                                      </w:divBdr>
                                    </w:div>
                                    <w:div w:id="17091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8548">
              <w:marLeft w:val="0"/>
              <w:marRight w:val="0"/>
              <w:marTop w:val="0"/>
              <w:marBottom w:val="0"/>
              <w:divBdr>
                <w:top w:val="none" w:sz="0" w:space="0" w:color="auto"/>
                <w:left w:val="none" w:sz="0" w:space="0" w:color="auto"/>
                <w:bottom w:val="none" w:sz="0" w:space="0" w:color="auto"/>
                <w:right w:val="none" w:sz="0" w:space="0" w:color="auto"/>
              </w:divBdr>
              <w:divsChild>
                <w:div w:id="674452415">
                  <w:marLeft w:val="0"/>
                  <w:marRight w:val="0"/>
                  <w:marTop w:val="0"/>
                  <w:marBottom w:val="0"/>
                  <w:divBdr>
                    <w:top w:val="none" w:sz="0" w:space="0" w:color="auto"/>
                    <w:left w:val="none" w:sz="0" w:space="0" w:color="auto"/>
                    <w:bottom w:val="none" w:sz="0" w:space="0" w:color="auto"/>
                    <w:right w:val="none" w:sz="0" w:space="0" w:color="auto"/>
                  </w:divBdr>
                  <w:divsChild>
                    <w:div w:id="831064382">
                      <w:marLeft w:val="0"/>
                      <w:marRight w:val="0"/>
                      <w:marTop w:val="0"/>
                      <w:marBottom w:val="0"/>
                      <w:divBdr>
                        <w:top w:val="none" w:sz="0" w:space="0" w:color="auto"/>
                        <w:left w:val="none" w:sz="0" w:space="0" w:color="auto"/>
                        <w:bottom w:val="none" w:sz="0" w:space="0" w:color="auto"/>
                        <w:right w:val="none" w:sz="0" w:space="0" w:color="auto"/>
                      </w:divBdr>
                      <w:divsChild>
                        <w:div w:id="766468074">
                          <w:marLeft w:val="0"/>
                          <w:marRight w:val="0"/>
                          <w:marTop w:val="0"/>
                          <w:marBottom w:val="0"/>
                          <w:divBdr>
                            <w:top w:val="none" w:sz="0" w:space="0" w:color="auto"/>
                            <w:left w:val="none" w:sz="0" w:space="0" w:color="auto"/>
                            <w:bottom w:val="none" w:sz="0" w:space="0" w:color="auto"/>
                            <w:right w:val="none" w:sz="0" w:space="0" w:color="auto"/>
                          </w:divBdr>
                          <w:divsChild>
                            <w:div w:id="1526020855">
                              <w:marLeft w:val="0"/>
                              <w:marRight w:val="0"/>
                              <w:marTop w:val="0"/>
                              <w:marBottom w:val="0"/>
                              <w:divBdr>
                                <w:top w:val="none" w:sz="0" w:space="0" w:color="auto"/>
                                <w:left w:val="none" w:sz="0" w:space="0" w:color="auto"/>
                                <w:bottom w:val="none" w:sz="0" w:space="0" w:color="auto"/>
                                <w:right w:val="none" w:sz="0" w:space="0" w:color="auto"/>
                              </w:divBdr>
                              <w:divsChild>
                                <w:div w:id="455609994">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 w:id="17937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9544">
              <w:marLeft w:val="0"/>
              <w:marRight w:val="0"/>
              <w:marTop w:val="0"/>
              <w:marBottom w:val="0"/>
              <w:divBdr>
                <w:top w:val="none" w:sz="0" w:space="0" w:color="auto"/>
                <w:left w:val="none" w:sz="0" w:space="0" w:color="auto"/>
                <w:bottom w:val="none" w:sz="0" w:space="0" w:color="auto"/>
                <w:right w:val="none" w:sz="0" w:space="0" w:color="auto"/>
              </w:divBdr>
              <w:divsChild>
                <w:div w:id="486095147">
                  <w:marLeft w:val="0"/>
                  <w:marRight w:val="0"/>
                  <w:marTop w:val="0"/>
                  <w:marBottom w:val="0"/>
                  <w:divBdr>
                    <w:top w:val="none" w:sz="0" w:space="0" w:color="auto"/>
                    <w:left w:val="none" w:sz="0" w:space="0" w:color="auto"/>
                    <w:bottom w:val="none" w:sz="0" w:space="0" w:color="auto"/>
                    <w:right w:val="none" w:sz="0" w:space="0" w:color="auto"/>
                  </w:divBdr>
                  <w:divsChild>
                    <w:div w:id="1307050945">
                      <w:marLeft w:val="0"/>
                      <w:marRight w:val="0"/>
                      <w:marTop w:val="0"/>
                      <w:marBottom w:val="0"/>
                      <w:divBdr>
                        <w:top w:val="none" w:sz="0" w:space="0" w:color="auto"/>
                        <w:left w:val="none" w:sz="0" w:space="0" w:color="auto"/>
                        <w:bottom w:val="none" w:sz="0" w:space="0" w:color="auto"/>
                        <w:right w:val="none" w:sz="0" w:space="0" w:color="auto"/>
                      </w:divBdr>
                      <w:divsChild>
                        <w:div w:id="1839613332">
                          <w:marLeft w:val="0"/>
                          <w:marRight w:val="0"/>
                          <w:marTop w:val="0"/>
                          <w:marBottom w:val="0"/>
                          <w:divBdr>
                            <w:top w:val="none" w:sz="0" w:space="0" w:color="auto"/>
                            <w:left w:val="none" w:sz="0" w:space="0" w:color="auto"/>
                            <w:bottom w:val="none" w:sz="0" w:space="0" w:color="auto"/>
                            <w:right w:val="none" w:sz="0" w:space="0" w:color="auto"/>
                          </w:divBdr>
                          <w:divsChild>
                            <w:div w:id="48311622">
                              <w:marLeft w:val="0"/>
                              <w:marRight w:val="0"/>
                              <w:marTop w:val="0"/>
                              <w:marBottom w:val="0"/>
                              <w:divBdr>
                                <w:top w:val="none" w:sz="0" w:space="0" w:color="auto"/>
                                <w:left w:val="none" w:sz="0" w:space="0" w:color="auto"/>
                                <w:bottom w:val="none" w:sz="0" w:space="0" w:color="auto"/>
                                <w:right w:val="none" w:sz="0" w:space="0" w:color="auto"/>
                              </w:divBdr>
                              <w:divsChild>
                                <w:div w:id="804392164">
                                  <w:marLeft w:val="0"/>
                                  <w:marRight w:val="0"/>
                                  <w:marTop w:val="0"/>
                                  <w:marBottom w:val="0"/>
                                  <w:divBdr>
                                    <w:top w:val="none" w:sz="0" w:space="0" w:color="auto"/>
                                    <w:left w:val="none" w:sz="0" w:space="0" w:color="auto"/>
                                    <w:bottom w:val="none" w:sz="0" w:space="0" w:color="auto"/>
                                    <w:right w:val="none" w:sz="0" w:space="0" w:color="auto"/>
                                  </w:divBdr>
                                  <w:divsChild>
                                    <w:div w:id="1215120024">
                                      <w:marLeft w:val="0"/>
                                      <w:marRight w:val="0"/>
                                      <w:marTop w:val="0"/>
                                      <w:marBottom w:val="0"/>
                                      <w:divBdr>
                                        <w:top w:val="none" w:sz="0" w:space="0" w:color="auto"/>
                                        <w:left w:val="none" w:sz="0" w:space="0" w:color="auto"/>
                                        <w:bottom w:val="none" w:sz="0" w:space="0" w:color="auto"/>
                                        <w:right w:val="none" w:sz="0" w:space="0" w:color="auto"/>
                                      </w:divBdr>
                                    </w:div>
                                    <w:div w:id="18748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57454">
              <w:marLeft w:val="0"/>
              <w:marRight w:val="0"/>
              <w:marTop w:val="0"/>
              <w:marBottom w:val="0"/>
              <w:divBdr>
                <w:top w:val="none" w:sz="0" w:space="0" w:color="auto"/>
                <w:left w:val="none" w:sz="0" w:space="0" w:color="auto"/>
                <w:bottom w:val="none" w:sz="0" w:space="0" w:color="auto"/>
                <w:right w:val="none" w:sz="0" w:space="0" w:color="auto"/>
              </w:divBdr>
              <w:divsChild>
                <w:div w:id="675227267">
                  <w:marLeft w:val="0"/>
                  <w:marRight w:val="0"/>
                  <w:marTop w:val="0"/>
                  <w:marBottom w:val="0"/>
                  <w:divBdr>
                    <w:top w:val="none" w:sz="0" w:space="0" w:color="auto"/>
                    <w:left w:val="none" w:sz="0" w:space="0" w:color="auto"/>
                    <w:bottom w:val="none" w:sz="0" w:space="0" w:color="auto"/>
                    <w:right w:val="none" w:sz="0" w:space="0" w:color="auto"/>
                  </w:divBdr>
                  <w:divsChild>
                    <w:div w:id="1409033363">
                      <w:marLeft w:val="0"/>
                      <w:marRight w:val="0"/>
                      <w:marTop w:val="0"/>
                      <w:marBottom w:val="0"/>
                      <w:divBdr>
                        <w:top w:val="none" w:sz="0" w:space="0" w:color="auto"/>
                        <w:left w:val="none" w:sz="0" w:space="0" w:color="auto"/>
                        <w:bottom w:val="none" w:sz="0" w:space="0" w:color="auto"/>
                        <w:right w:val="none" w:sz="0" w:space="0" w:color="auto"/>
                      </w:divBdr>
                      <w:divsChild>
                        <w:div w:id="1273513881">
                          <w:marLeft w:val="0"/>
                          <w:marRight w:val="0"/>
                          <w:marTop w:val="0"/>
                          <w:marBottom w:val="0"/>
                          <w:divBdr>
                            <w:top w:val="none" w:sz="0" w:space="0" w:color="auto"/>
                            <w:left w:val="none" w:sz="0" w:space="0" w:color="auto"/>
                            <w:bottom w:val="none" w:sz="0" w:space="0" w:color="auto"/>
                            <w:right w:val="none" w:sz="0" w:space="0" w:color="auto"/>
                          </w:divBdr>
                          <w:divsChild>
                            <w:div w:id="1139422667">
                              <w:marLeft w:val="0"/>
                              <w:marRight w:val="0"/>
                              <w:marTop w:val="0"/>
                              <w:marBottom w:val="0"/>
                              <w:divBdr>
                                <w:top w:val="none" w:sz="0" w:space="0" w:color="auto"/>
                                <w:left w:val="none" w:sz="0" w:space="0" w:color="auto"/>
                                <w:bottom w:val="none" w:sz="0" w:space="0" w:color="auto"/>
                                <w:right w:val="none" w:sz="0" w:space="0" w:color="auto"/>
                              </w:divBdr>
                              <w:divsChild>
                                <w:div w:id="842472919">
                                  <w:marLeft w:val="0"/>
                                  <w:marRight w:val="0"/>
                                  <w:marTop w:val="0"/>
                                  <w:marBottom w:val="0"/>
                                  <w:divBdr>
                                    <w:top w:val="none" w:sz="0" w:space="0" w:color="auto"/>
                                    <w:left w:val="none" w:sz="0" w:space="0" w:color="auto"/>
                                    <w:bottom w:val="none" w:sz="0" w:space="0" w:color="auto"/>
                                    <w:right w:val="none" w:sz="0" w:space="0" w:color="auto"/>
                                  </w:divBdr>
                                  <w:divsChild>
                                    <w:div w:id="1594507592">
                                      <w:marLeft w:val="0"/>
                                      <w:marRight w:val="0"/>
                                      <w:marTop w:val="0"/>
                                      <w:marBottom w:val="0"/>
                                      <w:divBdr>
                                        <w:top w:val="none" w:sz="0" w:space="0" w:color="auto"/>
                                        <w:left w:val="none" w:sz="0" w:space="0" w:color="auto"/>
                                        <w:bottom w:val="none" w:sz="0" w:space="0" w:color="auto"/>
                                        <w:right w:val="none" w:sz="0" w:space="0" w:color="auto"/>
                                      </w:divBdr>
                                    </w:div>
                                    <w:div w:id="3577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86023">
              <w:marLeft w:val="0"/>
              <w:marRight w:val="0"/>
              <w:marTop w:val="0"/>
              <w:marBottom w:val="0"/>
              <w:divBdr>
                <w:top w:val="none" w:sz="0" w:space="0" w:color="auto"/>
                <w:left w:val="none" w:sz="0" w:space="0" w:color="auto"/>
                <w:bottom w:val="none" w:sz="0" w:space="0" w:color="auto"/>
                <w:right w:val="none" w:sz="0" w:space="0" w:color="auto"/>
              </w:divBdr>
              <w:divsChild>
                <w:div w:id="904342635">
                  <w:marLeft w:val="0"/>
                  <w:marRight w:val="0"/>
                  <w:marTop w:val="0"/>
                  <w:marBottom w:val="0"/>
                  <w:divBdr>
                    <w:top w:val="none" w:sz="0" w:space="0" w:color="auto"/>
                    <w:left w:val="none" w:sz="0" w:space="0" w:color="auto"/>
                    <w:bottom w:val="none" w:sz="0" w:space="0" w:color="auto"/>
                    <w:right w:val="none" w:sz="0" w:space="0" w:color="auto"/>
                  </w:divBdr>
                  <w:divsChild>
                    <w:div w:id="16199561">
                      <w:marLeft w:val="0"/>
                      <w:marRight w:val="0"/>
                      <w:marTop w:val="0"/>
                      <w:marBottom w:val="0"/>
                      <w:divBdr>
                        <w:top w:val="none" w:sz="0" w:space="0" w:color="auto"/>
                        <w:left w:val="none" w:sz="0" w:space="0" w:color="auto"/>
                        <w:bottom w:val="none" w:sz="0" w:space="0" w:color="auto"/>
                        <w:right w:val="none" w:sz="0" w:space="0" w:color="auto"/>
                      </w:divBdr>
                      <w:divsChild>
                        <w:div w:id="758215041">
                          <w:marLeft w:val="0"/>
                          <w:marRight w:val="0"/>
                          <w:marTop w:val="0"/>
                          <w:marBottom w:val="0"/>
                          <w:divBdr>
                            <w:top w:val="none" w:sz="0" w:space="0" w:color="auto"/>
                            <w:left w:val="none" w:sz="0" w:space="0" w:color="auto"/>
                            <w:bottom w:val="none" w:sz="0" w:space="0" w:color="auto"/>
                            <w:right w:val="none" w:sz="0" w:space="0" w:color="auto"/>
                          </w:divBdr>
                          <w:divsChild>
                            <w:div w:id="1561670751">
                              <w:marLeft w:val="0"/>
                              <w:marRight w:val="0"/>
                              <w:marTop w:val="0"/>
                              <w:marBottom w:val="0"/>
                              <w:divBdr>
                                <w:top w:val="none" w:sz="0" w:space="0" w:color="auto"/>
                                <w:left w:val="none" w:sz="0" w:space="0" w:color="auto"/>
                                <w:bottom w:val="none" w:sz="0" w:space="0" w:color="auto"/>
                                <w:right w:val="none" w:sz="0" w:space="0" w:color="auto"/>
                              </w:divBdr>
                              <w:divsChild>
                                <w:div w:id="1981765887">
                                  <w:marLeft w:val="0"/>
                                  <w:marRight w:val="0"/>
                                  <w:marTop w:val="0"/>
                                  <w:marBottom w:val="0"/>
                                  <w:divBdr>
                                    <w:top w:val="none" w:sz="0" w:space="0" w:color="auto"/>
                                    <w:left w:val="none" w:sz="0" w:space="0" w:color="auto"/>
                                    <w:bottom w:val="none" w:sz="0" w:space="0" w:color="auto"/>
                                    <w:right w:val="none" w:sz="0" w:space="0" w:color="auto"/>
                                  </w:divBdr>
                                  <w:divsChild>
                                    <w:div w:id="734356896">
                                      <w:marLeft w:val="0"/>
                                      <w:marRight w:val="0"/>
                                      <w:marTop w:val="0"/>
                                      <w:marBottom w:val="0"/>
                                      <w:divBdr>
                                        <w:top w:val="none" w:sz="0" w:space="0" w:color="auto"/>
                                        <w:left w:val="none" w:sz="0" w:space="0" w:color="auto"/>
                                        <w:bottom w:val="none" w:sz="0" w:space="0" w:color="auto"/>
                                        <w:right w:val="none" w:sz="0" w:space="0" w:color="auto"/>
                                      </w:divBdr>
                                    </w:div>
                                    <w:div w:id="12941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12484">
              <w:marLeft w:val="0"/>
              <w:marRight w:val="0"/>
              <w:marTop w:val="0"/>
              <w:marBottom w:val="0"/>
              <w:divBdr>
                <w:top w:val="none" w:sz="0" w:space="0" w:color="auto"/>
                <w:left w:val="none" w:sz="0" w:space="0" w:color="auto"/>
                <w:bottom w:val="none" w:sz="0" w:space="0" w:color="auto"/>
                <w:right w:val="none" w:sz="0" w:space="0" w:color="auto"/>
              </w:divBdr>
              <w:divsChild>
                <w:div w:id="966005903">
                  <w:marLeft w:val="0"/>
                  <w:marRight w:val="0"/>
                  <w:marTop w:val="0"/>
                  <w:marBottom w:val="0"/>
                  <w:divBdr>
                    <w:top w:val="none" w:sz="0" w:space="0" w:color="auto"/>
                    <w:left w:val="none" w:sz="0" w:space="0" w:color="auto"/>
                    <w:bottom w:val="none" w:sz="0" w:space="0" w:color="auto"/>
                    <w:right w:val="none" w:sz="0" w:space="0" w:color="auto"/>
                  </w:divBdr>
                  <w:divsChild>
                    <w:div w:id="1076972194">
                      <w:marLeft w:val="0"/>
                      <w:marRight w:val="0"/>
                      <w:marTop w:val="0"/>
                      <w:marBottom w:val="0"/>
                      <w:divBdr>
                        <w:top w:val="none" w:sz="0" w:space="0" w:color="auto"/>
                        <w:left w:val="none" w:sz="0" w:space="0" w:color="auto"/>
                        <w:bottom w:val="none" w:sz="0" w:space="0" w:color="auto"/>
                        <w:right w:val="none" w:sz="0" w:space="0" w:color="auto"/>
                      </w:divBdr>
                      <w:divsChild>
                        <w:div w:id="465585025">
                          <w:marLeft w:val="0"/>
                          <w:marRight w:val="0"/>
                          <w:marTop w:val="0"/>
                          <w:marBottom w:val="0"/>
                          <w:divBdr>
                            <w:top w:val="none" w:sz="0" w:space="0" w:color="auto"/>
                            <w:left w:val="none" w:sz="0" w:space="0" w:color="auto"/>
                            <w:bottom w:val="none" w:sz="0" w:space="0" w:color="auto"/>
                            <w:right w:val="none" w:sz="0" w:space="0" w:color="auto"/>
                          </w:divBdr>
                          <w:divsChild>
                            <w:div w:id="683170139">
                              <w:marLeft w:val="0"/>
                              <w:marRight w:val="0"/>
                              <w:marTop w:val="0"/>
                              <w:marBottom w:val="0"/>
                              <w:divBdr>
                                <w:top w:val="none" w:sz="0" w:space="0" w:color="auto"/>
                                <w:left w:val="none" w:sz="0" w:space="0" w:color="auto"/>
                                <w:bottom w:val="none" w:sz="0" w:space="0" w:color="auto"/>
                                <w:right w:val="none" w:sz="0" w:space="0" w:color="auto"/>
                              </w:divBdr>
                              <w:divsChild>
                                <w:div w:id="1019963006">
                                  <w:marLeft w:val="0"/>
                                  <w:marRight w:val="0"/>
                                  <w:marTop w:val="0"/>
                                  <w:marBottom w:val="0"/>
                                  <w:divBdr>
                                    <w:top w:val="none" w:sz="0" w:space="0" w:color="auto"/>
                                    <w:left w:val="none" w:sz="0" w:space="0" w:color="auto"/>
                                    <w:bottom w:val="none" w:sz="0" w:space="0" w:color="auto"/>
                                    <w:right w:val="none" w:sz="0" w:space="0" w:color="auto"/>
                                  </w:divBdr>
                                  <w:divsChild>
                                    <w:div w:id="1990863275">
                                      <w:marLeft w:val="0"/>
                                      <w:marRight w:val="0"/>
                                      <w:marTop w:val="0"/>
                                      <w:marBottom w:val="0"/>
                                      <w:divBdr>
                                        <w:top w:val="none" w:sz="0" w:space="0" w:color="auto"/>
                                        <w:left w:val="none" w:sz="0" w:space="0" w:color="auto"/>
                                        <w:bottom w:val="none" w:sz="0" w:space="0" w:color="auto"/>
                                        <w:right w:val="none" w:sz="0" w:space="0" w:color="auto"/>
                                      </w:divBdr>
                                    </w:div>
                                    <w:div w:id="500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56255">
              <w:marLeft w:val="0"/>
              <w:marRight w:val="0"/>
              <w:marTop w:val="0"/>
              <w:marBottom w:val="0"/>
              <w:divBdr>
                <w:top w:val="none" w:sz="0" w:space="0" w:color="auto"/>
                <w:left w:val="none" w:sz="0" w:space="0" w:color="auto"/>
                <w:bottom w:val="none" w:sz="0" w:space="0" w:color="auto"/>
                <w:right w:val="none" w:sz="0" w:space="0" w:color="auto"/>
              </w:divBdr>
              <w:divsChild>
                <w:div w:id="615646416">
                  <w:marLeft w:val="0"/>
                  <w:marRight w:val="0"/>
                  <w:marTop w:val="0"/>
                  <w:marBottom w:val="0"/>
                  <w:divBdr>
                    <w:top w:val="none" w:sz="0" w:space="0" w:color="auto"/>
                    <w:left w:val="none" w:sz="0" w:space="0" w:color="auto"/>
                    <w:bottom w:val="none" w:sz="0" w:space="0" w:color="auto"/>
                    <w:right w:val="none" w:sz="0" w:space="0" w:color="auto"/>
                  </w:divBdr>
                  <w:divsChild>
                    <w:div w:id="163280478">
                      <w:marLeft w:val="0"/>
                      <w:marRight w:val="0"/>
                      <w:marTop w:val="0"/>
                      <w:marBottom w:val="0"/>
                      <w:divBdr>
                        <w:top w:val="none" w:sz="0" w:space="0" w:color="auto"/>
                        <w:left w:val="none" w:sz="0" w:space="0" w:color="auto"/>
                        <w:bottom w:val="none" w:sz="0" w:space="0" w:color="auto"/>
                        <w:right w:val="none" w:sz="0" w:space="0" w:color="auto"/>
                      </w:divBdr>
                      <w:divsChild>
                        <w:div w:id="181239607">
                          <w:marLeft w:val="0"/>
                          <w:marRight w:val="0"/>
                          <w:marTop w:val="0"/>
                          <w:marBottom w:val="0"/>
                          <w:divBdr>
                            <w:top w:val="none" w:sz="0" w:space="0" w:color="auto"/>
                            <w:left w:val="none" w:sz="0" w:space="0" w:color="auto"/>
                            <w:bottom w:val="none" w:sz="0" w:space="0" w:color="auto"/>
                            <w:right w:val="none" w:sz="0" w:space="0" w:color="auto"/>
                          </w:divBdr>
                          <w:divsChild>
                            <w:div w:id="1899438886">
                              <w:marLeft w:val="0"/>
                              <w:marRight w:val="0"/>
                              <w:marTop w:val="0"/>
                              <w:marBottom w:val="0"/>
                              <w:divBdr>
                                <w:top w:val="none" w:sz="0" w:space="0" w:color="auto"/>
                                <w:left w:val="none" w:sz="0" w:space="0" w:color="auto"/>
                                <w:bottom w:val="none" w:sz="0" w:space="0" w:color="auto"/>
                                <w:right w:val="none" w:sz="0" w:space="0" w:color="auto"/>
                              </w:divBdr>
                              <w:divsChild>
                                <w:div w:id="977148869">
                                  <w:marLeft w:val="0"/>
                                  <w:marRight w:val="0"/>
                                  <w:marTop w:val="0"/>
                                  <w:marBottom w:val="0"/>
                                  <w:divBdr>
                                    <w:top w:val="none" w:sz="0" w:space="0" w:color="auto"/>
                                    <w:left w:val="none" w:sz="0" w:space="0" w:color="auto"/>
                                    <w:bottom w:val="none" w:sz="0" w:space="0" w:color="auto"/>
                                    <w:right w:val="none" w:sz="0" w:space="0" w:color="auto"/>
                                  </w:divBdr>
                                  <w:divsChild>
                                    <w:div w:id="6445670">
                                      <w:marLeft w:val="0"/>
                                      <w:marRight w:val="0"/>
                                      <w:marTop w:val="0"/>
                                      <w:marBottom w:val="0"/>
                                      <w:divBdr>
                                        <w:top w:val="none" w:sz="0" w:space="0" w:color="auto"/>
                                        <w:left w:val="none" w:sz="0" w:space="0" w:color="auto"/>
                                        <w:bottom w:val="none" w:sz="0" w:space="0" w:color="auto"/>
                                        <w:right w:val="none" w:sz="0" w:space="0" w:color="auto"/>
                                      </w:divBdr>
                                    </w:div>
                                    <w:div w:id="559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1914">
              <w:marLeft w:val="0"/>
              <w:marRight w:val="0"/>
              <w:marTop w:val="0"/>
              <w:marBottom w:val="0"/>
              <w:divBdr>
                <w:top w:val="none" w:sz="0" w:space="0" w:color="auto"/>
                <w:left w:val="none" w:sz="0" w:space="0" w:color="auto"/>
                <w:bottom w:val="none" w:sz="0" w:space="0" w:color="auto"/>
                <w:right w:val="none" w:sz="0" w:space="0" w:color="auto"/>
              </w:divBdr>
              <w:divsChild>
                <w:div w:id="2064940923">
                  <w:marLeft w:val="0"/>
                  <w:marRight w:val="0"/>
                  <w:marTop w:val="0"/>
                  <w:marBottom w:val="0"/>
                  <w:divBdr>
                    <w:top w:val="none" w:sz="0" w:space="0" w:color="auto"/>
                    <w:left w:val="none" w:sz="0" w:space="0" w:color="auto"/>
                    <w:bottom w:val="none" w:sz="0" w:space="0" w:color="auto"/>
                    <w:right w:val="none" w:sz="0" w:space="0" w:color="auto"/>
                  </w:divBdr>
                  <w:divsChild>
                    <w:div w:id="1291592690">
                      <w:marLeft w:val="0"/>
                      <w:marRight w:val="0"/>
                      <w:marTop w:val="0"/>
                      <w:marBottom w:val="0"/>
                      <w:divBdr>
                        <w:top w:val="none" w:sz="0" w:space="0" w:color="auto"/>
                        <w:left w:val="none" w:sz="0" w:space="0" w:color="auto"/>
                        <w:bottom w:val="none" w:sz="0" w:space="0" w:color="auto"/>
                        <w:right w:val="none" w:sz="0" w:space="0" w:color="auto"/>
                      </w:divBdr>
                      <w:divsChild>
                        <w:div w:id="209920077">
                          <w:marLeft w:val="0"/>
                          <w:marRight w:val="0"/>
                          <w:marTop w:val="0"/>
                          <w:marBottom w:val="0"/>
                          <w:divBdr>
                            <w:top w:val="none" w:sz="0" w:space="0" w:color="auto"/>
                            <w:left w:val="none" w:sz="0" w:space="0" w:color="auto"/>
                            <w:bottom w:val="none" w:sz="0" w:space="0" w:color="auto"/>
                            <w:right w:val="none" w:sz="0" w:space="0" w:color="auto"/>
                          </w:divBdr>
                          <w:divsChild>
                            <w:div w:id="1303465309">
                              <w:marLeft w:val="0"/>
                              <w:marRight w:val="0"/>
                              <w:marTop w:val="0"/>
                              <w:marBottom w:val="0"/>
                              <w:divBdr>
                                <w:top w:val="none" w:sz="0" w:space="0" w:color="auto"/>
                                <w:left w:val="none" w:sz="0" w:space="0" w:color="auto"/>
                                <w:bottom w:val="none" w:sz="0" w:space="0" w:color="auto"/>
                                <w:right w:val="none" w:sz="0" w:space="0" w:color="auto"/>
                              </w:divBdr>
                              <w:divsChild>
                                <w:div w:id="949968935">
                                  <w:marLeft w:val="0"/>
                                  <w:marRight w:val="0"/>
                                  <w:marTop w:val="0"/>
                                  <w:marBottom w:val="0"/>
                                  <w:divBdr>
                                    <w:top w:val="none" w:sz="0" w:space="0" w:color="auto"/>
                                    <w:left w:val="none" w:sz="0" w:space="0" w:color="auto"/>
                                    <w:bottom w:val="none" w:sz="0" w:space="0" w:color="auto"/>
                                    <w:right w:val="none" w:sz="0" w:space="0" w:color="auto"/>
                                  </w:divBdr>
                                  <w:divsChild>
                                    <w:div w:id="858398203">
                                      <w:marLeft w:val="0"/>
                                      <w:marRight w:val="0"/>
                                      <w:marTop w:val="0"/>
                                      <w:marBottom w:val="0"/>
                                      <w:divBdr>
                                        <w:top w:val="none" w:sz="0" w:space="0" w:color="auto"/>
                                        <w:left w:val="none" w:sz="0" w:space="0" w:color="auto"/>
                                        <w:bottom w:val="none" w:sz="0" w:space="0" w:color="auto"/>
                                        <w:right w:val="none" w:sz="0" w:space="0" w:color="auto"/>
                                      </w:divBdr>
                                    </w:div>
                                    <w:div w:id="7489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8158">
          <w:marLeft w:val="0"/>
          <w:marRight w:val="0"/>
          <w:marTop w:val="0"/>
          <w:marBottom w:val="0"/>
          <w:divBdr>
            <w:top w:val="none" w:sz="0" w:space="0" w:color="auto"/>
            <w:left w:val="none" w:sz="0" w:space="0" w:color="auto"/>
            <w:bottom w:val="none" w:sz="0" w:space="0" w:color="auto"/>
            <w:right w:val="none" w:sz="0" w:space="0" w:color="auto"/>
          </w:divBdr>
          <w:divsChild>
            <w:div w:id="1396391362">
              <w:marLeft w:val="0"/>
              <w:marRight w:val="0"/>
              <w:marTop w:val="0"/>
              <w:marBottom w:val="0"/>
              <w:divBdr>
                <w:top w:val="none" w:sz="0" w:space="0" w:color="auto"/>
                <w:left w:val="none" w:sz="0" w:space="0" w:color="auto"/>
                <w:bottom w:val="none" w:sz="0" w:space="0" w:color="auto"/>
                <w:right w:val="none" w:sz="0" w:space="0" w:color="auto"/>
              </w:divBdr>
              <w:divsChild>
                <w:div w:id="669916818">
                  <w:marLeft w:val="0"/>
                  <w:marRight w:val="0"/>
                  <w:marTop w:val="0"/>
                  <w:marBottom w:val="0"/>
                  <w:divBdr>
                    <w:top w:val="none" w:sz="0" w:space="0" w:color="auto"/>
                    <w:left w:val="none" w:sz="0" w:space="0" w:color="auto"/>
                    <w:bottom w:val="none" w:sz="0" w:space="0" w:color="auto"/>
                    <w:right w:val="none" w:sz="0" w:space="0" w:color="auto"/>
                  </w:divBdr>
                  <w:divsChild>
                    <w:div w:id="723603329">
                      <w:marLeft w:val="0"/>
                      <w:marRight w:val="0"/>
                      <w:marTop w:val="0"/>
                      <w:marBottom w:val="0"/>
                      <w:divBdr>
                        <w:top w:val="none" w:sz="0" w:space="0" w:color="auto"/>
                        <w:left w:val="none" w:sz="0" w:space="0" w:color="auto"/>
                        <w:bottom w:val="none" w:sz="0" w:space="0" w:color="auto"/>
                        <w:right w:val="none" w:sz="0" w:space="0" w:color="auto"/>
                      </w:divBdr>
                      <w:divsChild>
                        <w:div w:id="114101782">
                          <w:marLeft w:val="0"/>
                          <w:marRight w:val="0"/>
                          <w:marTop w:val="0"/>
                          <w:marBottom w:val="0"/>
                          <w:divBdr>
                            <w:top w:val="none" w:sz="0" w:space="0" w:color="auto"/>
                            <w:left w:val="none" w:sz="0" w:space="0" w:color="auto"/>
                            <w:bottom w:val="none" w:sz="0" w:space="0" w:color="auto"/>
                            <w:right w:val="none" w:sz="0" w:space="0" w:color="auto"/>
                          </w:divBdr>
                          <w:divsChild>
                            <w:div w:id="1020624228">
                              <w:marLeft w:val="0"/>
                              <w:marRight w:val="0"/>
                              <w:marTop w:val="360"/>
                              <w:marBottom w:val="0"/>
                              <w:divBdr>
                                <w:top w:val="none" w:sz="0" w:space="0" w:color="auto"/>
                                <w:left w:val="none" w:sz="0" w:space="0" w:color="auto"/>
                                <w:bottom w:val="none" w:sz="0" w:space="0" w:color="auto"/>
                                <w:right w:val="none" w:sz="0" w:space="0" w:color="auto"/>
                              </w:divBdr>
                              <w:divsChild>
                                <w:div w:id="1314290318">
                                  <w:marLeft w:val="0"/>
                                  <w:marRight w:val="0"/>
                                  <w:marTop w:val="0"/>
                                  <w:marBottom w:val="0"/>
                                  <w:divBdr>
                                    <w:top w:val="none" w:sz="0" w:space="0" w:color="auto"/>
                                    <w:left w:val="none" w:sz="0" w:space="0" w:color="auto"/>
                                    <w:bottom w:val="none" w:sz="0" w:space="0" w:color="auto"/>
                                    <w:right w:val="none" w:sz="0" w:space="0" w:color="auto"/>
                                  </w:divBdr>
                                  <w:divsChild>
                                    <w:div w:id="1053188191">
                                      <w:marLeft w:val="0"/>
                                      <w:marRight w:val="0"/>
                                      <w:marTop w:val="0"/>
                                      <w:marBottom w:val="0"/>
                                      <w:divBdr>
                                        <w:top w:val="none" w:sz="0" w:space="0" w:color="auto"/>
                                        <w:left w:val="none" w:sz="0" w:space="0" w:color="auto"/>
                                        <w:bottom w:val="none" w:sz="0" w:space="0" w:color="auto"/>
                                        <w:right w:val="none" w:sz="0" w:space="0" w:color="auto"/>
                                      </w:divBdr>
                                      <w:divsChild>
                                        <w:div w:id="1360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1298">
                          <w:marLeft w:val="0"/>
                          <w:marRight w:val="0"/>
                          <w:marTop w:val="0"/>
                          <w:marBottom w:val="0"/>
                          <w:divBdr>
                            <w:top w:val="none" w:sz="0" w:space="0" w:color="auto"/>
                            <w:left w:val="none" w:sz="0" w:space="0" w:color="auto"/>
                            <w:bottom w:val="none" w:sz="0" w:space="0" w:color="auto"/>
                            <w:right w:val="none" w:sz="0" w:space="0" w:color="auto"/>
                          </w:divBdr>
                          <w:divsChild>
                            <w:div w:id="1864203716">
                              <w:marLeft w:val="0"/>
                              <w:marRight w:val="0"/>
                              <w:marTop w:val="0"/>
                              <w:marBottom w:val="0"/>
                              <w:divBdr>
                                <w:top w:val="none" w:sz="0" w:space="0" w:color="auto"/>
                                <w:left w:val="none" w:sz="0" w:space="0" w:color="auto"/>
                                <w:bottom w:val="none" w:sz="0" w:space="0" w:color="auto"/>
                                <w:right w:val="none" w:sz="0" w:space="0" w:color="auto"/>
                              </w:divBdr>
                            </w:div>
                            <w:div w:id="638656707">
                              <w:marLeft w:val="0"/>
                              <w:marRight w:val="0"/>
                              <w:marTop w:val="0"/>
                              <w:marBottom w:val="0"/>
                              <w:divBdr>
                                <w:top w:val="none" w:sz="0" w:space="0" w:color="auto"/>
                                <w:left w:val="none" w:sz="0" w:space="0" w:color="auto"/>
                                <w:bottom w:val="none" w:sz="0" w:space="0" w:color="auto"/>
                                <w:right w:val="none" w:sz="0" w:space="0" w:color="auto"/>
                              </w:divBdr>
                              <w:divsChild>
                                <w:div w:id="798648181">
                                  <w:marLeft w:val="0"/>
                                  <w:marRight w:val="0"/>
                                  <w:marTop w:val="0"/>
                                  <w:marBottom w:val="0"/>
                                  <w:divBdr>
                                    <w:top w:val="none" w:sz="0" w:space="0" w:color="auto"/>
                                    <w:left w:val="none" w:sz="0" w:space="0" w:color="auto"/>
                                    <w:bottom w:val="none" w:sz="0" w:space="0" w:color="auto"/>
                                    <w:right w:val="none" w:sz="0" w:space="0" w:color="auto"/>
                                  </w:divBdr>
                                  <w:divsChild>
                                    <w:div w:id="20863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509944">
              <w:marLeft w:val="0"/>
              <w:marRight w:val="0"/>
              <w:marTop w:val="0"/>
              <w:marBottom w:val="0"/>
              <w:divBdr>
                <w:top w:val="none" w:sz="0" w:space="0" w:color="auto"/>
                <w:left w:val="none" w:sz="0" w:space="0" w:color="auto"/>
                <w:bottom w:val="none" w:sz="0" w:space="0" w:color="auto"/>
                <w:right w:val="none" w:sz="0" w:space="0" w:color="auto"/>
              </w:divBdr>
              <w:divsChild>
                <w:div w:id="870915656">
                  <w:marLeft w:val="0"/>
                  <w:marRight w:val="0"/>
                  <w:marTop w:val="0"/>
                  <w:marBottom w:val="0"/>
                  <w:divBdr>
                    <w:top w:val="none" w:sz="0" w:space="0" w:color="auto"/>
                    <w:left w:val="none" w:sz="0" w:space="0" w:color="auto"/>
                    <w:bottom w:val="none" w:sz="0" w:space="0" w:color="auto"/>
                    <w:right w:val="none" w:sz="0" w:space="0" w:color="auto"/>
                  </w:divBdr>
                  <w:divsChild>
                    <w:div w:id="261382836">
                      <w:marLeft w:val="0"/>
                      <w:marRight w:val="0"/>
                      <w:marTop w:val="0"/>
                      <w:marBottom w:val="0"/>
                      <w:divBdr>
                        <w:top w:val="none" w:sz="0" w:space="0" w:color="auto"/>
                        <w:left w:val="none" w:sz="0" w:space="0" w:color="auto"/>
                        <w:bottom w:val="none" w:sz="0" w:space="0" w:color="auto"/>
                        <w:right w:val="none" w:sz="0" w:space="0" w:color="auto"/>
                      </w:divBdr>
                      <w:divsChild>
                        <w:div w:id="813522020">
                          <w:marLeft w:val="0"/>
                          <w:marRight w:val="0"/>
                          <w:marTop w:val="0"/>
                          <w:marBottom w:val="0"/>
                          <w:divBdr>
                            <w:top w:val="none" w:sz="0" w:space="0" w:color="auto"/>
                            <w:left w:val="none" w:sz="0" w:space="0" w:color="auto"/>
                            <w:bottom w:val="none" w:sz="0" w:space="0" w:color="auto"/>
                            <w:right w:val="none" w:sz="0" w:space="0" w:color="auto"/>
                          </w:divBdr>
                          <w:divsChild>
                            <w:div w:id="26029567">
                              <w:marLeft w:val="0"/>
                              <w:marRight w:val="0"/>
                              <w:marTop w:val="0"/>
                              <w:marBottom w:val="0"/>
                              <w:divBdr>
                                <w:top w:val="none" w:sz="0" w:space="0" w:color="auto"/>
                                <w:left w:val="none" w:sz="0" w:space="0" w:color="auto"/>
                                <w:bottom w:val="none" w:sz="0" w:space="0" w:color="auto"/>
                                <w:right w:val="none" w:sz="0" w:space="0" w:color="auto"/>
                              </w:divBdr>
                              <w:divsChild>
                                <w:div w:id="183252265">
                                  <w:marLeft w:val="0"/>
                                  <w:marRight w:val="0"/>
                                  <w:marTop w:val="0"/>
                                  <w:marBottom w:val="0"/>
                                  <w:divBdr>
                                    <w:top w:val="none" w:sz="0" w:space="0" w:color="auto"/>
                                    <w:left w:val="none" w:sz="0" w:space="0" w:color="auto"/>
                                    <w:bottom w:val="none" w:sz="0" w:space="0" w:color="auto"/>
                                    <w:right w:val="none" w:sz="0" w:space="0" w:color="auto"/>
                                  </w:divBdr>
                                  <w:divsChild>
                                    <w:div w:id="1237400310">
                                      <w:marLeft w:val="0"/>
                                      <w:marRight w:val="0"/>
                                      <w:marTop w:val="0"/>
                                      <w:marBottom w:val="0"/>
                                      <w:divBdr>
                                        <w:top w:val="none" w:sz="0" w:space="0" w:color="auto"/>
                                        <w:left w:val="none" w:sz="0" w:space="0" w:color="auto"/>
                                        <w:bottom w:val="none" w:sz="0" w:space="0" w:color="auto"/>
                                        <w:right w:val="none" w:sz="0" w:space="0" w:color="auto"/>
                                      </w:divBdr>
                                    </w:div>
                                    <w:div w:id="343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33414">
              <w:marLeft w:val="0"/>
              <w:marRight w:val="0"/>
              <w:marTop w:val="0"/>
              <w:marBottom w:val="0"/>
              <w:divBdr>
                <w:top w:val="none" w:sz="0" w:space="0" w:color="auto"/>
                <w:left w:val="none" w:sz="0" w:space="0" w:color="auto"/>
                <w:bottom w:val="none" w:sz="0" w:space="0" w:color="auto"/>
                <w:right w:val="none" w:sz="0" w:space="0" w:color="auto"/>
              </w:divBdr>
              <w:divsChild>
                <w:div w:id="1294483967">
                  <w:marLeft w:val="0"/>
                  <w:marRight w:val="0"/>
                  <w:marTop w:val="0"/>
                  <w:marBottom w:val="0"/>
                  <w:divBdr>
                    <w:top w:val="none" w:sz="0" w:space="0" w:color="auto"/>
                    <w:left w:val="none" w:sz="0" w:space="0" w:color="auto"/>
                    <w:bottom w:val="none" w:sz="0" w:space="0" w:color="auto"/>
                    <w:right w:val="none" w:sz="0" w:space="0" w:color="auto"/>
                  </w:divBdr>
                  <w:divsChild>
                    <w:div w:id="145558084">
                      <w:marLeft w:val="0"/>
                      <w:marRight w:val="0"/>
                      <w:marTop w:val="0"/>
                      <w:marBottom w:val="0"/>
                      <w:divBdr>
                        <w:top w:val="none" w:sz="0" w:space="0" w:color="auto"/>
                        <w:left w:val="none" w:sz="0" w:space="0" w:color="auto"/>
                        <w:bottom w:val="none" w:sz="0" w:space="0" w:color="auto"/>
                        <w:right w:val="none" w:sz="0" w:space="0" w:color="auto"/>
                      </w:divBdr>
                      <w:divsChild>
                        <w:div w:id="1931427347">
                          <w:marLeft w:val="0"/>
                          <w:marRight w:val="0"/>
                          <w:marTop w:val="0"/>
                          <w:marBottom w:val="0"/>
                          <w:divBdr>
                            <w:top w:val="none" w:sz="0" w:space="0" w:color="auto"/>
                            <w:left w:val="none" w:sz="0" w:space="0" w:color="auto"/>
                            <w:bottom w:val="none" w:sz="0" w:space="0" w:color="auto"/>
                            <w:right w:val="none" w:sz="0" w:space="0" w:color="auto"/>
                          </w:divBdr>
                          <w:divsChild>
                            <w:div w:id="1823081008">
                              <w:marLeft w:val="0"/>
                              <w:marRight w:val="0"/>
                              <w:marTop w:val="0"/>
                              <w:marBottom w:val="0"/>
                              <w:divBdr>
                                <w:top w:val="none" w:sz="0" w:space="0" w:color="auto"/>
                                <w:left w:val="none" w:sz="0" w:space="0" w:color="auto"/>
                                <w:bottom w:val="none" w:sz="0" w:space="0" w:color="auto"/>
                                <w:right w:val="none" w:sz="0" w:space="0" w:color="auto"/>
                              </w:divBdr>
                              <w:divsChild>
                                <w:div w:id="309798050">
                                  <w:marLeft w:val="0"/>
                                  <w:marRight w:val="0"/>
                                  <w:marTop w:val="0"/>
                                  <w:marBottom w:val="0"/>
                                  <w:divBdr>
                                    <w:top w:val="none" w:sz="0" w:space="0" w:color="auto"/>
                                    <w:left w:val="none" w:sz="0" w:space="0" w:color="auto"/>
                                    <w:bottom w:val="none" w:sz="0" w:space="0" w:color="auto"/>
                                    <w:right w:val="none" w:sz="0" w:space="0" w:color="auto"/>
                                  </w:divBdr>
                                  <w:divsChild>
                                    <w:div w:id="1825730987">
                                      <w:marLeft w:val="0"/>
                                      <w:marRight w:val="0"/>
                                      <w:marTop w:val="0"/>
                                      <w:marBottom w:val="0"/>
                                      <w:divBdr>
                                        <w:top w:val="none" w:sz="0" w:space="0" w:color="auto"/>
                                        <w:left w:val="none" w:sz="0" w:space="0" w:color="auto"/>
                                        <w:bottom w:val="none" w:sz="0" w:space="0" w:color="auto"/>
                                        <w:right w:val="none" w:sz="0" w:space="0" w:color="auto"/>
                                      </w:divBdr>
                                    </w:div>
                                    <w:div w:id="15788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20125">
              <w:marLeft w:val="0"/>
              <w:marRight w:val="0"/>
              <w:marTop w:val="0"/>
              <w:marBottom w:val="0"/>
              <w:divBdr>
                <w:top w:val="none" w:sz="0" w:space="0" w:color="auto"/>
                <w:left w:val="none" w:sz="0" w:space="0" w:color="auto"/>
                <w:bottom w:val="none" w:sz="0" w:space="0" w:color="auto"/>
                <w:right w:val="none" w:sz="0" w:space="0" w:color="auto"/>
              </w:divBdr>
              <w:divsChild>
                <w:div w:id="1071997798">
                  <w:marLeft w:val="0"/>
                  <w:marRight w:val="0"/>
                  <w:marTop w:val="0"/>
                  <w:marBottom w:val="0"/>
                  <w:divBdr>
                    <w:top w:val="none" w:sz="0" w:space="0" w:color="auto"/>
                    <w:left w:val="none" w:sz="0" w:space="0" w:color="auto"/>
                    <w:bottom w:val="none" w:sz="0" w:space="0" w:color="auto"/>
                    <w:right w:val="none" w:sz="0" w:space="0" w:color="auto"/>
                  </w:divBdr>
                  <w:divsChild>
                    <w:div w:id="619065783">
                      <w:marLeft w:val="0"/>
                      <w:marRight w:val="0"/>
                      <w:marTop w:val="0"/>
                      <w:marBottom w:val="0"/>
                      <w:divBdr>
                        <w:top w:val="none" w:sz="0" w:space="0" w:color="auto"/>
                        <w:left w:val="none" w:sz="0" w:space="0" w:color="auto"/>
                        <w:bottom w:val="none" w:sz="0" w:space="0" w:color="auto"/>
                        <w:right w:val="none" w:sz="0" w:space="0" w:color="auto"/>
                      </w:divBdr>
                      <w:divsChild>
                        <w:div w:id="630325896">
                          <w:marLeft w:val="0"/>
                          <w:marRight w:val="0"/>
                          <w:marTop w:val="0"/>
                          <w:marBottom w:val="0"/>
                          <w:divBdr>
                            <w:top w:val="none" w:sz="0" w:space="0" w:color="auto"/>
                            <w:left w:val="none" w:sz="0" w:space="0" w:color="auto"/>
                            <w:bottom w:val="none" w:sz="0" w:space="0" w:color="auto"/>
                            <w:right w:val="none" w:sz="0" w:space="0" w:color="auto"/>
                          </w:divBdr>
                          <w:divsChild>
                            <w:div w:id="1236166194">
                              <w:marLeft w:val="0"/>
                              <w:marRight w:val="0"/>
                              <w:marTop w:val="0"/>
                              <w:marBottom w:val="0"/>
                              <w:divBdr>
                                <w:top w:val="none" w:sz="0" w:space="0" w:color="auto"/>
                                <w:left w:val="none" w:sz="0" w:space="0" w:color="auto"/>
                                <w:bottom w:val="none" w:sz="0" w:space="0" w:color="auto"/>
                                <w:right w:val="none" w:sz="0" w:space="0" w:color="auto"/>
                              </w:divBdr>
                              <w:divsChild>
                                <w:div w:id="353384374">
                                  <w:marLeft w:val="0"/>
                                  <w:marRight w:val="0"/>
                                  <w:marTop w:val="0"/>
                                  <w:marBottom w:val="0"/>
                                  <w:divBdr>
                                    <w:top w:val="none" w:sz="0" w:space="0" w:color="auto"/>
                                    <w:left w:val="none" w:sz="0" w:space="0" w:color="auto"/>
                                    <w:bottom w:val="none" w:sz="0" w:space="0" w:color="auto"/>
                                    <w:right w:val="none" w:sz="0" w:space="0" w:color="auto"/>
                                  </w:divBdr>
                                  <w:divsChild>
                                    <w:div w:id="1862352836">
                                      <w:marLeft w:val="0"/>
                                      <w:marRight w:val="0"/>
                                      <w:marTop w:val="0"/>
                                      <w:marBottom w:val="0"/>
                                      <w:divBdr>
                                        <w:top w:val="none" w:sz="0" w:space="0" w:color="auto"/>
                                        <w:left w:val="none" w:sz="0" w:space="0" w:color="auto"/>
                                        <w:bottom w:val="none" w:sz="0" w:space="0" w:color="auto"/>
                                        <w:right w:val="none" w:sz="0" w:space="0" w:color="auto"/>
                                      </w:divBdr>
                                    </w:div>
                                    <w:div w:id="17206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6094">
              <w:marLeft w:val="0"/>
              <w:marRight w:val="0"/>
              <w:marTop w:val="0"/>
              <w:marBottom w:val="0"/>
              <w:divBdr>
                <w:top w:val="none" w:sz="0" w:space="0" w:color="auto"/>
                <w:left w:val="none" w:sz="0" w:space="0" w:color="auto"/>
                <w:bottom w:val="none" w:sz="0" w:space="0" w:color="auto"/>
                <w:right w:val="none" w:sz="0" w:space="0" w:color="auto"/>
              </w:divBdr>
              <w:divsChild>
                <w:div w:id="285701137">
                  <w:marLeft w:val="0"/>
                  <w:marRight w:val="0"/>
                  <w:marTop w:val="0"/>
                  <w:marBottom w:val="0"/>
                  <w:divBdr>
                    <w:top w:val="none" w:sz="0" w:space="0" w:color="auto"/>
                    <w:left w:val="none" w:sz="0" w:space="0" w:color="auto"/>
                    <w:bottom w:val="none" w:sz="0" w:space="0" w:color="auto"/>
                    <w:right w:val="none" w:sz="0" w:space="0" w:color="auto"/>
                  </w:divBdr>
                  <w:divsChild>
                    <w:div w:id="1623536637">
                      <w:marLeft w:val="0"/>
                      <w:marRight w:val="0"/>
                      <w:marTop w:val="0"/>
                      <w:marBottom w:val="0"/>
                      <w:divBdr>
                        <w:top w:val="none" w:sz="0" w:space="0" w:color="auto"/>
                        <w:left w:val="none" w:sz="0" w:space="0" w:color="auto"/>
                        <w:bottom w:val="none" w:sz="0" w:space="0" w:color="auto"/>
                        <w:right w:val="none" w:sz="0" w:space="0" w:color="auto"/>
                      </w:divBdr>
                      <w:divsChild>
                        <w:div w:id="987782326">
                          <w:marLeft w:val="0"/>
                          <w:marRight w:val="0"/>
                          <w:marTop w:val="0"/>
                          <w:marBottom w:val="0"/>
                          <w:divBdr>
                            <w:top w:val="none" w:sz="0" w:space="0" w:color="auto"/>
                            <w:left w:val="none" w:sz="0" w:space="0" w:color="auto"/>
                            <w:bottom w:val="none" w:sz="0" w:space="0" w:color="auto"/>
                            <w:right w:val="none" w:sz="0" w:space="0" w:color="auto"/>
                          </w:divBdr>
                          <w:divsChild>
                            <w:div w:id="257064226">
                              <w:marLeft w:val="0"/>
                              <w:marRight w:val="0"/>
                              <w:marTop w:val="0"/>
                              <w:marBottom w:val="0"/>
                              <w:divBdr>
                                <w:top w:val="none" w:sz="0" w:space="0" w:color="auto"/>
                                <w:left w:val="none" w:sz="0" w:space="0" w:color="auto"/>
                                <w:bottom w:val="none" w:sz="0" w:space="0" w:color="auto"/>
                                <w:right w:val="none" w:sz="0" w:space="0" w:color="auto"/>
                              </w:divBdr>
                              <w:divsChild>
                                <w:div w:id="1824538992">
                                  <w:marLeft w:val="0"/>
                                  <w:marRight w:val="0"/>
                                  <w:marTop w:val="0"/>
                                  <w:marBottom w:val="0"/>
                                  <w:divBdr>
                                    <w:top w:val="none" w:sz="0" w:space="0" w:color="auto"/>
                                    <w:left w:val="none" w:sz="0" w:space="0" w:color="auto"/>
                                    <w:bottom w:val="none" w:sz="0" w:space="0" w:color="auto"/>
                                    <w:right w:val="none" w:sz="0" w:space="0" w:color="auto"/>
                                  </w:divBdr>
                                  <w:divsChild>
                                    <w:div w:id="1746682527">
                                      <w:marLeft w:val="0"/>
                                      <w:marRight w:val="0"/>
                                      <w:marTop w:val="0"/>
                                      <w:marBottom w:val="0"/>
                                      <w:divBdr>
                                        <w:top w:val="none" w:sz="0" w:space="0" w:color="auto"/>
                                        <w:left w:val="none" w:sz="0" w:space="0" w:color="auto"/>
                                        <w:bottom w:val="none" w:sz="0" w:space="0" w:color="auto"/>
                                        <w:right w:val="none" w:sz="0" w:space="0" w:color="auto"/>
                                      </w:divBdr>
                                    </w:div>
                                    <w:div w:id="18683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10562">
              <w:marLeft w:val="0"/>
              <w:marRight w:val="0"/>
              <w:marTop w:val="0"/>
              <w:marBottom w:val="0"/>
              <w:divBdr>
                <w:top w:val="none" w:sz="0" w:space="0" w:color="auto"/>
                <w:left w:val="none" w:sz="0" w:space="0" w:color="auto"/>
                <w:bottom w:val="none" w:sz="0" w:space="0" w:color="auto"/>
                <w:right w:val="none" w:sz="0" w:space="0" w:color="auto"/>
              </w:divBdr>
              <w:divsChild>
                <w:div w:id="1090085269">
                  <w:marLeft w:val="0"/>
                  <w:marRight w:val="0"/>
                  <w:marTop w:val="0"/>
                  <w:marBottom w:val="0"/>
                  <w:divBdr>
                    <w:top w:val="none" w:sz="0" w:space="0" w:color="auto"/>
                    <w:left w:val="none" w:sz="0" w:space="0" w:color="auto"/>
                    <w:bottom w:val="none" w:sz="0" w:space="0" w:color="auto"/>
                    <w:right w:val="none" w:sz="0" w:space="0" w:color="auto"/>
                  </w:divBdr>
                  <w:divsChild>
                    <w:div w:id="1077560026">
                      <w:marLeft w:val="0"/>
                      <w:marRight w:val="0"/>
                      <w:marTop w:val="0"/>
                      <w:marBottom w:val="0"/>
                      <w:divBdr>
                        <w:top w:val="none" w:sz="0" w:space="0" w:color="auto"/>
                        <w:left w:val="none" w:sz="0" w:space="0" w:color="auto"/>
                        <w:bottom w:val="none" w:sz="0" w:space="0" w:color="auto"/>
                        <w:right w:val="none" w:sz="0" w:space="0" w:color="auto"/>
                      </w:divBdr>
                      <w:divsChild>
                        <w:div w:id="870189275">
                          <w:marLeft w:val="0"/>
                          <w:marRight w:val="0"/>
                          <w:marTop w:val="0"/>
                          <w:marBottom w:val="0"/>
                          <w:divBdr>
                            <w:top w:val="none" w:sz="0" w:space="0" w:color="auto"/>
                            <w:left w:val="none" w:sz="0" w:space="0" w:color="auto"/>
                            <w:bottom w:val="none" w:sz="0" w:space="0" w:color="auto"/>
                            <w:right w:val="none" w:sz="0" w:space="0" w:color="auto"/>
                          </w:divBdr>
                          <w:divsChild>
                            <w:div w:id="1589539439">
                              <w:marLeft w:val="0"/>
                              <w:marRight w:val="0"/>
                              <w:marTop w:val="0"/>
                              <w:marBottom w:val="0"/>
                              <w:divBdr>
                                <w:top w:val="none" w:sz="0" w:space="0" w:color="auto"/>
                                <w:left w:val="none" w:sz="0" w:space="0" w:color="auto"/>
                                <w:bottom w:val="none" w:sz="0" w:space="0" w:color="auto"/>
                                <w:right w:val="none" w:sz="0" w:space="0" w:color="auto"/>
                              </w:divBdr>
                              <w:divsChild>
                                <w:div w:id="299115211">
                                  <w:marLeft w:val="0"/>
                                  <w:marRight w:val="0"/>
                                  <w:marTop w:val="0"/>
                                  <w:marBottom w:val="0"/>
                                  <w:divBdr>
                                    <w:top w:val="none" w:sz="0" w:space="0" w:color="auto"/>
                                    <w:left w:val="none" w:sz="0" w:space="0" w:color="auto"/>
                                    <w:bottom w:val="none" w:sz="0" w:space="0" w:color="auto"/>
                                    <w:right w:val="none" w:sz="0" w:space="0" w:color="auto"/>
                                  </w:divBdr>
                                  <w:divsChild>
                                    <w:div w:id="1079982725">
                                      <w:marLeft w:val="0"/>
                                      <w:marRight w:val="0"/>
                                      <w:marTop w:val="0"/>
                                      <w:marBottom w:val="0"/>
                                      <w:divBdr>
                                        <w:top w:val="none" w:sz="0" w:space="0" w:color="auto"/>
                                        <w:left w:val="none" w:sz="0" w:space="0" w:color="auto"/>
                                        <w:bottom w:val="none" w:sz="0" w:space="0" w:color="auto"/>
                                        <w:right w:val="none" w:sz="0" w:space="0" w:color="auto"/>
                                      </w:divBdr>
                                    </w:div>
                                    <w:div w:id="4794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0786">
              <w:marLeft w:val="0"/>
              <w:marRight w:val="0"/>
              <w:marTop w:val="0"/>
              <w:marBottom w:val="0"/>
              <w:divBdr>
                <w:top w:val="none" w:sz="0" w:space="0" w:color="auto"/>
                <w:left w:val="none" w:sz="0" w:space="0" w:color="auto"/>
                <w:bottom w:val="none" w:sz="0" w:space="0" w:color="auto"/>
                <w:right w:val="none" w:sz="0" w:space="0" w:color="auto"/>
              </w:divBdr>
              <w:divsChild>
                <w:div w:id="1272661291">
                  <w:marLeft w:val="0"/>
                  <w:marRight w:val="0"/>
                  <w:marTop w:val="0"/>
                  <w:marBottom w:val="0"/>
                  <w:divBdr>
                    <w:top w:val="none" w:sz="0" w:space="0" w:color="auto"/>
                    <w:left w:val="none" w:sz="0" w:space="0" w:color="auto"/>
                    <w:bottom w:val="none" w:sz="0" w:space="0" w:color="auto"/>
                    <w:right w:val="none" w:sz="0" w:space="0" w:color="auto"/>
                  </w:divBdr>
                  <w:divsChild>
                    <w:div w:id="169950327">
                      <w:marLeft w:val="0"/>
                      <w:marRight w:val="0"/>
                      <w:marTop w:val="0"/>
                      <w:marBottom w:val="0"/>
                      <w:divBdr>
                        <w:top w:val="none" w:sz="0" w:space="0" w:color="auto"/>
                        <w:left w:val="none" w:sz="0" w:space="0" w:color="auto"/>
                        <w:bottom w:val="none" w:sz="0" w:space="0" w:color="auto"/>
                        <w:right w:val="none" w:sz="0" w:space="0" w:color="auto"/>
                      </w:divBdr>
                      <w:divsChild>
                        <w:div w:id="1387297601">
                          <w:marLeft w:val="0"/>
                          <w:marRight w:val="0"/>
                          <w:marTop w:val="0"/>
                          <w:marBottom w:val="0"/>
                          <w:divBdr>
                            <w:top w:val="none" w:sz="0" w:space="0" w:color="auto"/>
                            <w:left w:val="none" w:sz="0" w:space="0" w:color="auto"/>
                            <w:bottom w:val="none" w:sz="0" w:space="0" w:color="auto"/>
                            <w:right w:val="none" w:sz="0" w:space="0" w:color="auto"/>
                          </w:divBdr>
                          <w:divsChild>
                            <w:div w:id="1572739526">
                              <w:marLeft w:val="0"/>
                              <w:marRight w:val="0"/>
                              <w:marTop w:val="0"/>
                              <w:marBottom w:val="0"/>
                              <w:divBdr>
                                <w:top w:val="none" w:sz="0" w:space="0" w:color="auto"/>
                                <w:left w:val="none" w:sz="0" w:space="0" w:color="auto"/>
                                <w:bottom w:val="none" w:sz="0" w:space="0" w:color="auto"/>
                                <w:right w:val="none" w:sz="0" w:space="0" w:color="auto"/>
                              </w:divBdr>
                              <w:divsChild>
                                <w:div w:id="596137932">
                                  <w:marLeft w:val="0"/>
                                  <w:marRight w:val="0"/>
                                  <w:marTop w:val="0"/>
                                  <w:marBottom w:val="0"/>
                                  <w:divBdr>
                                    <w:top w:val="none" w:sz="0" w:space="0" w:color="auto"/>
                                    <w:left w:val="none" w:sz="0" w:space="0" w:color="auto"/>
                                    <w:bottom w:val="none" w:sz="0" w:space="0" w:color="auto"/>
                                    <w:right w:val="none" w:sz="0" w:space="0" w:color="auto"/>
                                  </w:divBdr>
                                  <w:divsChild>
                                    <w:div w:id="1873492172">
                                      <w:marLeft w:val="0"/>
                                      <w:marRight w:val="0"/>
                                      <w:marTop w:val="0"/>
                                      <w:marBottom w:val="0"/>
                                      <w:divBdr>
                                        <w:top w:val="none" w:sz="0" w:space="0" w:color="auto"/>
                                        <w:left w:val="none" w:sz="0" w:space="0" w:color="auto"/>
                                        <w:bottom w:val="none" w:sz="0" w:space="0" w:color="auto"/>
                                        <w:right w:val="none" w:sz="0" w:space="0" w:color="auto"/>
                                      </w:divBdr>
                                    </w:div>
                                    <w:div w:id="152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89262">
              <w:marLeft w:val="0"/>
              <w:marRight w:val="0"/>
              <w:marTop w:val="0"/>
              <w:marBottom w:val="0"/>
              <w:divBdr>
                <w:top w:val="none" w:sz="0" w:space="0" w:color="auto"/>
                <w:left w:val="none" w:sz="0" w:space="0" w:color="auto"/>
                <w:bottom w:val="none" w:sz="0" w:space="0" w:color="auto"/>
                <w:right w:val="none" w:sz="0" w:space="0" w:color="auto"/>
              </w:divBdr>
              <w:divsChild>
                <w:div w:id="1804889532">
                  <w:marLeft w:val="0"/>
                  <w:marRight w:val="0"/>
                  <w:marTop w:val="0"/>
                  <w:marBottom w:val="0"/>
                  <w:divBdr>
                    <w:top w:val="none" w:sz="0" w:space="0" w:color="auto"/>
                    <w:left w:val="none" w:sz="0" w:space="0" w:color="auto"/>
                    <w:bottom w:val="none" w:sz="0" w:space="0" w:color="auto"/>
                    <w:right w:val="none" w:sz="0" w:space="0" w:color="auto"/>
                  </w:divBdr>
                  <w:divsChild>
                    <w:div w:id="1724914059">
                      <w:marLeft w:val="0"/>
                      <w:marRight w:val="0"/>
                      <w:marTop w:val="0"/>
                      <w:marBottom w:val="0"/>
                      <w:divBdr>
                        <w:top w:val="none" w:sz="0" w:space="0" w:color="auto"/>
                        <w:left w:val="none" w:sz="0" w:space="0" w:color="auto"/>
                        <w:bottom w:val="none" w:sz="0" w:space="0" w:color="auto"/>
                        <w:right w:val="none" w:sz="0" w:space="0" w:color="auto"/>
                      </w:divBdr>
                      <w:divsChild>
                        <w:div w:id="789126322">
                          <w:marLeft w:val="0"/>
                          <w:marRight w:val="0"/>
                          <w:marTop w:val="0"/>
                          <w:marBottom w:val="0"/>
                          <w:divBdr>
                            <w:top w:val="none" w:sz="0" w:space="0" w:color="auto"/>
                            <w:left w:val="none" w:sz="0" w:space="0" w:color="auto"/>
                            <w:bottom w:val="none" w:sz="0" w:space="0" w:color="auto"/>
                            <w:right w:val="none" w:sz="0" w:space="0" w:color="auto"/>
                          </w:divBdr>
                          <w:divsChild>
                            <w:div w:id="361439065">
                              <w:marLeft w:val="0"/>
                              <w:marRight w:val="0"/>
                              <w:marTop w:val="0"/>
                              <w:marBottom w:val="0"/>
                              <w:divBdr>
                                <w:top w:val="none" w:sz="0" w:space="0" w:color="auto"/>
                                <w:left w:val="none" w:sz="0" w:space="0" w:color="auto"/>
                                <w:bottom w:val="none" w:sz="0" w:space="0" w:color="auto"/>
                                <w:right w:val="none" w:sz="0" w:space="0" w:color="auto"/>
                              </w:divBdr>
                              <w:divsChild>
                                <w:div w:id="876619719">
                                  <w:marLeft w:val="0"/>
                                  <w:marRight w:val="0"/>
                                  <w:marTop w:val="0"/>
                                  <w:marBottom w:val="0"/>
                                  <w:divBdr>
                                    <w:top w:val="none" w:sz="0" w:space="0" w:color="auto"/>
                                    <w:left w:val="none" w:sz="0" w:space="0" w:color="auto"/>
                                    <w:bottom w:val="none" w:sz="0" w:space="0" w:color="auto"/>
                                    <w:right w:val="none" w:sz="0" w:space="0" w:color="auto"/>
                                  </w:divBdr>
                                  <w:divsChild>
                                    <w:div w:id="546263133">
                                      <w:marLeft w:val="0"/>
                                      <w:marRight w:val="0"/>
                                      <w:marTop w:val="0"/>
                                      <w:marBottom w:val="0"/>
                                      <w:divBdr>
                                        <w:top w:val="none" w:sz="0" w:space="0" w:color="auto"/>
                                        <w:left w:val="none" w:sz="0" w:space="0" w:color="auto"/>
                                        <w:bottom w:val="none" w:sz="0" w:space="0" w:color="auto"/>
                                        <w:right w:val="none" w:sz="0" w:space="0" w:color="auto"/>
                                      </w:divBdr>
                                    </w:div>
                                    <w:div w:id="5570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56841">
              <w:marLeft w:val="0"/>
              <w:marRight w:val="0"/>
              <w:marTop w:val="0"/>
              <w:marBottom w:val="0"/>
              <w:divBdr>
                <w:top w:val="none" w:sz="0" w:space="0" w:color="auto"/>
                <w:left w:val="none" w:sz="0" w:space="0" w:color="auto"/>
                <w:bottom w:val="none" w:sz="0" w:space="0" w:color="auto"/>
                <w:right w:val="none" w:sz="0" w:space="0" w:color="auto"/>
              </w:divBdr>
              <w:divsChild>
                <w:div w:id="834144772">
                  <w:marLeft w:val="0"/>
                  <w:marRight w:val="0"/>
                  <w:marTop w:val="0"/>
                  <w:marBottom w:val="0"/>
                  <w:divBdr>
                    <w:top w:val="none" w:sz="0" w:space="0" w:color="auto"/>
                    <w:left w:val="none" w:sz="0" w:space="0" w:color="auto"/>
                    <w:bottom w:val="none" w:sz="0" w:space="0" w:color="auto"/>
                    <w:right w:val="none" w:sz="0" w:space="0" w:color="auto"/>
                  </w:divBdr>
                  <w:divsChild>
                    <w:div w:id="441416020">
                      <w:marLeft w:val="0"/>
                      <w:marRight w:val="0"/>
                      <w:marTop w:val="0"/>
                      <w:marBottom w:val="0"/>
                      <w:divBdr>
                        <w:top w:val="none" w:sz="0" w:space="0" w:color="auto"/>
                        <w:left w:val="none" w:sz="0" w:space="0" w:color="auto"/>
                        <w:bottom w:val="none" w:sz="0" w:space="0" w:color="auto"/>
                        <w:right w:val="none" w:sz="0" w:space="0" w:color="auto"/>
                      </w:divBdr>
                      <w:divsChild>
                        <w:div w:id="733282371">
                          <w:marLeft w:val="0"/>
                          <w:marRight w:val="0"/>
                          <w:marTop w:val="0"/>
                          <w:marBottom w:val="0"/>
                          <w:divBdr>
                            <w:top w:val="none" w:sz="0" w:space="0" w:color="auto"/>
                            <w:left w:val="none" w:sz="0" w:space="0" w:color="auto"/>
                            <w:bottom w:val="none" w:sz="0" w:space="0" w:color="auto"/>
                            <w:right w:val="none" w:sz="0" w:space="0" w:color="auto"/>
                          </w:divBdr>
                          <w:divsChild>
                            <w:div w:id="820077699">
                              <w:marLeft w:val="0"/>
                              <w:marRight w:val="0"/>
                              <w:marTop w:val="0"/>
                              <w:marBottom w:val="0"/>
                              <w:divBdr>
                                <w:top w:val="none" w:sz="0" w:space="0" w:color="auto"/>
                                <w:left w:val="none" w:sz="0" w:space="0" w:color="auto"/>
                                <w:bottom w:val="none" w:sz="0" w:space="0" w:color="auto"/>
                                <w:right w:val="none" w:sz="0" w:space="0" w:color="auto"/>
                              </w:divBdr>
                              <w:divsChild>
                                <w:div w:id="1717049504">
                                  <w:marLeft w:val="0"/>
                                  <w:marRight w:val="0"/>
                                  <w:marTop w:val="0"/>
                                  <w:marBottom w:val="0"/>
                                  <w:divBdr>
                                    <w:top w:val="none" w:sz="0" w:space="0" w:color="auto"/>
                                    <w:left w:val="none" w:sz="0" w:space="0" w:color="auto"/>
                                    <w:bottom w:val="none" w:sz="0" w:space="0" w:color="auto"/>
                                    <w:right w:val="none" w:sz="0" w:space="0" w:color="auto"/>
                                  </w:divBdr>
                                  <w:divsChild>
                                    <w:div w:id="1396974178">
                                      <w:marLeft w:val="0"/>
                                      <w:marRight w:val="0"/>
                                      <w:marTop w:val="0"/>
                                      <w:marBottom w:val="0"/>
                                      <w:divBdr>
                                        <w:top w:val="none" w:sz="0" w:space="0" w:color="auto"/>
                                        <w:left w:val="none" w:sz="0" w:space="0" w:color="auto"/>
                                        <w:bottom w:val="none" w:sz="0" w:space="0" w:color="auto"/>
                                        <w:right w:val="none" w:sz="0" w:space="0" w:color="auto"/>
                                      </w:divBdr>
                                    </w:div>
                                    <w:div w:id="6201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6821">
              <w:marLeft w:val="0"/>
              <w:marRight w:val="0"/>
              <w:marTop w:val="0"/>
              <w:marBottom w:val="0"/>
              <w:divBdr>
                <w:top w:val="none" w:sz="0" w:space="0" w:color="auto"/>
                <w:left w:val="none" w:sz="0" w:space="0" w:color="auto"/>
                <w:bottom w:val="none" w:sz="0" w:space="0" w:color="auto"/>
                <w:right w:val="none" w:sz="0" w:space="0" w:color="auto"/>
              </w:divBdr>
              <w:divsChild>
                <w:div w:id="1028336416">
                  <w:marLeft w:val="0"/>
                  <w:marRight w:val="0"/>
                  <w:marTop w:val="0"/>
                  <w:marBottom w:val="0"/>
                  <w:divBdr>
                    <w:top w:val="none" w:sz="0" w:space="0" w:color="auto"/>
                    <w:left w:val="none" w:sz="0" w:space="0" w:color="auto"/>
                    <w:bottom w:val="none" w:sz="0" w:space="0" w:color="auto"/>
                    <w:right w:val="none" w:sz="0" w:space="0" w:color="auto"/>
                  </w:divBdr>
                  <w:divsChild>
                    <w:div w:id="1134327955">
                      <w:marLeft w:val="0"/>
                      <w:marRight w:val="0"/>
                      <w:marTop w:val="0"/>
                      <w:marBottom w:val="0"/>
                      <w:divBdr>
                        <w:top w:val="none" w:sz="0" w:space="0" w:color="auto"/>
                        <w:left w:val="none" w:sz="0" w:space="0" w:color="auto"/>
                        <w:bottom w:val="none" w:sz="0" w:space="0" w:color="auto"/>
                        <w:right w:val="none" w:sz="0" w:space="0" w:color="auto"/>
                      </w:divBdr>
                      <w:divsChild>
                        <w:div w:id="677120619">
                          <w:marLeft w:val="0"/>
                          <w:marRight w:val="0"/>
                          <w:marTop w:val="0"/>
                          <w:marBottom w:val="0"/>
                          <w:divBdr>
                            <w:top w:val="none" w:sz="0" w:space="0" w:color="auto"/>
                            <w:left w:val="none" w:sz="0" w:space="0" w:color="auto"/>
                            <w:bottom w:val="none" w:sz="0" w:space="0" w:color="auto"/>
                            <w:right w:val="none" w:sz="0" w:space="0" w:color="auto"/>
                          </w:divBdr>
                          <w:divsChild>
                            <w:div w:id="415909353">
                              <w:marLeft w:val="0"/>
                              <w:marRight w:val="0"/>
                              <w:marTop w:val="0"/>
                              <w:marBottom w:val="0"/>
                              <w:divBdr>
                                <w:top w:val="none" w:sz="0" w:space="0" w:color="auto"/>
                                <w:left w:val="none" w:sz="0" w:space="0" w:color="auto"/>
                                <w:bottom w:val="none" w:sz="0" w:space="0" w:color="auto"/>
                                <w:right w:val="none" w:sz="0" w:space="0" w:color="auto"/>
                              </w:divBdr>
                              <w:divsChild>
                                <w:div w:id="1382050497">
                                  <w:marLeft w:val="0"/>
                                  <w:marRight w:val="0"/>
                                  <w:marTop w:val="0"/>
                                  <w:marBottom w:val="0"/>
                                  <w:divBdr>
                                    <w:top w:val="none" w:sz="0" w:space="0" w:color="auto"/>
                                    <w:left w:val="none" w:sz="0" w:space="0" w:color="auto"/>
                                    <w:bottom w:val="none" w:sz="0" w:space="0" w:color="auto"/>
                                    <w:right w:val="none" w:sz="0" w:space="0" w:color="auto"/>
                                  </w:divBdr>
                                  <w:divsChild>
                                    <w:div w:id="1672566848">
                                      <w:marLeft w:val="0"/>
                                      <w:marRight w:val="0"/>
                                      <w:marTop w:val="0"/>
                                      <w:marBottom w:val="0"/>
                                      <w:divBdr>
                                        <w:top w:val="none" w:sz="0" w:space="0" w:color="auto"/>
                                        <w:left w:val="none" w:sz="0" w:space="0" w:color="auto"/>
                                        <w:bottom w:val="none" w:sz="0" w:space="0" w:color="auto"/>
                                        <w:right w:val="none" w:sz="0" w:space="0" w:color="auto"/>
                                      </w:divBdr>
                                    </w:div>
                                    <w:div w:id="801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742596">
              <w:marLeft w:val="0"/>
              <w:marRight w:val="0"/>
              <w:marTop w:val="0"/>
              <w:marBottom w:val="0"/>
              <w:divBdr>
                <w:top w:val="none" w:sz="0" w:space="0" w:color="auto"/>
                <w:left w:val="none" w:sz="0" w:space="0" w:color="auto"/>
                <w:bottom w:val="none" w:sz="0" w:space="0" w:color="auto"/>
                <w:right w:val="none" w:sz="0" w:space="0" w:color="auto"/>
              </w:divBdr>
              <w:divsChild>
                <w:div w:id="214466212">
                  <w:marLeft w:val="0"/>
                  <w:marRight w:val="0"/>
                  <w:marTop w:val="0"/>
                  <w:marBottom w:val="0"/>
                  <w:divBdr>
                    <w:top w:val="none" w:sz="0" w:space="0" w:color="auto"/>
                    <w:left w:val="none" w:sz="0" w:space="0" w:color="auto"/>
                    <w:bottom w:val="none" w:sz="0" w:space="0" w:color="auto"/>
                    <w:right w:val="none" w:sz="0" w:space="0" w:color="auto"/>
                  </w:divBdr>
                  <w:divsChild>
                    <w:div w:id="2125617058">
                      <w:marLeft w:val="0"/>
                      <w:marRight w:val="0"/>
                      <w:marTop w:val="0"/>
                      <w:marBottom w:val="0"/>
                      <w:divBdr>
                        <w:top w:val="none" w:sz="0" w:space="0" w:color="auto"/>
                        <w:left w:val="none" w:sz="0" w:space="0" w:color="auto"/>
                        <w:bottom w:val="none" w:sz="0" w:space="0" w:color="auto"/>
                        <w:right w:val="none" w:sz="0" w:space="0" w:color="auto"/>
                      </w:divBdr>
                      <w:divsChild>
                        <w:div w:id="2114353194">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1509254555">
                                  <w:marLeft w:val="0"/>
                                  <w:marRight w:val="0"/>
                                  <w:marTop w:val="0"/>
                                  <w:marBottom w:val="0"/>
                                  <w:divBdr>
                                    <w:top w:val="none" w:sz="0" w:space="0" w:color="auto"/>
                                    <w:left w:val="none" w:sz="0" w:space="0" w:color="auto"/>
                                    <w:bottom w:val="none" w:sz="0" w:space="0" w:color="auto"/>
                                    <w:right w:val="none" w:sz="0" w:space="0" w:color="auto"/>
                                  </w:divBdr>
                                  <w:divsChild>
                                    <w:div w:id="494608550">
                                      <w:marLeft w:val="0"/>
                                      <w:marRight w:val="0"/>
                                      <w:marTop w:val="0"/>
                                      <w:marBottom w:val="0"/>
                                      <w:divBdr>
                                        <w:top w:val="none" w:sz="0" w:space="0" w:color="auto"/>
                                        <w:left w:val="none" w:sz="0" w:space="0" w:color="auto"/>
                                        <w:bottom w:val="none" w:sz="0" w:space="0" w:color="auto"/>
                                        <w:right w:val="none" w:sz="0" w:space="0" w:color="auto"/>
                                      </w:divBdr>
                                    </w:div>
                                    <w:div w:id="518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8115">
          <w:marLeft w:val="0"/>
          <w:marRight w:val="0"/>
          <w:marTop w:val="0"/>
          <w:marBottom w:val="0"/>
          <w:divBdr>
            <w:top w:val="none" w:sz="0" w:space="0" w:color="auto"/>
            <w:left w:val="none" w:sz="0" w:space="0" w:color="auto"/>
            <w:bottom w:val="none" w:sz="0" w:space="0" w:color="auto"/>
            <w:right w:val="none" w:sz="0" w:space="0" w:color="auto"/>
          </w:divBdr>
          <w:divsChild>
            <w:div w:id="2628984">
              <w:marLeft w:val="0"/>
              <w:marRight w:val="0"/>
              <w:marTop w:val="0"/>
              <w:marBottom w:val="0"/>
              <w:divBdr>
                <w:top w:val="none" w:sz="0" w:space="0" w:color="auto"/>
                <w:left w:val="none" w:sz="0" w:space="0" w:color="auto"/>
                <w:bottom w:val="none" w:sz="0" w:space="0" w:color="auto"/>
                <w:right w:val="none" w:sz="0" w:space="0" w:color="auto"/>
              </w:divBdr>
              <w:divsChild>
                <w:div w:id="1118522467">
                  <w:marLeft w:val="0"/>
                  <w:marRight w:val="0"/>
                  <w:marTop w:val="0"/>
                  <w:marBottom w:val="0"/>
                  <w:divBdr>
                    <w:top w:val="none" w:sz="0" w:space="0" w:color="auto"/>
                    <w:left w:val="none" w:sz="0" w:space="0" w:color="auto"/>
                    <w:bottom w:val="none" w:sz="0" w:space="0" w:color="auto"/>
                    <w:right w:val="none" w:sz="0" w:space="0" w:color="auto"/>
                  </w:divBdr>
                  <w:divsChild>
                    <w:div w:id="1124036714">
                      <w:marLeft w:val="0"/>
                      <w:marRight w:val="0"/>
                      <w:marTop w:val="0"/>
                      <w:marBottom w:val="0"/>
                      <w:divBdr>
                        <w:top w:val="none" w:sz="0" w:space="0" w:color="auto"/>
                        <w:left w:val="none" w:sz="0" w:space="0" w:color="auto"/>
                        <w:bottom w:val="none" w:sz="0" w:space="0" w:color="auto"/>
                        <w:right w:val="none" w:sz="0" w:space="0" w:color="auto"/>
                      </w:divBdr>
                      <w:divsChild>
                        <w:div w:id="855508877">
                          <w:marLeft w:val="0"/>
                          <w:marRight w:val="0"/>
                          <w:marTop w:val="0"/>
                          <w:marBottom w:val="0"/>
                          <w:divBdr>
                            <w:top w:val="none" w:sz="0" w:space="0" w:color="auto"/>
                            <w:left w:val="none" w:sz="0" w:space="0" w:color="auto"/>
                            <w:bottom w:val="none" w:sz="0" w:space="0" w:color="auto"/>
                            <w:right w:val="none" w:sz="0" w:space="0" w:color="auto"/>
                          </w:divBdr>
                          <w:divsChild>
                            <w:div w:id="1557428190">
                              <w:marLeft w:val="0"/>
                              <w:marRight w:val="0"/>
                              <w:marTop w:val="0"/>
                              <w:marBottom w:val="0"/>
                              <w:divBdr>
                                <w:top w:val="none" w:sz="0" w:space="0" w:color="auto"/>
                                <w:left w:val="none" w:sz="0" w:space="0" w:color="auto"/>
                                <w:bottom w:val="none" w:sz="0" w:space="0" w:color="auto"/>
                                <w:right w:val="none" w:sz="0" w:space="0" w:color="auto"/>
                              </w:divBdr>
                              <w:divsChild>
                                <w:div w:id="250553626">
                                  <w:marLeft w:val="0"/>
                                  <w:marRight w:val="0"/>
                                  <w:marTop w:val="0"/>
                                  <w:marBottom w:val="0"/>
                                  <w:divBdr>
                                    <w:top w:val="none" w:sz="0" w:space="0" w:color="auto"/>
                                    <w:left w:val="none" w:sz="0" w:space="0" w:color="auto"/>
                                    <w:bottom w:val="none" w:sz="0" w:space="0" w:color="auto"/>
                                    <w:right w:val="none" w:sz="0" w:space="0" w:color="auto"/>
                                  </w:divBdr>
                                  <w:divsChild>
                                    <w:div w:id="933515735">
                                      <w:marLeft w:val="0"/>
                                      <w:marRight w:val="0"/>
                                      <w:marTop w:val="0"/>
                                      <w:marBottom w:val="0"/>
                                      <w:divBdr>
                                        <w:top w:val="none" w:sz="0" w:space="0" w:color="auto"/>
                                        <w:left w:val="none" w:sz="0" w:space="0" w:color="auto"/>
                                        <w:bottom w:val="none" w:sz="0" w:space="0" w:color="auto"/>
                                        <w:right w:val="none" w:sz="0" w:space="0" w:color="auto"/>
                                      </w:divBdr>
                                    </w:div>
                                    <w:div w:id="14013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3305">
              <w:marLeft w:val="0"/>
              <w:marRight w:val="0"/>
              <w:marTop w:val="0"/>
              <w:marBottom w:val="0"/>
              <w:divBdr>
                <w:top w:val="none" w:sz="0" w:space="0" w:color="auto"/>
                <w:left w:val="none" w:sz="0" w:space="0" w:color="auto"/>
                <w:bottom w:val="none" w:sz="0" w:space="0" w:color="auto"/>
                <w:right w:val="none" w:sz="0" w:space="0" w:color="auto"/>
              </w:divBdr>
              <w:divsChild>
                <w:div w:id="1961496532">
                  <w:marLeft w:val="0"/>
                  <w:marRight w:val="0"/>
                  <w:marTop w:val="0"/>
                  <w:marBottom w:val="0"/>
                  <w:divBdr>
                    <w:top w:val="none" w:sz="0" w:space="0" w:color="auto"/>
                    <w:left w:val="none" w:sz="0" w:space="0" w:color="auto"/>
                    <w:bottom w:val="none" w:sz="0" w:space="0" w:color="auto"/>
                    <w:right w:val="none" w:sz="0" w:space="0" w:color="auto"/>
                  </w:divBdr>
                  <w:divsChild>
                    <w:div w:id="203295764">
                      <w:marLeft w:val="0"/>
                      <w:marRight w:val="0"/>
                      <w:marTop w:val="0"/>
                      <w:marBottom w:val="0"/>
                      <w:divBdr>
                        <w:top w:val="none" w:sz="0" w:space="0" w:color="auto"/>
                        <w:left w:val="none" w:sz="0" w:space="0" w:color="auto"/>
                        <w:bottom w:val="none" w:sz="0" w:space="0" w:color="auto"/>
                        <w:right w:val="none" w:sz="0" w:space="0" w:color="auto"/>
                      </w:divBdr>
                      <w:divsChild>
                        <w:div w:id="1240097045">
                          <w:marLeft w:val="0"/>
                          <w:marRight w:val="0"/>
                          <w:marTop w:val="0"/>
                          <w:marBottom w:val="0"/>
                          <w:divBdr>
                            <w:top w:val="none" w:sz="0" w:space="0" w:color="auto"/>
                            <w:left w:val="none" w:sz="0" w:space="0" w:color="auto"/>
                            <w:bottom w:val="none" w:sz="0" w:space="0" w:color="auto"/>
                            <w:right w:val="none" w:sz="0" w:space="0" w:color="auto"/>
                          </w:divBdr>
                          <w:divsChild>
                            <w:div w:id="987829411">
                              <w:marLeft w:val="0"/>
                              <w:marRight w:val="0"/>
                              <w:marTop w:val="0"/>
                              <w:marBottom w:val="0"/>
                              <w:divBdr>
                                <w:top w:val="none" w:sz="0" w:space="0" w:color="auto"/>
                                <w:left w:val="none" w:sz="0" w:space="0" w:color="auto"/>
                                <w:bottom w:val="none" w:sz="0" w:space="0" w:color="auto"/>
                                <w:right w:val="none" w:sz="0" w:space="0" w:color="auto"/>
                              </w:divBdr>
                              <w:divsChild>
                                <w:div w:id="294261843">
                                  <w:marLeft w:val="0"/>
                                  <w:marRight w:val="0"/>
                                  <w:marTop w:val="0"/>
                                  <w:marBottom w:val="0"/>
                                  <w:divBdr>
                                    <w:top w:val="none" w:sz="0" w:space="0" w:color="auto"/>
                                    <w:left w:val="none" w:sz="0" w:space="0" w:color="auto"/>
                                    <w:bottom w:val="none" w:sz="0" w:space="0" w:color="auto"/>
                                    <w:right w:val="none" w:sz="0" w:space="0" w:color="auto"/>
                                  </w:divBdr>
                                  <w:divsChild>
                                    <w:div w:id="234627789">
                                      <w:marLeft w:val="0"/>
                                      <w:marRight w:val="0"/>
                                      <w:marTop w:val="0"/>
                                      <w:marBottom w:val="0"/>
                                      <w:divBdr>
                                        <w:top w:val="none" w:sz="0" w:space="0" w:color="auto"/>
                                        <w:left w:val="none" w:sz="0" w:space="0" w:color="auto"/>
                                        <w:bottom w:val="none" w:sz="0" w:space="0" w:color="auto"/>
                                        <w:right w:val="none" w:sz="0" w:space="0" w:color="auto"/>
                                      </w:divBdr>
                                    </w:div>
                                    <w:div w:id="9341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256">
              <w:marLeft w:val="0"/>
              <w:marRight w:val="0"/>
              <w:marTop w:val="0"/>
              <w:marBottom w:val="0"/>
              <w:divBdr>
                <w:top w:val="none" w:sz="0" w:space="0" w:color="auto"/>
                <w:left w:val="none" w:sz="0" w:space="0" w:color="auto"/>
                <w:bottom w:val="none" w:sz="0" w:space="0" w:color="auto"/>
                <w:right w:val="none" w:sz="0" w:space="0" w:color="auto"/>
              </w:divBdr>
              <w:divsChild>
                <w:div w:id="628780847">
                  <w:marLeft w:val="0"/>
                  <w:marRight w:val="0"/>
                  <w:marTop w:val="0"/>
                  <w:marBottom w:val="0"/>
                  <w:divBdr>
                    <w:top w:val="none" w:sz="0" w:space="0" w:color="auto"/>
                    <w:left w:val="none" w:sz="0" w:space="0" w:color="auto"/>
                    <w:bottom w:val="none" w:sz="0" w:space="0" w:color="auto"/>
                    <w:right w:val="none" w:sz="0" w:space="0" w:color="auto"/>
                  </w:divBdr>
                  <w:divsChild>
                    <w:div w:id="2080665165">
                      <w:marLeft w:val="0"/>
                      <w:marRight w:val="0"/>
                      <w:marTop w:val="0"/>
                      <w:marBottom w:val="0"/>
                      <w:divBdr>
                        <w:top w:val="none" w:sz="0" w:space="0" w:color="auto"/>
                        <w:left w:val="none" w:sz="0" w:space="0" w:color="auto"/>
                        <w:bottom w:val="none" w:sz="0" w:space="0" w:color="auto"/>
                        <w:right w:val="none" w:sz="0" w:space="0" w:color="auto"/>
                      </w:divBdr>
                      <w:divsChild>
                        <w:div w:id="862016151">
                          <w:marLeft w:val="0"/>
                          <w:marRight w:val="0"/>
                          <w:marTop w:val="0"/>
                          <w:marBottom w:val="0"/>
                          <w:divBdr>
                            <w:top w:val="none" w:sz="0" w:space="0" w:color="auto"/>
                            <w:left w:val="none" w:sz="0" w:space="0" w:color="auto"/>
                            <w:bottom w:val="none" w:sz="0" w:space="0" w:color="auto"/>
                            <w:right w:val="none" w:sz="0" w:space="0" w:color="auto"/>
                          </w:divBdr>
                          <w:divsChild>
                            <w:div w:id="878974889">
                              <w:marLeft w:val="0"/>
                              <w:marRight w:val="0"/>
                              <w:marTop w:val="0"/>
                              <w:marBottom w:val="0"/>
                              <w:divBdr>
                                <w:top w:val="none" w:sz="0" w:space="0" w:color="auto"/>
                                <w:left w:val="none" w:sz="0" w:space="0" w:color="auto"/>
                                <w:bottom w:val="none" w:sz="0" w:space="0" w:color="auto"/>
                                <w:right w:val="none" w:sz="0" w:space="0" w:color="auto"/>
                              </w:divBdr>
                              <w:divsChild>
                                <w:div w:id="612978334">
                                  <w:marLeft w:val="0"/>
                                  <w:marRight w:val="0"/>
                                  <w:marTop w:val="0"/>
                                  <w:marBottom w:val="0"/>
                                  <w:divBdr>
                                    <w:top w:val="none" w:sz="0" w:space="0" w:color="auto"/>
                                    <w:left w:val="none" w:sz="0" w:space="0" w:color="auto"/>
                                    <w:bottom w:val="none" w:sz="0" w:space="0" w:color="auto"/>
                                    <w:right w:val="none" w:sz="0" w:space="0" w:color="auto"/>
                                  </w:divBdr>
                                  <w:divsChild>
                                    <w:div w:id="1950964008">
                                      <w:marLeft w:val="0"/>
                                      <w:marRight w:val="0"/>
                                      <w:marTop w:val="0"/>
                                      <w:marBottom w:val="0"/>
                                      <w:divBdr>
                                        <w:top w:val="none" w:sz="0" w:space="0" w:color="auto"/>
                                        <w:left w:val="none" w:sz="0" w:space="0" w:color="auto"/>
                                        <w:bottom w:val="none" w:sz="0" w:space="0" w:color="auto"/>
                                        <w:right w:val="none" w:sz="0" w:space="0" w:color="auto"/>
                                      </w:divBdr>
                                    </w:div>
                                    <w:div w:id="17678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9564">
              <w:marLeft w:val="0"/>
              <w:marRight w:val="0"/>
              <w:marTop w:val="0"/>
              <w:marBottom w:val="0"/>
              <w:divBdr>
                <w:top w:val="none" w:sz="0" w:space="0" w:color="auto"/>
                <w:left w:val="none" w:sz="0" w:space="0" w:color="auto"/>
                <w:bottom w:val="none" w:sz="0" w:space="0" w:color="auto"/>
                <w:right w:val="none" w:sz="0" w:space="0" w:color="auto"/>
              </w:divBdr>
              <w:divsChild>
                <w:div w:id="1211914868">
                  <w:marLeft w:val="0"/>
                  <w:marRight w:val="0"/>
                  <w:marTop w:val="0"/>
                  <w:marBottom w:val="0"/>
                  <w:divBdr>
                    <w:top w:val="none" w:sz="0" w:space="0" w:color="auto"/>
                    <w:left w:val="none" w:sz="0" w:space="0" w:color="auto"/>
                    <w:bottom w:val="none" w:sz="0" w:space="0" w:color="auto"/>
                    <w:right w:val="none" w:sz="0" w:space="0" w:color="auto"/>
                  </w:divBdr>
                  <w:divsChild>
                    <w:div w:id="1772117180">
                      <w:marLeft w:val="0"/>
                      <w:marRight w:val="0"/>
                      <w:marTop w:val="0"/>
                      <w:marBottom w:val="0"/>
                      <w:divBdr>
                        <w:top w:val="none" w:sz="0" w:space="0" w:color="auto"/>
                        <w:left w:val="none" w:sz="0" w:space="0" w:color="auto"/>
                        <w:bottom w:val="none" w:sz="0" w:space="0" w:color="auto"/>
                        <w:right w:val="none" w:sz="0" w:space="0" w:color="auto"/>
                      </w:divBdr>
                      <w:divsChild>
                        <w:div w:id="1811634392">
                          <w:marLeft w:val="0"/>
                          <w:marRight w:val="0"/>
                          <w:marTop w:val="0"/>
                          <w:marBottom w:val="0"/>
                          <w:divBdr>
                            <w:top w:val="none" w:sz="0" w:space="0" w:color="auto"/>
                            <w:left w:val="none" w:sz="0" w:space="0" w:color="auto"/>
                            <w:bottom w:val="none" w:sz="0" w:space="0" w:color="auto"/>
                            <w:right w:val="none" w:sz="0" w:space="0" w:color="auto"/>
                          </w:divBdr>
                          <w:divsChild>
                            <w:div w:id="1158226168">
                              <w:marLeft w:val="0"/>
                              <w:marRight w:val="0"/>
                              <w:marTop w:val="0"/>
                              <w:marBottom w:val="0"/>
                              <w:divBdr>
                                <w:top w:val="none" w:sz="0" w:space="0" w:color="auto"/>
                                <w:left w:val="none" w:sz="0" w:space="0" w:color="auto"/>
                                <w:bottom w:val="none" w:sz="0" w:space="0" w:color="auto"/>
                                <w:right w:val="none" w:sz="0" w:space="0" w:color="auto"/>
                              </w:divBdr>
                              <w:divsChild>
                                <w:div w:id="1198156893">
                                  <w:marLeft w:val="0"/>
                                  <w:marRight w:val="0"/>
                                  <w:marTop w:val="0"/>
                                  <w:marBottom w:val="0"/>
                                  <w:divBdr>
                                    <w:top w:val="none" w:sz="0" w:space="0" w:color="auto"/>
                                    <w:left w:val="none" w:sz="0" w:space="0" w:color="auto"/>
                                    <w:bottom w:val="none" w:sz="0" w:space="0" w:color="auto"/>
                                    <w:right w:val="none" w:sz="0" w:space="0" w:color="auto"/>
                                  </w:divBdr>
                                  <w:divsChild>
                                    <w:div w:id="2126532312">
                                      <w:marLeft w:val="0"/>
                                      <w:marRight w:val="0"/>
                                      <w:marTop w:val="0"/>
                                      <w:marBottom w:val="0"/>
                                      <w:divBdr>
                                        <w:top w:val="none" w:sz="0" w:space="0" w:color="auto"/>
                                        <w:left w:val="none" w:sz="0" w:space="0" w:color="auto"/>
                                        <w:bottom w:val="none" w:sz="0" w:space="0" w:color="auto"/>
                                        <w:right w:val="none" w:sz="0" w:space="0" w:color="auto"/>
                                      </w:divBdr>
                                    </w:div>
                                    <w:div w:id="1427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06100">
              <w:marLeft w:val="0"/>
              <w:marRight w:val="0"/>
              <w:marTop w:val="0"/>
              <w:marBottom w:val="0"/>
              <w:divBdr>
                <w:top w:val="none" w:sz="0" w:space="0" w:color="auto"/>
                <w:left w:val="none" w:sz="0" w:space="0" w:color="auto"/>
                <w:bottom w:val="none" w:sz="0" w:space="0" w:color="auto"/>
                <w:right w:val="none" w:sz="0" w:space="0" w:color="auto"/>
              </w:divBdr>
              <w:divsChild>
                <w:div w:id="1394814952">
                  <w:marLeft w:val="0"/>
                  <w:marRight w:val="0"/>
                  <w:marTop w:val="0"/>
                  <w:marBottom w:val="0"/>
                  <w:divBdr>
                    <w:top w:val="none" w:sz="0" w:space="0" w:color="auto"/>
                    <w:left w:val="none" w:sz="0" w:space="0" w:color="auto"/>
                    <w:bottom w:val="none" w:sz="0" w:space="0" w:color="auto"/>
                    <w:right w:val="none" w:sz="0" w:space="0" w:color="auto"/>
                  </w:divBdr>
                  <w:divsChild>
                    <w:div w:id="378821213">
                      <w:marLeft w:val="0"/>
                      <w:marRight w:val="0"/>
                      <w:marTop w:val="0"/>
                      <w:marBottom w:val="0"/>
                      <w:divBdr>
                        <w:top w:val="none" w:sz="0" w:space="0" w:color="auto"/>
                        <w:left w:val="none" w:sz="0" w:space="0" w:color="auto"/>
                        <w:bottom w:val="none" w:sz="0" w:space="0" w:color="auto"/>
                        <w:right w:val="none" w:sz="0" w:space="0" w:color="auto"/>
                      </w:divBdr>
                      <w:divsChild>
                        <w:div w:id="312835772">
                          <w:marLeft w:val="0"/>
                          <w:marRight w:val="0"/>
                          <w:marTop w:val="0"/>
                          <w:marBottom w:val="0"/>
                          <w:divBdr>
                            <w:top w:val="none" w:sz="0" w:space="0" w:color="auto"/>
                            <w:left w:val="none" w:sz="0" w:space="0" w:color="auto"/>
                            <w:bottom w:val="none" w:sz="0" w:space="0" w:color="auto"/>
                            <w:right w:val="none" w:sz="0" w:space="0" w:color="auto"/>
                          </w:divBdr>
                          <w:divsChild>
                            <w:div w:id="1043823935">
                              <w:marLeft w:val="0"/>
                              <w:marRight w:val="0"/>
                              <w:marTop w:val="0"/>
                              <w:marBottom w:val="0"/>
                              <w:divBdr>
                                <w:top w:val="none" w:sz="0" w:space="0" w:color="auto"/>
                                <w:left w:val="none" w:sz="0" w:space="0" w:color="auto"/>
                                <w:bottom w:val="none" w:sz="0" w:space="0" w:color="auto"/>
                                <w:right w:val="none" w:sz="0" w:space="0" w:color="auto"/>
                              </w:divBdr>
                              <w:divsChild>
                                <w:div w:id="1944920184">
                                  <w:marLeft w:val="0"/>
                                  <w:marRight w:val="0"/>
                                  <w:marTop w:val="0"/>
                                  <w:marBottom w:val="0"/>
                                  <w:divBdr>
                                    <w:top w:val="none" w:sz="0" w:space="0" w:color="auto"/>
                                    <w:left w:val="none" w:sz="0" w:space="0" w:color="auto"/>
                                    <w:bottom w:val="none" w:sz="0" w:space="0" w:color="auto"/>
                                    <w:right w:val="none" w:sz="0" w:space="0" w:color="auto"/>
                                  </w:divBdr>
                                  <w:divsChild>
                                    <w:div w:id="1098670839">
                                      <w:marLeft w:val="0"/>
                                      <w:marRight w:val="0"/>
                                      <w:marTop w:val="0"/>
                                      <w:marBottom w:val="0"/>
                                      <w:divBdr>
                                        <w:top w:val="none" w:sz="0" w:space="0" w:color="auto"/>
                                        <w:left w:val="none" w:sz="0" w:space="0" w:color="auto"/>
                                        <w:bottom w:val="none" w:sz="0" w:space="0" w:color="auto"/>
                                        <w:right w:val="none" w:sz="0" w:space="0" w:color="auto"/>
                                      </w:divBdr>
                                    </w:div>
                                    <w:div w:id="119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851688">
              <w:marLeft w:val="0"/>
              <w:marRight w:val="0"/>
              <w:marTop w:val="0"/>
              <w:marBottom w:val="0"/>
              <w:divBdr>
                <w:top w:val="none" w:sz="0" w:space="0" w:color="auto"/>
                <w:left w:val="none" w:sz="0" w:space="0" w:color="auto"/>
                <w:bottom w:val="none" w:sz="0" w:space="0" w:color="auto"/>
                <w:right w:val="none" w:sz="0" w:space="0" w:color="auto"/>
              </w:divBdr>
              <w:divsChild>
                <w:div w:id="698507523">
                  <w:marLeft w:val="0"/>
                  <w:marRight w:val="0"/>
                  <w:marTop w:val="0"/>
                  <w:marBottom w:val="0"/>
                  <w:divBdr>
                    <w:top w:val="none" w:sz="0" w:space="0" w:color="auto"/>
                    <w:left w:val="none" w:sz="0" w:space="0" w:color="auto"/>
                    <w:bottom w:val="none" w:sz="0" w:space="0" w:color="auto"/>
                    <w:right w:val="none" w:sz="0" w:space="0" w:color="auto"/>
                  </w:divBdr>
                  <w:divsChild>
                    <w:div w:id="575633844">
                      <w:marLeft w:val="0"/>
                      <w:marRight w:val="0"/>
                      <w:marTop w:val="0"/>
                      <w:marBottom w:val="0"/>
                      <w:divBdr>
                        <w:top w:val="none" w:sz="0" w:space="0" w:color="auto"/>
                        <w:left w:val="none" w:sz="0" w:space="0" w:color="auto"/>
                        <w:bottom w:val="none" w:sz="0" w:space="0" w:color="auto"/>
                        <w:right w:val="none" w:sz="0" w:space="0" w:color="auto"/>
                      </w:divBdr>
                      <w:divsChild>
                        <w:div w:id="993534609">
                          <w:marLeft w:val="0"/>
                          <w:marRight w:val="0"/>
                          <w:marTop w:val="0"/>
                          <w:marBottom w:val="0"/>
                          <w:divBdr>
                            <w:top w:val="none" w:sz="0" w:space="0" w:color="auto"/>
                            <w:left w:val="none" w:sz="0" w:space="0" w:color="auto"/>
                            <w:bottom w:val="none" w:sz="0" w:space="0" w:color="auto"/>
                            <w:right w:val="none" w:sz="0" w:space="0" w:color="auto"/>
                          </w:divBdr>
                          <w:divsChild>
                            <w:div w:id="1777603060">
                              <w:marLeft w:val="0"/>
                              <w:marRight w:val="0"/>
                              <w:marTop w:val="0"/>
                              <w:marBottom w:val="0"/>
                              <w:divBdr>
                                <w:top w:val="none" w:sz="0" w:space="0" w:color="auto"/>
                                <w:left w:val="none" w:sz="0" w:space="0" w:color="auto"/>
                                <w:bottom w:val="none" w:sz="0" w:space="0" w:color="auto"/>
                                <w:right w:val="none" w:sz="0" w:space="0" w:color="auto"/>
                              </w:divBdr>
                              <w:divsChild>
                                <w:div w:id="2088764329">
                                  <w:marLeft w:val="0"/>
                                  <w:marRight w:val="0"/>
                                  <w:marTop w:val="0"/>
                                  <w:marBottom w:val="0"/>
                                  <w:divBdr>
                                    <w:top w:val="none" w:sz="0" w:space="0" w:color="auto"/>
                                    <w:left w:val="none" w:sz="0" w:space="0" w:color="auto"/>
                                    <w:bottom w:val="none" w:sz="0" w:space="0" w:color="auto"/>
                                    <w:right w:val="none" w:sz="0" w:space="0" w:color="auto"/>
                                  </w:divBdr>
                                  <w:divsChild>
                                    <w:div w:id="414405534">
                                      <w:marLeft w:val="0"/>
                                      <w:marRight w:val="0"/>
                                      <w:marTop w:val="0"/>
                                      <w:marBottom w:val="0"/>
                                      <w:divBdr>
                                        <w:top w:val="none" w:sz="0" w:space="0" w:color="auto"/>
                                        <w:left w:val="none" w:sz="0" w:space="0" w:color="auto"/>
                                        <w:bottom w:val="none" w:sz="0" w:space="0" w:color="auto"/>
                                        <w:right w:val="none" w:sz="0" w:space="0" w:color="auto"/>
                                      </w:divBdr>
                                    </w:div>
                                    <w:div w:id="1178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79957">
              <w:marLeft w:val="0"/>
              <w:marRight w:val="0"/>
              <w:marTop w:val="0"/>
              <w:marBottom w:val="0"/>
              <w:divBdr>
                <w:top w:val="none" w:sz="0" w:space="0" w:color="auto"/>
                <w:left w:val="none" w:sz="0" w:space="0" w:color="auto"/>
                <w:bottom w:val="none" w:sz="0" w:space="0" w:color="auto"/>
                <w:right w:val="none" w:sz="0" w:space="0" w:color="auto"/>
              </w:divBdr>
              <w:divsChild>
                <w:div w:id="450562845">
                  <w:marLeft w:val="0"/>
                  <w:marRight w:val="0"/>
                  <w:marTop w:val="0"/>
                  <w:marBottom w:val="0"/>
                  <w:divBdr>
                    <w:top w:val="none" w:sz="0" w:space="0" w:color="auto"/>
                    <w:left w:val="none" w:sz="0" w:space="0" w:color="auto"/>
                    <w:bottom w:val="none" w:sz="0" w:space="0" w:color="auto"/>
                    <w:right w:val="none" w:sz="0" w:space="0" w:color="auto"/>
                  </w:divBdr>
                  <w:divsChild>
                    <w:div w:id="986937203">
                      <w:marLeft w:val="0"/>
                      <w:marRight w:val="0"/>
                      <w:marTop w:val="0"/>
                      <w:marBottom w:val="0"/>
                      <w:divBdr>
                        <w:top w:val="none" w:sz="0" w:space="0" w:color="auto"/>
                        <w:left w:val="none" w:sz="0" w:space="0" w:color="auto"/>
                        <w:bottom w:val="none" w:sz="0" w:space="0" w:color="auto"/>
                        <w:right w:val="none" w:sz="0" w:space="0" w:color="auto"/>
                      </w:divBdr>
                      <w:divsChild>
                        <w:div w:id="1940212196">
                          <w:marLeft w:val="0"/>
                          <w:marRight w:val="0"/>
                          <w:marTop w:val="0"/>
                          <w:marBottom w:val="0"/>
                          <w:divBdr>
                            <w:top w:val="none" w:sz="0" w:space="0" w:color="auto"/>
                            <w:left w:val="none" w:sz="0" w:space="0" w:color="auto"/>
                            <w:bottom w:val="none" w:sz="0" w:space="0" w:color="auto"/>
                            <w:right w:val="none" w:sz="0" w:space="0" w:color="auto"/>
                          </w:divBdr>
                          <w:divsChild>
                            <w:div w:id="756439152">
                              <w:marLeft w:val="0"/>
                              <w:marRight w:val="0"/>
                              <w:marTop w:val="0"/>
                              <w:marBottom w:val="0"/>
                              <w:divBdr>
                                <w:top w:val="none" w:sz="0" w:space="0" w:color="auto"/>
                                <w:left w:val="none" w:sz="0" w:space="0" w:color="auto"/>
                                <w:bottom w:val="none" w:sz="0" w:space="0" w:color="auto"/>
                                <w:right w:val="none" w:sz="0" w:space="0" w:color="auto"/>
                              </w:divBdr>
                              <w:divsChild>
                                <w:div w:id="231277819">
                                  <w:marLeft w:val="0"/>
                                  <w:marRight w:val="0"/>
                                  <w:marTop w:val="0"/>
                                  <w:marBottom w:val="0"/>
                                  <w:divBdr>
                                    <w:top w:val="none" w:sz="0" w:space="0" w:color="auto"/>
                                    <w:left w:val="none" w:sz="0" w:space="0" w:color="auto"/>
                                    <w:bottom w:val="none" w:sz="0" w:space="0" w:color="auto"/>
                                    <w:right w:val="none" w:sz="0" w:space="0" w:color="auto"/>
                                  </w:divBdr>
                                  <w:divsChild>
                                    <w:div w:id="599459112">
                                      <w:marLeft w:val="0"/>
                                      <w:marRight w:val="0"/>
                                      <w:marTop w:val="0"/>
                                      <w:marBottom w:val="0"/>
                                      <w:divBdr>
                                        <w:top w:val="none" w:sz="0" w:space="0" w:color="auto"/>
                                        <w:left w:val="none" w:sz="0" w:space="0" w:color="auto"/>
                                        <w:bottom w:val="none" w:sz="0" w:space="0" w:color="auto"/>
                                        <w:right w:val="none" w:sz="0" w:space="0" w:color="auto"/>
                                      </w:divBdr>
                                    </w:div>
                                    <w:div w:id="14147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130218">
              <w:marLeft w:val="0"/>
              <w:marRight w:val="0"/>
              <w:marTop w:val="0"/>
              <w:marBottom w:val="0"/>
              <w:divBdr>
                <w:top w:val="none" w:sz="0" w:space="0" w:color="auto"/>
                <w:left w:val="none" w:sz="0" w:space="0" w:color="auto"/>
                <w:bottom w:val="none" w:sz="0" w:space="0" w:color="auto"/>
                <w:right w:val="none" w:sz="0" w:space="0" w:color="auto"/>
              </w:divBdr>
              <w:divsChild>
                <w:div w:id="989945580">
                  <w:marLeft w:val="0"/>
                  <w:marRight w:val="0"/>
                  <w:marTop w:val="0"/>
                  <w:marBottom w:val="0"/>
                  <w:divBdr>
                    <w:top w:val="none" w:sz="0" w:space="0" w:color="auto"/>
                    <w:left w:val="none" w:sz="0" w:space="0" w:color="auto"/>
                    <w:bottom w:val="none" w:sz="0" w:space="0" w:color="auto"/>
                    <w:right w:val="none" w:sz="0" w:space="0" w:color="auto"/>
                  </w:divBdr>
                  <w:divsChild>
                    <w:div w:id="1534921040">
                      <w:marLeft w:val="0"/>
                      <w:marRight w:val="0"/>
                      <w:marTop w:val="0"/>
                      <w:marBottom w:val="0"/>
                      <w:divBdr>
                        <w:top w:val="none" w:sz="0" w:space="0" w:color="auto"/>
                        <w:left w:val="none" w:sz="0" w:space="0" w:color="auto"/>
                        <w:bottom w:val="none" w:sz="0" w:space="0" w:color="auto"/>
                        <w:right w:val="none" w:sz="0" w:space="0" w:color="auto"/>
                      </w:divBdr>
                      <w:divsChild>
                        <w:div w:id="1195580510">
                          <w:marLeft w:val="0"/>
                          <w:marRight w:val="0"/>
                          <w:marTop w:val="0"/>
                          <w:marBottom w:val="0"/>
                          <w:divBdr>
                            <w:top w:val="none" w:sz="0" w:space="0" w:color="auto"/>
                            <w:left w:val="none" w:sz="0" w:space="0" w:color="auto"/>
                            <w:bottom w:val="none" w:sz="0" w:space="0" w:color="auto"/>
                            <w:right w:val="none" w:sz="0" w:space="0" w:color="auto"/>
                          </w:divBdr>
                          <w:divsChild>
                            <w:div w:id="1635332778">
                              <w:marLeft w:val="0"/>
                              <w:marRight w:val="0"/>
                              <w:marTop w:val="0"/>
                              <w:marBottom w:val="0"/>
                              <w:divBdr>
                                <w:top w:val="none" w:sz="0" w:space="0" w:color="auto"/>
                                <w:left w:val="none" w:sz="0" w:space="0" w:color="auto"/>
                                <w:bottom w:val="none" w:sz="0" w:space="0" w:color="auto"/>
                                <w:right w:val="none" w:sz="0" w:space="0" w:color="auto"/>
                              </w:divBdr>
                              <w:divsChild>
                                <w:div w:id="887034593">
                                  <w:marLeft w:val="0"/>
                                  <w:marRight w:val="0"/>
                                  <w:marTop w:val="0"/>
                                  <w:marBottom w:val="0"/>
                                  <w:divBdr>
                                    <w:top w:val="none" w:sz="0" w:space="0" w:color="auto"/>
                                    <w:left w:val="none" w:sz="0" w:space="0" w:color="auto"/>
                                    <w:bottom w:val="none" w:sz="0" w:space="0" w:color="auto"/>
                                    <w:right w:val="none" w:sz="0" w:space="0" w:color="auto"/>
                                  </w:divBdr>
                                  <w:divsChild>
                                    <w:div w:id="510224370">
                                      <w:marLeft w:val="0"/>
                                      <w:marRight w:val="0"/>
                                      <w:marTop w:val="0"/>
                                      <w:marBottom w:val="0"/>
                                      <w:divBdr>
                                        <w:top w:val="none" w:sz="0" w:space="0" w:color="auto"/>
                                        <w:left w:val="none" w:sz="0" w:space="0" w:color="auto"/>
                                        <w:bottom w:val="none" w:sz="0" w:space="0" w:color="auto"/>
                                        <w:right w:val="none" w:sz="0" w:space="0" w:color="auto"/>
                                      </w:divBdr>
                                    </w:div>
                                    <w:div w:id="12311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327604">
              <w:marLeft w:val="0"/>
              <w:marRight w:val="0"/>
              <w:marTop w:val="0"/>
              <w:marBottom w:val="0"/>
              <w:divBdr>
                <w:top w:val="none" w:sz="0" w:space="0" w:color="auto"/>
                <w:left w:val="none" w:sz="0" w:space="0" w:color="auto"/>
                <w:bottom w:val="none" w:sz="0" w:space="0" w:color="auto"/>
                <w:right w:val="none" w:sz="0" w:space="0" w:color="auto"/>
              </w:divBdr>
              <w:divsChild>
                <w:div w:id="698626268">
                  <w:marLeft w:val="0"/>
                  <w:marRight w:val="0"/>
                  <w:marTop w:val="0"/>
                  <w:marBottom w:val="0"/>
                  <w:divBdr>
                    <w:top w:val="none" w:sz="0" w:space="0" w:color="auto"/>
                    <w:left w:val="none" w:sz="0" w:space="0" w:color="auto"/>
                    <w:bottom w:val="none" w:sz="0" w:space="0" w:color="auto"/>
                    <w:right w:val="none" w:sz="0" w:space="0" w:color="auto"/>
                  </w:divBdr>
                  <w:divsChild>
                    <w:div w:id="478614921">
                      <w:marLeft w:val="0"/>
                      <w:marRight w:val="0"/>
                      <w:marTop w:val="0"/>
                      <w:marBottom w:val="0"/>
                      <w:divBdr>
                        <w:top w:val="none" w:sz="0" w:space="0" w:color="auto"/>
                        <w:left w:val="none" w:sz="0" w:space="0" w:color="auto"/>
                        <w:bottom w:val="none" w:sz="0" w:space="0" w:color="auto"/>
                        <w:right w:val="none" w:sz="0" w:space="0" w:color="auto"/>
                      </w:divBdr>
                      <w:divsChild>
                        <w:div w:id="640501922">
                          <w:marLeft w:val="0"/>
                          <w:marRight w:val="0"/>
                          <w:marTop w:val="0"/>
                          <w:marBottom w:val="0"/>
                          <w:divBdr>
                            <w:top w:val="none" w:sz="0" w:space="0" w:color="auto"/>
                            <w:left w:val="none" w:sz="0" w:space="0" w:color="auto"/>
                            <w:bottom w:val="none" w:sz="0" w:space="0" w:color="auto"/>
                            <w:right w:val="none" w:sz="0" w:space="0" w:color="auto"/>
                          </w:divBdr>
                          <w:divsChild>
                            <w:div w:id="1536962904">
                              <w:marLeft w:val="0"/>
                              <w:marRight w:val="0"/>
                              <w:marTop w:val="0"/>
                              <w:marBottom w:val="0"/>
                              <w:divBdr>
                                <w:top w:val="none" w:sz="0" w:space="0" w:color="auto"/>
                                <w:left w:val="none" w:sz="0" w:space="0" w:color="auto"/>
                                <w:bottom w:val="none" w:sz="0" w:space="0" w:color="auto"/>
                                <w:right w:val="none" w:sz="0" w:space="0" w:color="auto"/>
                              </w:divBdr>
                              <w:divsChild>
                                <w:div w:id="1174077536">
                                  <w:marLeft w:val="0"/>
                                  <w:marRight w:val="0"/>
                                  <w:marTop w:val="0"/>
                                  <w:marBottom w:val="0"/>
                                  <w:divBdr>
                                    <w:top w:val="none" w:sz="0" w:space="0" w:color="auto"/>
                                    <w:left w:val="none" w:sz="0" w:space="0" w:color="auto"/>
                                    <w:bottom w:val="none" w:sz="0" w:space="0" w:color="auto"/>
                                    <w:right w:val="none" w:sz="0" w:space="0" w:color="auto"/>
                                  </w:divBdr>
                                  <w:divsChild>
                                    <w:div w:id="352997909">
                                      <w:marLeft w:val="0"/>
                                      <w:marRight w:val="0"/>
                                      <w:marTop w:val="0"/>
                                      <w:marBottom w:val="0"/>
                                      <w:divBdr>
                                        <w:top w:val="none" w:sz="0" w:space="0" w:color="auto"/>
                                        <w:left w:val="none" w:sz="0" w:space="0" w:color="auto"/>
                                        <w:bottom w:val="none" w:sz="0" w:space="0" w:color="auto"/>
                                        <w:right w:val="none" w:sz="0" w:space="0" w:color="auto"/>
                                      </w:divBdr>
                                    </w:div>
                                    <w:div w:id="4934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76830">
              <w:marLeft w:val="0"/>
              <w:marRight w:val="0"/>
              <w:marTop w:val="0"/>
              <w:marBottom w:val="0"/>
              <w:divBdr>
                <w:top w:val="none" w:sz="0" w:space="0" w:color="auto"/>
                <w:left w:val="none" w:sz="0" w:space="0" w:color="auto"/>
                <w:bottom w:val="none" w:sz="0" w:space="0" w:color="auto"/>
                <w:right w:val="none" w:sz="0" w:space="0" w:color="auto"/>
              </w:divBdr>
              <w:divsChild>
                <w:div w:id="770661912">
                  <w:marLeft w:val="0"/>
                  <w:marRight w:val="0"/>
                  <w:marTop w:val="0"/>
                  <w:marBottom w:val="0"/>
                  <w:divBdr>
                    <w:top w:val="none" w:sz="0" w:space="0" w:color="auto"/>
                    <w:left w:val="none" w:sz="0" w:space="0" w:color="auto"/>
                    <w:bottom w:val="none" w:sz="0" w:space="0" w:color="auto"/>
                    <w:right w:val="none" w:sz="0" w:space="0" w:color="auto"/>
                  </w:divBdr>
                  <w:divsChild>
                    <w:div w:id="1489323684">
                      <w:marLeft w:val="0"/>
                      <w:marRight w:val="0"/>
                      <w:marTop w:val="0"/>
                      <w:marBottom w:val="0"/>
                      <w:divBdr>
                        <w:top w:val="none" w:sz="0" w:space="0" w:color="auto"/>
                        <w:left w:val="none" w:sz="0" w:space="0" w:color="auto"/>
                        <w:bottom w:val="none" w:sz="0" w:space="0" w:color="auto"/>
                        <w:right w:val="none" w:sz="0" w:space="0" w:color="auto"/>
                      </w:divBdr>
                      <w:divsChild>
                        <w:div w:id="1625843915">
                          <w:marLeft w:val="0"/>
                          <w:marRight w:val="0"/>
                          <w:marTop w:val="0"/>
                          <w:marBottom w:val="0"/>
                          <w:divBdr>
                            <w:top w:val="none" w:sz="0" w:space="0" w:color="auto"/>
                            <w:left w:val="none" w:sz="0" w:space="0" w:color="auto"/>
                            <w:bottom w:val="none" w:sz="0" w:space="0" w:color="auto"/>
                            <w:right w:val="none" w:sz="0" w:space="0" w:color="auto"/>
                          </w:divBdr>
                          <w:divsChild>
                            <w:div w:id="639042489">
                              <w:marLeft w:val="0"/>
                              <w:marRight w:val="0"/>
                              <w:marTop w:val="0"/>
                              <w:marBottom w:val="0"/>
                              <w:divBdr>
                                <w:top w:val="none" w:sz="0" w:space="0" w:color="auto"/>
                                <w:left w:val="none" w:sz="0" w:space="0" w:color="auto"/>
                                <w:bottom w:val="none" w:sz="0" w:space="0" w:color="auto"/>
                                <w:right w:val="none" w:sz="0" w:space="0" w:color="auto"/>
                              </w:divBdr>
                              <w:divsChild>
                                <w:div w:id="1382174526">
                                  <w:marLeft w:val="0"/>
                                  <w:marRight w:val="0"/>
                                  <w:marTop w:val="0"/>
                                  <w:marBottom w:val="0"/>
                                  <w:divBdr>
                                    <w:top w:val="none" w:sz="0" w:space="0" w:color="auto"/>
                                    <w:left w:val="none" w:sz="0" w:space="0" w:color="auto"/>
                                    <w:bottom w:val="none" w:sz="0" w:space="0" w:color="auto"/>
                                    <w:right w:val="none" w:sz="0" w:space="0" w:color="auto"/>
                                  </w:divBdr>
                                  <w:divsChild>
                                    <w:div w:id="1062488115">
                                      <w:marLeft w:val="0"/>
                                      <w:marRight w:val="0"/>
                                      <w:marTop w:val="0"/>
                                      <w:marBottom w:val="0"/>
                                      <w:divBdr>
                                        <w:top w:val="none" w:sz="0" w:space="0" w:color="auto"/>
                                        <w:left w:val="none" w:sz="0" w:space="0" w:color="auto"/>
                                        <w:bottom w:val="none" w:sz="0" w:space="0" w:color="auto"/>
                                        <w:right w:val="none" w:sz="0" w:space="0" w:color="auto"/>
                                      </w:divBdr>
                                    </w:div>
                                    <w:div w:id="16420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2448">
              <w:marLeft w:val="0"/>
              <w:marRight w:val="0"/>
              <w:marTop w:val="0"/>
              <w:marBottom w:val="0"/>
              <w:divBdr>
                <w:top w:val="none" w:sz="0" w:space="0" w:color="auto"/>
                <w:left w:val="none" w:sz="0" w:space="0" w:color="auto"/>
                <w:bottom w:val="none" w:sz="0" w:space="0" w:color="auto"/>
                <w:right w:val="none" w:sz="0" w:space="0" w:color="auto"/>
              </w:divBdr>
              <w:divsChild>
                <w:div w:id="1300841895">
                  <w:marLeft w:val="0"/>
                  <w:marRight w:val="0"/>
                  <w:marTop w:val="0"/>
                  <w:marBottom w:val="0"/>
                  <w:divBdr>
                    <w:top w:val="none" w:sz="0" w:space="0" w:color="auto"/>
                    <w:left w:val="none" w:sz="0" w:space="0" w:color="auto"/>
                    <w:bottom w:val="none" w:sz="0" w:space="0" w:color="auto"/>
                    <w:right w:val="none" w:sz="0" w:space="0" w:color="auto"/>
                  </w:divBdr>
                  <w:divsChild>
                    <w:div w:id="669914969">
                      <w:marLeft w:val="0"/>
                      <w:marRight w:val="0"/>
                      <w:marTop w:val="0"/>
                      <w:marBottom w:val="0"/>
                      <w:divBdr>
                        <w:top w:val="none" w:sz="0" w:space="0" w:color="auto"/>
                        <w:left w:val="none" w:sz="0" w:space="0" w:color="auto"/>
                        <w:bottom w:val="none" w:sz="0" w:space="0" w:color="auto"/>
                        <w:right w:val="none" w:sz="0" w:space="0" w:color="auto"/>
                      </w:divBdr>
                      <w:divsChild>
                        <w:div w:id="538006525">
                          <w:marLeft w:val="0"/>
                          <w:marRight w:val="0"/>
                          <w:marTop w:val="0"/>
                          <w:marBottom w:val="0"/>
                          <w:divBdr>
                            <w:top w:val="none" w:sz="0" w:space="0" w:color="auto"/>
                            <w:left w:val="none" w:sz="0" w:space="0" w:color="auto"/>
                            <w:bottom w:val="none" w:sz="0" w:space="0" w:color="auto"/>
                            <w:right w:val="none" w:sz="0" w:space="0" w:color="auto"/>
                          </w:divBdr>
                          <w:divsChild>
                            <w:div w:id="1443692922">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586572458">
                                      <w:marLeft w:val="0"/>
                                      <w:marRight w:val="0"/>
                                      <w:marTop w:val="0"/>
                                      <w:marBottom w:val="0"/>
                                      <w:divBdr>
                                        <w:top w:val="none" w:sz="0" w:space="0" w:color="auto"/>
                                        <w:left w:val="none" w:sz="0" w:space="0" w:color="auto"/>
                                        <w:bottom w:val="none" w:sz="0" w:space="0" w:color="auto"/>
                                        <w:right w:val="none" w:sz="0" w:space="0" w:color="auto"/>
                                      </w:divBdr>
                                    </w:div>
                                    <w:div w:id="21130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73893">
          <w:marLeft w:val="0"/>
          <w:marRight w:val="0"/>
          <w:marTop w:val="0"/>
          <w:marBottom w:val="0"/>
          <w:divBdr>
            <w:top w:val="none" w:sz="0" w:space="0" w:color="auto"/>
            <w:left w:val="none" w:sz="0" w:space="0" w:color="auto"/>
            <w:bottom w:val="none" w:sz="0" w:space="0" w:color="auto"/>
            <w:right w:val="none" w:sz="0" w:space="0" w:color="auto"/>
          </w:divBdr>
          <w:divsChild>
            <w:div w:id="1335766806">
              <w:marLeft w:val="0"/>
              <w:marRight w:val="0"/>
              <w:marTop w:val="0"/>
              <w:marBottom w:val="0"/>
              <w:divBdr>
                <w:top w:val="none" w:sz="0" w:space="0" w:color="auto"/>
                <w:left w:val="none" w:sz="0" w:space="0" w:color="auto"/>
                <w:bottom w:val="none" w:sz="0" w:space="0" w:color="auto"/>
                <w:right w:val="none" w:sz="0" w:space="0" w:color="auto"/>
              </w:divBdr>
              <w:divsChild>
                <w:div w:id="822508575">
                  <w:marLeft w:val="0"/>
                  <w:marRight w:val="0"/>
                  <w:marTop w:val="0"/>
                  <w:marBottom w:val="0"/>
                  <w:divBdr>
                    <w:top w:val="none" w:sz="0" w:space="0" w:color="auto"/>
                    <w:left w:val="none" w:sz="0" w:space="0" w:color="auto"/>
                    <w:bottom w:val="none" w:sz="0" w:space="0" w:color="auto"/>
                    <w:right w:val="none" w:sz="0" w:space="0" w:color="auto"/>
                  </w:divBdr>
                  <w:divsChild>
                    <w:div w:id="1630015297">
                      <w:marLeft w:val="0"/>
                      <w:marRight w:val="0"/>
                      <w:marTop w:val="0"/>
                      <w:marBottom w:val="0"/>
                      <w:divBdr>
                        <w:top w:val="none" w:sz="0" w:space="0" w:color="auto"/>
                        <w:left w:val="none" w:sz="0" w:space="0" w:color="auto"/>
                        <w:bottom w:val="none" w:sz="0" w:space="0" w:color="auto"/>
                        <w:right w:val="none" w:sz="0" w:space="0" w:color="auto"/>
                      </w:divBdr>
                      <w:divsChild>
                        <w:div w:id="2056470098">
                          <w:marLeft w:val="0"/>
                          <w:marRight w:val="0"/>
                          <w:marTop w:val="0"/>
                          <w:marBottom w:val="0"/>
                          <w:divBdr>
                            <w:top w:val="none" w:sz="0" w:space="0" w:color="auto"/>
                            <w:left w:val="none" w:sz="0" w:space="0" w:color="auto"/>
                            <w:bottom w:val="none" w:sz="0" w:space="0" w:color="auto"/>
                            <w:right w:val="none" w:sz="0" w:space="0" w:color="auto"/>
                          </w:divBdr>
                          <w:divsChild>
                            <w:div w:id="48967089">
                              <w:marLeft w:val="0"/>
                              <w:marRight w:val="0"/>
                              <w:marTop w:val="0"/>
                              <w:marBottom w:val="0"/>
                              <w:divBdr>
                                <w:top w:val="none" w:sz="0" w:space="0" w:color="auto"/>
                                <w:left w:val="none" w:sz="0" w:space="0" w:color="auto"/>
                                <w:bottom w:val="none" w:sz="0" w:space="0" w:color="auto"/>
                                <w:right w:val="none" w:sz="0" w:space="0" w:color="auto"/>
                              </w:divBdr>
                              <w:divsChild>
                                <w:div w:id="427433859">
                                  <w:marLeft w:val="0"/>
                                  <w:marRight w:val="0"/>
                                  <w:marTop w:val="0"/>
                                  <w:marBottom w:val="0"/>
                                  <w:divBdr>
                                    <w:top w:val="none" w:sz="0" w:space="0" w:color="auto"/>
                                    <w:left w:val="none" w:sz="0" w:space="0" w:color="auto"/>
                                    <w:bottom w:val="none" w:sz="0" w:space="0" w:color="auto"/>
                                    <w:right w:val="none" w:sz="0" w:space="0" w:color="auto"/>
                                  </w:divBdr>
                                  <w:divsChild>
                                    <w:div w:id="1736396264">
                                      <w:marLeft w:val="0"/>
                                      <w:marRight w:val="0"/>
                                      <w:marTop w:val="0"/>
                                      <w:marBottom w:val="0"/>
                                      <w:divBdr>
                                        <w:top w:val="none" w:sz="0" w:space="0" w:color="auto"/>
                                        <w:left w:val="none" w:sz="0" w:space="0" w:color="auto"/>
                                        <w:bottom w:val="none" w:sz="0" w:space="0" w:color="auto"/>
                                        <w:right w:val="none" w:sz="0" w:space="0" w:color="auto"/>
                                      </w:divBdr>
                                    </w:div>
                                    <w:div w:id="16112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38510">
              <w:marLeft w:val="0"/>
              <w:marRight w:val="0"/>
              <w:marTop w:val="0"/>
              <w:marBottom w:val="0"/>
              <w:divBdr>
                <w:top w:val="none" w:sz="0" w:space="0" w:color="auto"/>
                <w:left w:val="none" w:sz="0" w:space="0" w:color="auto"/>
                <w:bottom w:val="none" w:sz="0" w:space="0" w:color="auto"/>
                <w:right w:val="none" w:sz="0" w:space="0" w:color="auto"/>
              </w:divBdr>
              <w:divsChild>
                <w:div w:id="1538548404">
                  <w:marLeft w:val="0"/>
                  <w:marRight w:val="0"/>
                  <w:marTop w:val="0"/>
                  <w:marBottom w:val="0"/>
                  <w:divBdr>
                    <w:top w:val="none" w:sz="0" w:space="0" w:color="auto"/>
                    <w:left w:val="none" w:sz="0" w:space="0" w:color="auto"/>
                    <w:bottom w:val="none" w:sz="0" w:space="0" w:color="auto"/>
                    <w:right w:val="none" w:sz="0" w:space="0" w:color="auto"/>
                  </w:divBdr>
                  <w:divsChild>
                    <w:div w:id="1992757602">
                      <w:marLeft w:val="0"/>
                      <w:marRight w:val="0"/>
                      <w:marTop w:val="0"/>
                      <w:marBottom w:val="0"/>
                      <w:divBdr>
                        <w:top w:val="none" w:sz="0" w:space="0" w:color="auto"/>
                        <w:left w:val="none" w:sz="0" w:space="0" w:color="auto"/>
                        <w:bottom w:val="none" w:sz="0" w:space="0" w:color="auto"/>
                        <w:right w:val="none" w:sz="0" w:space="0" w:color="auto"/>
                      </w:divBdr>
                      <w:divsChild>
                        <w:div w:id="1906528188">
                          <w:marLeft w:val="0"/>
                          <w:marRight w:val="0"/>
                          <w:marTop w:val="0"/>
                          <w:marBottom w:val="0"/>
                          <w:divBdr>
                            <w:top w:val="none" w:sz="0" w:space="0" w:color="auto"/>
                            <w:left w:val="none" w:sz="0" w:space="0" w:color="auto"/>
                            <w:bottom w:val="none" w:sz="0" w:space="0" w:color="auto"/>
                            <w:right w:val="none" w:sz="0" w:space="0" w:color="auto"/>
                          </w:divBdr>
                          <w:divsChild>
                            <w:div w:id="1485857261">
                              <w:marLeft w:val="0"/>
                              <w:marRight w:val="0"/>
                              <w:marTop w:val="0"/>
                              <w:marBottom w:val="0"/>
                              <w:divBdr>
                                <w:top w:val="none" w:sz="0" w:space="0" w:color="auto"/>
                                <w:left w:val="none" w:sz="0" w:space="0" w:color="auto"/>
                                <w:bottom w:val="none" w:sz="0" w:space="0" w:color="auto"/>
                                <w:right w:val="none" w:sz="0" w:space="0" w:color="auto"/>
                              </w:divBdr>
                              <w:divsChild>
                                <w:div w:id="1222668041">
                                  <w:marLeft w:val="0"/>
                                  <w:marRight w:val="0"/>
                                  <w:marTop w:val="0"/>
                                  <w:marBottom w:val="0"/>
                                  <w:divBdr>
                                    <w:top w:val="none" w:sz="0" w:space="0" w:color="auto"/>
                                    <w:left w:val="none" w:sz="0" w:space="0" w:color="auto"/>
                                    <w:bottom w:val="none" w:sz="0" w:space="0" w:color="auto"/>
                                    <w:right w:val="none" w:sz="0" w:space="0" w:color="auto"/>
                                  </w:divBdr>
                                  <w:divsChild>
                                    <w:div w:id="2110536953">
                                      <w:marLeft w:val="0"/>
                                      <w:marRight w:val="0"/>
                                      <w:marTop w:val="0"/>
                                      <w:marBottom w:val="0"/>
                                      <w:divBdr>
                                        <w:top w:val="none" w:sz="0" w:space="0" w:color="auto"/>
                                        <w:left w:val="none" w:sz="0" w:space="0" w:color="auto"/>
                                        <w:bottom w:val="none" w:sz="0" w:space="0" w:color="auto"/>
                                        <w:right w:val="none" w:sz="0" w:space="0" w:color="auto"/>
                                      </w:divBdr>
                                    </w:div>
                                    <w:div w:id="11308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90310">
              <w:marLeft w:val="0"/>
              <w:marRight w:val="0"/>
              <w:marTop w:val="0"/>
              <w:marBottom w:val="0"/>
              <w:divBdr>
                <w:top w:val="none" w:sz="0" w:space="0" w:color="auto"/>
                <w:left w:val="none" w:sz="0" w:space="0" w:color="auto"/>
                <w:bottom w:val="none" w:sz="0" w:space="0" w:color="auto"/>
                <w:right w:val="none" w:sz="0" w:space="0" w:color="auto"/>
              </w:divBdr>
              <w:divsChild>
                <w:div w:id="817192250">
                  <w:marLeft w:val="0"/>
                  <w:marRight w:val="0"/>
                  <w:marTop w:val="0"/>
                  <w:marBottom w:val="0"/>
                  <w:divBdr>
                    <w:top w:val="none" w:sz="0" w:space="0" w:color="auto"/>
                    <w:left w:val="none" w:sz="0" w:space="0" w:color="auto"/>
                    <w:bottom w:val="none" w:sz="0" w:space="0" w:color="auto"/>
                    <w:right w:val="none" w:sz="0" w:space="0" w:color="auto"/>
                  </w:divBdr>
                  <w:divsChild>
                    <w:div w:id="2026007294">
                      <w:marLeft w:val="0"/>
                      <w:marRight w:val="0"/>
                      <w:marTop w:val="0"/>
                      <w:marBottom w:val="0"/>
                      <w:divBdr>
                        <w:top w:val="none" w:sz="0" w:space="0" w:color="auto"/>
                        <w:left w:val="none" w:sz="0" w:space="0" w:color="auto"/>
                        <w:bottom w:val="none" w:sz="0" w:space="0" w:color="auto"/>
                        <w:right w:val="none" w:sz="0" w:space="0" w:color="auto"/>
                      </w:divBdr>
                      <w:divsChild>
                        <w:div w:id="1257713003">
                          <w:marLeft w:val="0"/>
                          <w:marRight w:val="0"/>
                          <w:marTop w:val="0"/>
                          <w:marBottom w:val="0"/>
                          <w:divBdr>
                            <w:top w:val="none" w:sz="0" w:space="0" w:color="auto"/>
                            <w:left w:val="none" w:sz="0" w:space="0" w:color="auto"/>
                            <w:bottom w:val="none" w:sz="0" w:space="0" w:color="auto"/>
                            <w:right w:val="none" w:sz="0" w:space="0" w:color="auto"/>
                          </w:divBdr>
                          <w:divsChild>
                            <w:div w:id="544754939">
                              <w:marLeft w:val="0"/>
                              <w:marRight w:val="0"/>
                              <w:marTop w:val="0"/>
                              <w:marBottom w:val="0"/>
                              <w:divBdr>
                                <w:top w:val="none" w:sz="0" w:space="0" w:color="auto"/>
                                <w:left w:val="none" w:sz="0" w:space="0" w:color="auto"/>
                                <w:bottom w:val="none" w:sz="0" w:space="0" w:color="auto"/>
                                <w:right w:val="none" w:sz="0" w:space="0" w:color="auto"/>
                              </w:divBdr>
                              <w:divsChild>
                                <w:div w:id="1774202414">
                                  <w:marLeft w:val="0"/>
                                  <w:marRight w:val="0"/>
                                  <w:marTop w:val="0"/>
                                  <w:marBottom w:val="0"/>
                                  <w:divBdr>
                                    <w:top w:val="none" w:sz="0" w:space="0" w:color="auto"/>
                                    <w:left w:val="none" w:sz="0" w:space="0" w:color="auto"/>
                                    <w:bottom w:val="none" w:sz="0" w:space="0" w:color="auto"/>
                                    <w:right w:val="none" w:sz="0" w:space="0" w:color="auto"/>
                                  </w:divBdr>
                                  <w:divsChild>
                                    <w:div w:id="307632478">
                                      <w:marLeft w:val="0"/>
                                      <w:marRight w:val="0"/>
                                      <w:marTop w:val="0"/>
                                      <w:marBottom w:val="0"/>
                                      <w:divBdr>
                                        <w:top w:val="none" w:sz="0" w:space="0" w:color="auto"/>
                                        <w:left w:val="none" w:sz="0" w:space="0" w:color="auto"/>
                                        <w:bottom w:val="none" w:sz="0" w:space="0" w:color="auto"/>
                                        <w:right w:val="none" w:sz="0" w:space="0" w:color="auto"/>
                                      </w:divBdr>
                                    </w:div>
                                    <w:div w:id="8133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7057">
              <w:marLeft w:val="0"/>
              <w:marRight w:val="0"/>
              <w:marTop w:val="0"/>
              <w:marBottom w:val="0"/>
              <w:divBdr>
                <w:top w:val="none" w:sz="0" w:space="0" w:color="auto"/>
                <w:left w:val="none" w:sz="0" w:space="0" w:color="auto"/>
                <w:bottom w:val="none" w:sz="0" w:space="0" w:color="auto"/>
                <w:right w:val="none" w:sz="0" w:space="0" w:color="auto"/>
              </w:divBdr>
              <w:divsChild>
                <w:div w:id="181361272">
                  <w:marLeft w:val="0"/>
                  <w:marRight w:val="0"/>
                  <w:marTop w:val="0"/>
                  <w:marBottom w:val="0"/>
                  <w:divBdr>
                    <w:top w:val="none" w:sz="0" w:space="0" w:color="auto"/>
                    <w:left w:val="none" w:sz="0" w:space="0" w:color="auto"/>
                    <w:bottom w:val="none" w:sz="0" w:space="0" w:color="auto"/>
                    <w:right w:val="none" w:sz="0" w:space="0" w:color="auto"/>
                  </w:divBdr>
                  <w:divsChild>
                    <w:div w:id="1855606670">
                      <w:marLeft w:val="0"/>
                      <w:marRight w:val="0"/>
                      <w:marTop w:val="0"/>
                      <w:marBottom w:val="0"/>
                      <w:divBdr>
                        <w:top w:val="none" w:sz="0" w:space="0" w:color="auto"/>
                        <w:left w:val="none" w:sz="0" w:space="0" w:color="auto"/>
                        <w:bottom w:val="none" w:sz="0" w:space="0" w:color="auto"/>
                        <w:right w:val="none" w:sz="0" w:space="0" w:color="auto"/>
                      </w:divBdr>
                      <w:divsChild>
                        <w:div w:id="706416497">
                          <w:marLeft w:val="0"/>
                          <w:marRight w:val="0"/>
                          <w:marTop w:val="0"/>
                          <w:marBottom w:val="0"/>
                          <w:divBdr>
                            <w:top w:val="none" w:sz="0" w:space="0" w:color="auto"/>
                            <w:left w:val="none" w:sz="0" w:space="0" w:color="auto"/>
                            <w:bottom w:val="none" w:sz="0" w:space="0" w:color="auto"/>
                            <w:right w:val="none" w:sz="0" w:space="0" w:color="auto"/>
                          </w:divBdr>
                          <w:divsChild>
                            <w:div w:id="745566971">
                              <w:marLeft w:val="0"/>
                              <w:marRight w:val="0"/>
                              <w:marTop w:val="0"/>
                              <w:marBottom w:val="0"/>
                              <w:divBdr>
                                <w:top w:val="none" w:sz="0" w:space="0" w:color="auto"/>
                                <w:left w:val="none" w:sz="0" w:space="0" w:color="auto"/>
                                <w:bottom w:val="none" w:sz="0" w:space="0" w:color="auto"/>
                                <w:right w:val="none" w:sz="0" w:space="0" w:color="auto"/>
                              </w:divBdr>
                              <w:divsChild>
                                <w:div w:id="303196976">
                                  <w:marLeft w:val="0"/>
                                  <w:marRight w:val="0"/>
                                  <w:marTop w:val="0"/>
                                  <w:marBottom w:val="0"/>
                                  <w:divBdr>
                                    <w:top w:val="none" w:sz="0" w:space="0" w:color="auto"/>
                                    <w:left w:val="none" w:sz="0" w:space="0" w:color="auto"/>
                                    <w:bottom w:val="none" w:sz="0" w:space="0" w:color="auto"/>
                                    <w:right w:val="none" w:sz="0" w:space="0" w:color="auto"/>
                                  </w:divBdr>
                                  <w:divsChild>
                                    <w:div w:id="470710796">
                                      <w:marLeft w:val="0"/>
                                      <w:marRight w:val="0"/>
                                      <w:marTop w:val="0"/>
                                      <w:marBottom w:val="0"/>
                                      <w:divBdr>
                                        <w:top w:val="none" w:sz="0" w:space="0" w:color="auto"/>
                                        <w:left w:val="none" w:sz="0" w:space="0" w:color="auto"/>
                                        <w:bottom w:val="none" w:sz="0" w:space="0" w:color="auto"/>
                                        <w:right w:val="none" w:sz="0" w:space="0" w:color="auto"/>
                                      </w:divBdr>
                                    </w:div>
                                    <w:div w:id="15758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 w:id="698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7649">
              <w:marLeft w:val="0"/>
              <w:marRight w:val="0"/>
              <w:marTop w:val="0"/>
              <w:marBottom w:val="0"/>
              <w:divBdr>
                <w:top w:val="none" w:sz="0" w:space="0" w:color="auto"/>
                <w:left w:val="none" w:sz="0" w:space="0" w:color="auto"/>
                <w:bottom w:val="none" w:sz="0" w:space="0" w:color="auto"/>
                <w:right w:val="none" w:sz="0" w:space="0" w:color="auto"/>
              </w:divBdr>
              <w:divsChild>
                <w:div w:id="1619099031">
                  <w:marLeft w:val="0"/>
                  <w:marRight w:val="0"/>
                  <w:marTop w:val="0"/>
                  <w:marBottom w:val="0"/>
                  <w:divBdr>
                    <w:top w:val="none" w:sz="0" w:space="0" w:color="auto"/>
                    <w:left w:val="none" w:sz="0" w:space="0" w:color="auto"/>
                    <w:bottom w:val="none" w:sz="0" w:space="0" w:color="auto"/>
                    <w:right w:val="none" w:sz="0" w:space="0" w:color="auto"/>
                  </w:divBdr>
                  <w:divsChild>
                    <w:div w:id="1558974874">
                      <w:marLeft w:val="0"/>
                      <w:marRight w:val="0"/>
                      <w:marTop w:val="0"/>
                      <w:marBottom w:val="0"/>
                      <w:divBdr>
                        <w:top w:val="none" w:sz="0" w:space="0" w:color="auto"/>
                        <w:left w:val="none" w:sz="0" w:space="0" w:color="auto"/>
                        <w:bottom w:val="none" w:sz="0" w:space="0" w:color="auto"/>
                        <w:right w:val="none" w:sz="0" w:space="0" w:color="auto"/>
                      </w:divBdr>
                      <w:divsChild>
                        <w:div w:id="1660772484">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none" w:sz="0" w:space="0" w:color="auto"/>
                                        <w:left w:val="none" w:sz="0" w:space="0" w:color="auto"/>
                                        <w:bottom w:val="none" w:sz="0" w:space="0" w:color="auto"/>
                                        <w:right w:val="none" w:sz="0" w:space="0" w:color="auto"/>
                                      </w:divBdr>
                                    </w:div>
                                    <w:div w:id="441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98768">
              <w:marLeft w:val="0"/>
              <w:marRight w:val="0"/>
              <w:marTop w:val="0"/>
              <w:marBottom w:val="0"/>
              <w:divBdr>
                <w:top w:val="none" w:sz="0" w:space="0" w:color="auto"/>
                <w:left w:val="none" w:sz="0" w:space="0" w:color="auto"/>
                <w:bottom w:val="none" w:sz="0" w:space="0" w:color="auto"/>
                <w:right w:val="none" w:sz="0" w:space="0" w:color="auto"/>
              </w:divBdr>
              <w:divsChild>
                <w:div w:id="863059441">
                  <w:marLeft w:val="0"/>
                  <w:marRight w:val="0"/>
                  <w:marTop w:val="0"/>
                  <w:marBottom w:val="0"/>
                  <w:divBdr>
                    <w:top w:val="none" w:sz="0" w:space="0" w:color="auto"/>
                    <w:left w:val="none" w:sz="0" w:space="0" w:color="auto"/>
                    <w:bottom w:val="none" w:sz="0" w:space="0" w:color="auto"/>
                    <w:right w:val="none" w:sz="0" w:space="0" w:color="auto"/>
                  </w:divBdr>
                  <w:divsChild>
                    <w:div w:id="1029258749">
                      <w:marLeft w:val="0"/>
                      <w:marRight w:val="0"/>
                      <w:marTop w:val="0"/>
                      <w:marBottom w:val="0"/>
                      <w:divBdr>
                        <w:top w:val="none" w:sz="0" w:space="0" w:color="auto"/>
                        <w:left w:val="none" w:sz="0" w:space="0" w:color="auto"/>
                        <w:bottom w:val="none" w:sz="0" w:space="0" w:color="auto"/>
                        <w:right w:val="none" w:sz="0" w:space="0" w:color="auto"/>
                      </w:divBdr>
                      <w:divsChild>
                        <w:div w:id="1656911388">
                          <w:marLeft w:val="0"/>
                          <w:marRight w:val="0"/>
                          <w:marTop w:val="0"/>
                          <w:marBottom w:val="0"/>
                          <w:divBdr>
                            <w:top w:val="none" w:sz="0" w:space="0" w:color="auto"/>
                            <w:left w:val="none" w:sz="0" w:space="0" w:color="auto"/>
                            <w:bottom w:val="none" w:sz="0" w:space="0" w:color="auto"/>
                            <w:right w:val="none" w:sz="0" w:space="0" w:color="auto"/>
                          </w:divBdr>
                          <w:divsChild>
                            <w:div w:id="1161121340">
                              <w:marLeft w:val="0"/>
                              <w:marRight w:val="0"/>
                              <w:marTop w:val="0"/>
                              <w:marBottom w:val="0"/>
                              <w:divBdr>
                                <w:top w:val="none" w:sz="0" w:space="0" w:color="auto"/>
                                <w:left w:val="none" w:sz="0" w:space="0" w:color="auto"/>
                                <w:bottom w:val="none" w:sz="0" w:space="0" w:color="auto"/>
                                <w:right w:val="none" w:sz="0" w:space="0" w:color="auto"/>
                              </w:divBdr>
                              <w:divsChild>
                                <w:div w:id="986015876">
                                  <w:marLeft w:val="0"/>
                                  <w:marRight w:val="0"/>
                                  <w:marTop w:val="0"/>
                                  <w:marBottom w:val="0"/>
                                  <w:divBdr>
                                    <w:top w:val="none" w:sz="0" w:space="0" w:color="auto"/>
                                    <w:left w:val="none" w:sz="0" w:space="0" w:color="auto"/>
                                    <w:bottom w:val="none" w:sz="0" w:space="0" w:color="auto"/>
                                    <w:right w:val="none" w:sz="0" w:space="0" w:color="auto"/>
                                  </w:divBdr>
                                  <w:divsChild>
                                    <w:div w:id="1865240947">
                                      <w:marLeft w:val="0"/>
                                      <w:marRight w:val="0"/>
                                      <w:marTop w:val="0"/>
                                      <w:marBottom w:val="0"/>
                                      <w:divBdr>
                                        <w:top w:val="none" w:sz="0" w:space="0" w:color="auto"/>
                                        <w:left w:val="none" w:sz="0" w:space="0" w:color="auto"/>
                                        <w:bottom w:val="none" w:sz="0" w:space="0" w:color="auto"/>
                                        <w:right w:val="none" w:sz="0" w:space="0" w:color="auto"/>
                                      </w:divBdr>
                                    </w:div>
                                    <w:div w:id="9047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452">
              <w:marLeft w:val="0"/>
              <w:marRight w:val="0"/>
              <w:marTop w:val="0"/>
              <w:marBottom w:val="0"/>
              <w:divBdr>
                <w:top w:val="none" w:sz="0" w:space="0" w:color="auto"/>
                <w:left w:val="none" w:sz="0" w:space="0" w:color="auto"/>
                <w:bottom w:val="none" w:sz="0" w:space="0" w:color="auto"/>
                <w:right w:val="none" w:sz="0" w:space="0" w:color="auto"/>
              </w:divBdr>
              <w:divsChild>
                <w:div w:id="866672738">
                  <w:marLeft w:val="0"/>
                  <w:marRight w:val="0"/>
                  <w:marTop w:val="0"/>
                  <w:marBottom w:val="0"/>
                  <w:divBdr>
                    <w:top w:val="none" w:sz="0" w:space="0" w:color="auto"/>
                    <w:left w:val="none" w:sz="0" w:space="0" w:color="auto"/>
                    <w:bottom w:val="none" w:sz="0" w:space="0" w:color="auto"/>
                    <w:right w:val="none" w:sz="0" w:space="0" w:color="auto"/>
                  </w:divBdr>
                  <w:divsChild>
                    <w:div w:id="1761608262">
                      <w:marLeft w:val="0"/>
                      <w:marRight w:val="0"/>
                      <w:marTop w:val="0"/>
                      <w:marBottom w:val="0"/>
                      <w:divBdr>
                        <w:top w:val="none" w:sz="0" w:space="0" w:color="auto"/>
                        <w:left w:val="none" w:sz="0" w:space="0" w:color="auto"/>
                        <w:bottom w:val="none" w:sz="0" w:space="0" w:color="auto"/>
                        <w:right w:val="none" w:sz="0" w:space="0" w:color="auto"/>
                      </w:divBdr>
                      <w:divsChild>
                        <w:div w:id="1382753792">
                          <w:marLeft w:val="0"/>
                          <w:marRight w:val="0"/>
                          <w:marTop w:val="0"/>
                          <w:marBottom w:val="0"/>
                          <w:divBdr>
                            <w:top w:val="none" w:sz="0" w:space="0" w:color="auto"/>
                            <w:left w:val="none" w:sz="0" w:space="0" w:color="auto"/>
                            <w:bottom w:val="none" w:sz="0" w:space="0" w:color="auto"/>
                            <w:right w:val="none" w:sz="0" w:space="0" w:color="auto"/>
                          </w:divBdr>
                          <w:divsChild>
                            <w:div w:id="442119003">
                              <w:marLeft w:val="0"/>
                              <w:marRight w:val="0"/>
                              <w:marTop w:val="0"/>
                              <w:marBottom w:val="0"/>
                              <w:divBdr>
                                <w:top w:val="none" w:sz="0" w:space="0" w:color="auto"/>
                                <w:left w:val="none" w:sz="0" w:space="0" w:color="auto"/>
                                <w:bottom w:val="none" w:sz="0" w:space="0" w:color="auto"/>
                                <w:right w:val="none" w:sz="0" w:space="0" w:color="auto"/>
                              </w:divBdr>
                              <w:divsChild>
                                <w:div w:id="281812745">
                                  <w:marLeft w:val="0"/>
                                  <w:marRight w:val="0"/>
                                  <w:marTop w:val="0"/>
                                  <w:marBottom w:val="0"/>
                                  <w:divBdr>
                                    <w:top w:val="none" w:sz="0" w:space="0" w:color="auto"/>
                                    <w:left w:val="none" w:sz="0" w:space="0" w:color="auto"/>
                                    <w:bottom w:val="none" w:sz="0" w:space="0" w:color="auto"/>
                                    <w:right w:val="none" w:sz="0" w:space="0" w:color="auto"/>
                                  </w:divBdr>
                                  <w:divsChild>
                                    <w:div w:id="1177574332">
                                      <w:marLeft w:val="0"/>
                                      <w:marRight w:val="0"/>
                                      <w:marTop w:val="0"/>
                                      <w:marBottom w:val="0"/>
                                      <w:divBdr>
                                        <w:top w:val="none" w:sz="0" w:space="0" w:color="auto"/>
                                        <w:left w:val="none" w:sz="0" w:space="0" w:color="auto"/>
                                        <w:bottom w:val="none" w:sz="0" w:space="0" w:color="auto"/>
                                        <w:right w:val="none" w:sz="0" w:space="0" w:color="auto"/>
                                      </w:divBdr>
                                    </w:div>
                                    <w:div w:id="12861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3549">
              <w:marLeft w:val="0"/>
              <w:marRight w:val="0"/>
              <w:marTop w:val="0"/>
              <w:marBottom w:val="0"/>
              <w:divBdr>
                <w:top w:val="none" w:sz="0" w:space="0" w:color="auto"/>
                <w:left w:val="none" w:sz="0" w:space="0" w:color="auto"/>
                <w:bottom w:val="none" w:sz="0" w:space="0" w:color="auto"/>
                <w:right w:val="none" w:sz="0" w:space="0" w:color="auto"/>
              </w:divBdr>
              <w:divsChild>
                <w:div w:id="226185201">
                  <w:marLeft w:val="0"/>
                  <w:marRight w:val="0"/>
                  <w:marTop w:val="0"/>
                  <w:marBottom w:val="0"/>
                  <w:divBdr>
                    <w:top w:val="none" w:sz="0" w:space="0" w:color="auto"/>
                    <w:left w:val="none" w:sz="0" w:space="0" w:color="auto"/>
                    <w:bottom w:val="none" w:sz="0" w:space="0" w:color="auto"/>
                    <w:right w:val="none" w:sz="0" w:space="0" w:color="auto"/>
                  </w:divBdr>
                  <w:divsChild>
                    <w:div w:id="680856607">
                      <w:marLeft w:val="0"/>
                      <w:marRight w:val="0"/>
                      <w:marTop w:val="0"/>
                      <w:marBottom w:val="0"/>
                      <w:divBdr>
                        <w:top w:val="none" w:sz="0" w:space="0" w:color="auto"/>
                        <w:left w:val="none" w:sz="0" w:space="0" w:color="auto"/>
                        <w:bottom w:val="none" w:sz="0" w:space="0" w:color="auto"/>
                        <w:right w:val="none" w:sz="0" w:space="0" w:color="auto"/>
                      </w:divBdr>
                      <w:divsChild>
                        <w:div w:id="383211721">
                          <w:marLeft w:val="0"/>
                          <w:marRight w:val="0"/>
                          <w:marTop w:val="0"/>
                          <w:marBottom w:val="0"/>
                          <w:divBdr>
                            <w:top w:val="none" w:sz="0" w:space="0" w:color="auto"/>
                            <w:left w:val="none" w:sz="0" w:space="0" w:color="auto"/>
                            <w:bottom w:val="none" w:sz="0" w:space="0" w:color="auto"/>
                            <w:right w:val="none" w:sz="0" w:space="0" w:color="auto"/>
                          </w:divBdr>
                          <w:divsChild>
                            <w:div w:id="367415839">
                              <w:marLeft w:val="0"/>
                              <w:marRight w:val="0"/>
                              <w:marTop w:val="0"/>
                              <w:marBottom w:val="0"/>
                              <w:divBdr>
                                <w:top w:val="none" w:sz="0" w:space="0" w:color="auto"/>
                                <w:left w:val="none" w:sz="0" w:space="0" w:color="auto"/>
                                <w:bottom w:val="none" w:sz="0" w:space="0" w:color="auto"/>
                                <w:right w:val="none" w:sz="0" w:space="0" w:color="auto"/>
                              </w:divBdr>
                              <w:divsChild>
                                <w:div w:id="1846281227">
                                  <w:marLeft w:val="0"/>
                                  <w:marRight w:val="0"/>
                                  <w:marTop w:val="0"/>
                                  <w:marBottom w:val="0"/>
                                  <w:divBdr>
                                    <w:top w:val="none" w:sz="0" w:space="0" w:color="auto"/>
                                    <w:left w:val="none" w:sz="0" w:space="0" w:color="auto"/>
                                    <w:bottom w:val="none" w:sz="0" w:space="0" w:color="auto"/>
                                    <w:right w:val="none" w:sz="0" w:space="0" w:color="auto"/>
                                  </w:divBdr>
                                  <w:divsChild>
                                    <w:div w:id="1917858778">
                                      <w:marLeft w:val="0"/>
                                      <w:marRight w:val="0"/>
                                      <w:marTop w:val="0"/>
                                      <w:marBottom w:val="0"/>
                                      <w:divBdr>
                                        <w:top w:val="none" w:sz="0" w:space="0" w:color="auto"/>
                                        <w:left w:val="none" w:sz="0" w:space="0" w:color="auto"/>
                                        <w:bottom w:val="none" w:sz="0" w:space="0" w:color="auto"/>
                                        <w:right w:val="none" w:sz="0" w:space="0" w:color="auto"/>
                                      </w:divBdr>
                                    </w:div>
                                    <w:div w:id="1439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341120">
      <w:bodyDiv w:val="1"/>
      <w:marLeft w:val="0"/>
      <w:marRight w:val="0"/>
      <w:marTop w:val="0"/>
      <w:marBottom w:val="0"/>
      <w:divBdr>
        <w:top w:val="none" w:sz="0" w:space="0" w:color="auto"/>
        <w:left w:val="none" w:sz="0" w:space="0" w:color="auto"/>
        <w:bottom w:val="none" w:sz="0" w:space="0" w:color="auto"/>
        <w:right w:val="none" w:sz="0" w:space="0" w:color="auto"/>
      </w:divBdr>
      <w:divsChild>
        <w:div w:id="2035421152">
          <w:marLeft w:val="0"/>
          <w:marRight w:val="0"/>
          <w:marTop w:val="0"/>
          <w:marBottom w:val="0"/>
          <w:divBdr>
            <w:top w:val="none" w:sz="0" w:space="0" w:color="auto"/>
            <w:left w:val="none" w:sz="0" w:space="0" w:color="auto"/>
            <w:bottom w:val="none" w:sz="0" w:space="0" w:color="auto"/>
            <w:right w:val="none" w:sz="0" w:space="0" w:color="auto"/>
          </w:divBdr>
        </w:div>
        <w:div w:id="2131706604">
          <w:marLeft w:val="0"/>
          <w:marRight w:val="0"/>
          <w:marTop w:val="0"/>
          <w:marBottom w:val="0"/>
          <w:divBdr>
            <w:top w:val="none" w:sz="0" w:space="0" w:color="auto"/>
            <w:left w:val="none" w:sz="0" w:space="0" w:color="auto"/>
            <w:bottom w:val="none" w:sz="0" w:space="0" w:color="auto"/>
            <w:right w:val="none" w:sz="0" w:space="0" w:color="auto"/>
          </w:divBdr>
          <w:divsChild>
            <w:div w:id="388771816">
              <w:marLeft w:val="0"/>
              <w:marRight w:val="0"/>
              <w:marTop w:val="0"/>
              <w:marBottom w:val="0"/>
              <w:divBdr>
                <w:top w:val="none" w:sz="0" w:space="0" w:color="auto"/>
                <w:left w:val="none" w:sz="0" w:space="0" w:color="auto"/>
                <w:bottom w:val="none" w:sz="0" w:space="0" w:color="auto"/>
                <w:right w:val="none" w:sz="0" w:space="0" w:color="auto"/>
              </w:divBdr>
              <w:divsChild>
                <w:div w:id="4618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cecapability@ndiscommission.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forcecapability@ndiscommission.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7EBD-7CA7-432E-AC0C-6CE1CE44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24405</Characters>
  <Application>Microsoft Office Word</Application>
  <DocSecurity>0</DocSecurity>
  <Lines>553</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2023-08-07T03:36:00Z</dcterms:created>
  <dcterms:modified xsi:type="dcterms:W3CDTF">2023-08-07T03:36:00Z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07B95E53FAFB473DB7BFA9C490143EE6</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2023-08-07T03:35:56Z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F56E01CBDE6791D0483D86B0A2A96DB3</vt:lpwstr>
  </property>
  <property fmtid="{D5CDD505-2E9C-101B-9397-08002B2CF9AE}" pid="21" name="PM_Hash_Salt">
    <vt:lpwstr>5A7D578FFDCE79CBE7120F54DA921084</vt:lpwstr>
  </property>
  <property fmtid="{D5CDD505-2E9C-101B-9397-08002B2CF9AE}" pid="22" name="PM_Hash_SHA1">
    <vt:lpwstr>42A6A99008D75A62E8956EC60B21221BB54E3903</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