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1E21" w14:textId="42BEC009" w:rsidR="002F4672" w:rsidRPr="003F61F4" w:rsidRDefault="002F4672" w:rsidP="002F4672">
      <w:pPr>
        <w:pStyle w:val="Heading1"/>
      </w:pPr>
      <w:bookmarkStart w:id="0" w:name="_Hlk122436246"/>
      <w:bookmarkStart w:id="1" w:name="OLE_LINK7"/>
      <w:r w:rsidRPr="003F61F4">
        <w:t>NDIS</w:t>
      </w:r>
      <w:r w:rsidR="00F92BE7">
        <w:t xml:space="preserve"> </w:t>
      </w:r>
      <w:r w:rsidRPr="003F61F4">
        <w:t>Workforce Capability Framework:</w:t>
      </w:r>
      <w:r>
        <w:t xml:space="preserve"> </w:t>
      </w:r>
      <w:r>
        <w:br/>
      </w:r>
      <w:r w:rsidRPr="003F61F4">
        <w:t>Career Options Guide</w:t>
      </w:r>
    </w:p>
    <w:bookmarkEnd w:id="0"/>
    <w:bookmarkEnd w:id="1"/>
    <w:p w14:paraId="7A91DB1C" w14:textId="59AF96A3" w:rsidR="002F4672" w:rsidRPr="00F752DA" w:rsidRDefault="002F4672" w:rsidP="002F4672">
      <w:r w:rsidRPr="00F752DA">
        <w:t xml:space="preserve">The NDIS Workforce Capability Framework </w:t>
      </w:r>
      <w:r w:rsidR="007506EF">
        <w:t xml:space="preserve">(the Framework) </w:t>
      </w:r>
      <w:r w:rsidRPr="00F752DA">
        <w:t>describes the attitudes, skills and knowledge expected of all workers funded under the NDIS. It provides clear, practical examples and establishes a shared language of ‘what good looks like’ for participants receiving NDIS services and support. This guide supports the Workforce Capability Framework.</w:t>
      </w:r>
    </w:p>
    <w:p w14:paraId="488FBC94" w14:textId="77777777" w:rsidR="002F4672" w:rsidRPr="00F752DA" w:rsidRDefault="002F4672" w:rsidP="002F4672">
      <w:pPr>
        <w:rPr>
          <w:b/>
        </w:rPr>
      </w:pPr>
      <w:r w:rsidRPr="00F752DA">
        <w:t xml:space="preserve">The Career Options Guide can help workers to explore work and career opportunities in the disability and related sectors. It can help people interested in the sector to understand how they can use and develop skills, capabilities and interests for a career in disability support. </w:t>
      </w:r>
    </w:p>
    <w:p w14:paraId="4D4259E6" w14:textId="1E5DA510" w:rsidR="002F4672" w:rsidRDefault="002F4672" w:rsidP="002F4672">
      <w:pPr>
        <w:pStyle w:val="Quote"/>
      </w:pPr>
      <w:r w:rsidRPr="007F5300">
        <w:t xml:space="preserve">There are many ways to </w:t>
      </w:r>
      <w:r w:rsidRPr="00BF7A27">
        <w:t>expand</w:t>
      </w:r>
      <w:r w:rsidRPr="007F5300">
        <w:t xml:space="preserve"> or grow your support career. Understanding what the options are and what will be expected of you is key to making the important decisions.</w:t>
      </w:r>
    </w:p>
    <w:p w14:paraId="057FA81F" w14:textId="77777777" w:rsidR="002F4672" w:rsidRPr="007205A1" w:rsidRDefault="002F4672" w:rsidP="002F4672">
      <w:pPr>
        <w:pStyle w:val="Boxed2Text-purpleH2"/>
      </w:pPr>
      <w:r>
        <w:t xml:space="preserve">What to </w:t>
      </w:r>
      <w:r w:rsidRPr="00BF7A27">
        <w:t>expect</w:t>
      </w:r>
      <w:r w:rsidRPr="007205A1">
        <w:t xml:space="preserve"> </w:t>
      </w:r>
    </w:p>
    <w:p w14:paraId="0D615F64" w14:textId="77777777" w:rsidR="002F4672" w:rsidRPr="00A05504" w:rsidRDefault="002F4672" w:rsidP="002F4672">
      <w:pPr>
        <w:pStyle w:val="Boxed2text-purple"/>
        <w:pBdr>
          <w:bottom w:val="none" w:sz="0" w:space="0" w:color="auto"/>
        </w:pBdr>
        <w:spacing w:after="80"/>
      </w:pPr>
      <w:r w:rsidRPr="00A05504">
        <w:t xml:space="preserve">The guide explores four different pathways to work opportunities: </w:t>
      </w:r>
    </w:p>
    <w:p w14:paraId="6B9546A8" w14:textId="08AE8AC3" w:rsidR="002F4672" w:rsidRPr="00F752DA" w:rsidRDefault="007506EF" w:rsidP="002F4672">
      <w:pPr>
        <w:pStyle w:val="Boxed2bullets-purple"/>
        <w:spacing w:after="80"/>
        <w:contextualSpacing w:val="0"/>
      </w:pPr>
      <w:r>
        <w:rPr>
          <w:b/>
          <w:bCs/>
        </w:rPr>
        <w:t>f</w:t>
      </w:r>
      <w:r w:rsidR="002F4672" w:rsidRPr="00CA4B8D">
        <w:rPr>
          <w:b/>
          <w:bCs/>
        </w:rPr>
        <w:t>ind</w:t>
      </w:r>
      <w:r w:rsidR="002F4672" w:rsidRPr="005C0953">
        <w:t xml:space="preserve"> more </w:t>
      </w:r>
      <w:r w:rsidR="002F4672" w:rsidRPr="00F752DA">
        <w:t>variety in types of support work</w:t>
      </w:r>
    </w:p>
    <w:p w14:paraId="58C4983C" w14:textId="7CD2FDFA" w:rsidR="002F4672" w:rsidRPr="00F752DA" w:rsidRDefault="007506EF" w:rsidP="002F4672">
      <w:pPr>
        <w:pStyle w:val="Boxed2bullets-purple"/>
        <w:spacing w:after="80"/>
        <w:contextualSpacing w:val="0"/>
      </w:pPr>
      <w:r>
        <w:rPr>
          <w:b/>
          <w:bCs/>
        </w:rPr>
        <w:t>f</w:t>
      </w:r>
      <w:r w:rsidR="002F4672" w:rsidRPr="00391EB7">
        <w:rPr>
          <w:b/>
          <w:bCs/>
        </w:rPr>
        <w:t>ocus</w:t>
      </w:r>
      <w:r w:rsidR="002F4672" w:rsidRPr="00F752DA">
        <w:t xml:space="preserve"> on a specific type of support to specialise</w:t>
      </w:r>
    </w:p>
    <w:p w14:paraId="091123B8" w14:textId="5792E7F3" w:rsidR="002F4672" w:rsidRPr="00F752DA" w:rsidRDefault="007506EF" w:rsidP="002F4672">
      <w:pPr>
        <w:pStyle w:val="Boxed2bullets-purple"/>
        <w:spacing w:after="80"/>
        <w:contextualSpacing w:val="0"/>
      </w:pPr>
      <w:r>
        <w:rPr>
          <w:b/>
          <w:bCs/>
        </w:rPr>
        <w:t>s</w:t>
      </w:r>
      <w:r w:rsidR="002F4672" w:rsidRPr="00391EB7">
        <w:rPr>
          <w:b/>
          <w:bCs/>
        </w:rPr>
        <w:t>upport</w:t>
      </w:r>
      <w:r w:rsidR="002F4672" w:rsidRPr="00F752DA">
        <w:t xml:space="preserve"> inclusion and accessibility</w:t>
      </w:r>
    </w:p>
    <w:p w14:paraId="71940F3A" w14:textId="2BC517FB" w:rsidR="002F4672" w:rsidRPr="00A05504" w:rsidRDefault="007506EF" w:rsidP="002F4672">
      <w:pPr>
        <w:pStyle w:val="Boxed2bullets-purple"/>
        <w:contextualSpacing w:val="0"/>
        <w:rPr>
          <w:b/>
        </w:rPr>
      </w:pPr>
      <w:r>
        <w:rPr>
          <w:b/>
          <w:bCs/>
        </w:rPr>
        <w:t>m</w:t>
      </w:r>
      <w:r w:rsidR="002F4672" w:rsidRPr="00391EB7">
        <w:rPr>
          <w:b/>
          <w:bCs/>
        </w:rPr>
        <w:t>ove</w:t>
      </w:r>
      <w:r w:rsidR="002F4672" w:rsidRPr="00F752DA">
        <w:t xml:space="preserve"> into supervision or other frontline roles</w:t>
      </w:r>
      <w:r>
        <w:t>.</w:t>
      </w:r>
    </w:p>
    <w:p w14:paraId="5819058D" w14:textId="032FF53D" w:rsidR="002F4672" w:rsidRPr="007F5300" w:rsidRDefault="002F4672" w:rsidP="002F4672">
      <w:pPr>
        <w:pStyle w:val="Boxed2text-purple"/>
        <w:pBdr>
          <w:bottom w:val="single" w:sz="4" w:space="20" w:color="612C69"/>
        </w:pBdr>
      </w:pPr>
      <w:r w:rsidRPr="007F5300">
        <w:t xml:space="preserve">The guide provides suggestions, and things to consider to help you decide if this is the direction you want to take. Roles are described, and resources and tips for taking the next step are provided. The guide provides general advice and you should consider </w:t>
      </w:r>
      <w:r w:rsidR="004F5965">
        <w:t xml:space="preserve">your personal </w:t>
      </w:r>
      <w:r w:rsidRPr="007F5300">
        <w:t>circumstances and factors before deciding on your next career move.</w:t>
      </w:r>
    </w:p>
    <w:p w14:paraId="52F6D833" w14:textId="77777777" w:rsidR="002F4672" w:rsidRPr="0042293E" w:rsidRDefault="002F4672" w:rsidP="002F4672">
      <w:pPr>
        <w:pStyle w:val="Boxed2text-purple"/>
        <w:pBdr>
          <w:bottom w:val="single" w:sz="4" w:space="20" w:color="612C69"/>
        </w:pBdr>
      </w:pPr>
      <w:r w:rsidRPr="00A05504">
        <w:t>You can return and select other options at any time. You can also download and print out a copy of the guide to use offline.</w:t>
      </w:r>
      <w:r>
        <w:br w:type="page"/>
      </w:r>
    </w:p>
    <w:p w14:paraId="62D0FE88" w14:textId="77777777" w:rsidR="002F4672" w:rsidRPr="00DD783D" w:rsidRDefault="002F4672" w:rsidP="002F4672">
      <w:pPr>
        <w:pStyle w:val="Boxed1Text-purpleH2"/>
      </w:pPr>
      <w:r>
        <w:lastRenderedPageBreak/>
        <w:t xml:space="preserve">Guide in </w:t>
      </w:r>
      <w:r w:rsidRPr="00BF7A27">
        <w:t>practice</w:t>
      </w:r>
      <w:r>
        <w:t>:</w:t>
      </w:r>
    </w:p>
    <w:p w14:paraId="06C197BA" w14:textId="77777777" w:rsidR="002F4672" w:rsidRPr="00F752DA" w:rsidRDefault="002F4672" w:rsidP="002F4672">
      <w:pPr>
        <w:pStyle w:val="Boxed1Text-purple"/>
      </w:pPr>
      <w:r w:rsidRPr="00F752DA">
        <w:t>Bill is a support worker doing a variety of general support roles. He loves working with people with disability. He wants to make a career in the sector and find out more about options such as specialising in working with a particular type of support or moving to a frontline management role. He is unsure how his strengths line up with the options and the steps he needs to take to progress his career.</w:t>
      </w:r>
    </w:p>
    <w:p w14:paraId="4BE678C3" w14:textId="77777777" w:rsidR="002F4672" w:rsidRPr="00F752DA" w:rsidRDefault="002F4672" w:rsidP="002F4672">
      <w:pPr>
        <w:pStyle w:val="Boxed1Text-purple"/>
      </w:pPr>
      <w:r w:rsidRPr="00F752DA">
        <w:t xml:space="preserve">Bill uses the </w:t>
      </w:r>
      <w:hyperlink r:id="rId7" w:history="1">
        <w:r w:rsidRPr="00F752DA">
          <w:rPr>
            <w:rStyle w:val="Hyperlink"/>
            <w:b/>
            <w:bCs/>
            <w:color w:val="FFFFFF" w:themeColor="background1"/>
          </w:rPr>
          <w:t>Career Options Guide</w:t>
        </w:r>
      </w:hyperlink>
      <w:r w:rsidRPr="00F752DA">
        <w:t xml:space="preserve"> to understand what capabilities would be required and get some tips on what to do next to pursue different career options. He decides to pursue his interest in working with people with psychosocial disability, and uses the information in the guide to plan his next steps.</w:t>
      </w:r>
    </w:p>
    <w:p w14:paraId="63B3A189" w14:textId="77777777" w:rsidR="002F4672" w:rsidRPr="00F752DA" w:rsidRDefault="002F4672" w:rsidP="002F4672">
      <w:pPr>
        <w:pStyle w:val="Boxed1Text-purple"/>
      </w:pPr>
      <w:r w:rsidRPr="00F752DA">
        <w:t xml:space="preserve">Bill also uses the </w:t>
      </w:r>
      <w:hyperlink r:id="rId8" w:history="1">
        <w:r w:rsidRPr="00F752DA">
          <w:rPr>
            <w:rStyle w:val="Hyperlink"/>
            <w:b/>
            <w:bCs/>
            <w:color w:val="FFFFFF" w:themeColor="background1"/>
          </w:rPr>
          <w:t>Workforce Capability Framework</w:t>
        </w:r>
      </w:hyperlink>
      <w:r w:rsidRPr="00F752DA">
        <w:t xml:space="preserve"> to help him understand the additional capabilities expected for </w:t>
      </w:r>
      <w:r w:rsidRPr="00BF7A27">
        <w:t>supporting</w:t>
      </w:r>
      <w:r w:rsidRPr="00F752DA">
        <w:t xml:space="preserve"> people with psychosocial disability.</w:t>
      </w:r>
    </w:p>
    <w:p w14:paraId="7D48F6A8" w14:textId="77777777" w:rsidR="002F4672" w:rsidRPr="00D47462" w:rsidRDefault="002F4672" w:rsidP="002F4672">
      <w:pPr>
        <w:pStyle w:val="Heading3"/>
      </w:pPr>
      <w:r>
        <w:t xml:space="preserve">Accessing and </w:t>
      </w:r>
      <w:r w:rsidRPr="007B2AE9">
        <w:t>using</w:t>
      </w:r>
      <w:r>
        <w:t xml:space="preserve"> the guide</w:t>
      </w:r>
    </w:p>
    <w:p w14:paraId="732B8ED4" w14:textId="77777777" w:rsidR="002F4672" w:rsidRDefault="002F4672" w:rsidP="002F4672">
      <w:r w:rsidRPr="005C0953">
        <w:t xml:space="preserve">The Career Options Guide is best used online, however, you can download a </w:t>
      </w:r>
      <w:r>
        <w:t>version</w:t>
      </w:r>
      <w:r w:rsidRPr="005C0953">
        <w:t xml:space="preserve"> that can be used offline that provides similar information.</w:t>
      </w:r>
    </w:p>
    <w:p w14:paraId="69134855" w14:textId="77777777" w:rsidR="002F4672" w:rsidRPr="00A05504" w:rsidRDefault="002F4672" w:rsidP="002F4672">
      <w:pPr>
        <w:rPr>
          <w:rStyle w:val="Hyperlink"/>
        </w:rPr>
      </w:pPr>
      <w:r w:rsidRPr="006664C5">
        <w:rPr>
          <w:b/>
        </w:rPr>
        <w:t xml:space="preserve">Access the </w:t>
      </w:r>
      <w:r>
        <w:rPr>
          <w:b/>
        </w:rPr>
        <w:t>guide</w:t>
      </w:r>
      <w:r w:rsidRPr="006664C5">
        <w:rPr>
          <w:b/>
        </w:rPr>
        <w:t xml:space="preserve">: </w:t>
      </w:r>
      <w:hyperlink r:id="rId9" w:history="1">
        <w:r w:rsidRPr="00A05504">
          <w:rPr>
            <w:rStyle w:val="Hyperlink"/>
          </w:rPr>
          <w:t>Career Options Guide | NDIS Workforce Capability (ndiscommission.gov.au)</w:t>
        </w:r>
      </w:hyperlink>
    </w:p>
    <w:p w14:paraId="23CAE5AF" w14:textId="7F39A77D" w:rsidR="002F4672" w:rsidRPr="007C7DCA" w:rsidRDefault="002F4672" w:rsidP="002F4672">
      <w:pPr>
        <w:rPr>
          <w:b/>
        </w:rPr>
      </w:pPr>
      <w:r w:rsidRPr="007C7DCA">
        <w:t>For</w:t>
      </w:r>
      <w:r>
        <w:t xml:space="preserve"> more information about the</w:t>
      </w:r>
      <w:r w:rsidRPr="007C7DCA">
        <w:t xml:space="preserve"> Framework or its implementation, visit the website</w:t>
      </w:r>
      <w:r w:rsidRPr="007C7DCA">
        <w:rPr>
          <w:b/>
        </w:rPr>
        <w:t xml:space="preserve">: </w:t>
      </w:r>
      <w:hyperlink r:id="rId10" w:history="1">
        <w:r w:rsidRPr="007C7DCA">
          <w:rPr>
            <w:rStyle w:val="Hyperlink"/>
          </w:rPr>
          <w:t>https://workforcecapability.ndiscommission.gov.au/</w:t>
        </w:r>
      </w:hyperlink>
      <w:r w:rsidRPr="007C7DCA">
        <w:t>.</w:t>
      </w:r>
    </w:p>
    <w:p w14:paraId="39DA2744" w14:textId="79DCB8DE" w:rsidR="002F4672" w:rsidRPr="00357500" w:rsidRDefault="00C53060" w:rsidP="002F4672">
      <w:r>
        <w:rPr>
          <w:b/>
        </w:rPr>
        <w:t>C</w:t>
      </w:r>
      <w:r w:rsidR="002F4672" w:rsidRPr="007C7DCA">
        <w:rPr>
          <w:b/>
        </w:rPr>
        <w:t xml:space="preserve">ontact: </w:t>
      </w:r>
      <w:hyperlink r:id="rId11" w:history="1">
        <w:r w:rsidR="002F4672" w:rsidRPr="007C7DCA">
          <w:rPr>
            <w:rStyle w:val="Hyperlink"/>
          </w:rPr>
          <w:t>workforcecapability@ndiscommission.gov.au</w:t>
        </w:r>
      </w:hyperlink>
      <w:r w:rsidR="002F4672" w:rsidRPr="007C7DCA">
        <w:t xml:space="preserve"> or 1800 035 554.</w:t>
      </w:r>
    </w:p>
    <w:p w14:paraId="1880A809" w14:textId="396864F0" w:rsidR="0088775F" w:rsidRPr="002F4672" w:rsidRDefault="0088775F" w:rsidP="002F4672">
      <w:bookmarkStart w:id="2" w:name="_GoBack"/>
      <w:bookmarkEnd w:id="2"/>
    </w:p>
    <w:sectPr w:rsidR="0088775F" w:rsidRPr="002F4672" w:rsidSect="009E0720">
      <w:headerReference w:type="default" r:id="rId12"/>
      <w:footerReference w:type="default" r:id="rId13"/>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460F" w14:textId="77777777" w:rsidR="00AB76FF" w:rsidRDefault="00AB76FF" w:rsidP="007F5300">
      <w:r>
        <w:separator/>
      </w:r>
    </w:p>
  </w:endnote>
  <w:endnote w:type="continuationSeparator" w:id="0">
    <w:p w14:paraId="547254FA" w14:textId="77777777" w:rsidR="00AB76FF" w:rsidRDefault="00AB76FF" w:rsidP="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panose1 w:val="02000506040000020004"/>
    <w:charset w:val="00"/>
    <w:family w:val="auto"/>
    <w:pitch w:val="variable"/>
    <w:sig w:usb0="A00002EF" w:usb1="4000606A" w:usb2="00000000" w:usb3="00000000" w:csb0="0000009F" w:csb1="00000000"/>
  </w:font>
  <w:font w:name="FS Me Pro Light">
    <w:panose1 w:val="02000506030000020004"/>
    <w:charset w:val="00"/>
    <w:family w:val="auto"/>
    <w:pitch w:val="variable"/>
    <w:sig w:usb0="A00002EF" w:usb1="4000606A" w:usb2="00000000" w:usb3="00000000" w:csb0="0000009F" w:csb1="00000000"/>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8AC9" w14:textId="1C17D888" w:rsidR="00FC1AC8" w:rsidRPr="005363F5" w:rsidRDefault="00FC1AC8" w:rsidP="00FC1AC8">
    <w:pPr>
      <w:pStyle w:val="Footer"/>
      <w:tabs>
        <w:tab w:val="clear" w:pos="4513"/>
        <w:tab w:val="clear" w:pos="9026"/>
        <w:tab w:val="left" w:pos="567"/>
        <w:tab w:val="left" w:pos="1134"/>
        <w:tab w:val="right" w:pos="11057"/>
      </w:tabs>
      <w:ind w:right="28"/>
      <w:rPr>
        <w:rFonts w:cs="Calibri (Body)"/>
        <w:position w:val="-60"/>
      </w:rPr>
    </w:pPr>
    <w:r w:rsidRPr="003F61F4">
      <w:t>NDI</w:t>
    </w:r>
    <w:r w:rsidR="00C02DE4">
      <w:t>S Workforce Capability Framework</w:t>
    </w:r>
    <w:r w:rsidR="002D6008">
      <w:t xml:space="preserve"> factsheet</w:t>
    </w:r>
    <w:r w:rsidR="00C02DE4">
      <w:t xml:space="preserve"> | January 2023</w:t>
    </w:r>
    <w:r w:rsidR="002D6008">
      <w:t xml:space="preserve"> </w:t>
    </w:r>
    <w:r w:rsidR="00C02DE4">
      <w:t xml:space="preserve">                                     </w:t>
    </w:r>
    <w:r w:rsidR="00C02DE4">
      <w:rPr>
        <w:lang w:val="en-GB"/>
      </w:rPr>
      <w:t>Page</w:t>
    </w:r>
    <w:r w:rsidR="00C02DE4" w:rsidRPr="00567958">
      <w:rPr>
        <w:lang w:val="en-GB"/>
      </w:rPr>
      <w:t xml:space="preserve"> </w:t>
    </w:r>
    <w:r w:rsidR="00C02DE4" w:rsidRPr="00567958">
      <w:rPr>
        <w:lang w:val="en-GB"/>
      </w:rPr>
      <w:fldChar w:fldCharType="begin"/>
    </w:r>
    <w:r w:rsidR="00C02DE4" w:rsidRPr="00567958">
      <w:rPr>
        <w:lang w:val="en-GB"/>
      </w:rPr>
      <w:instrText xml:space="preserve"> PAGE </w:instrText>
    </w:r>
    <w:r w:rsidR="00C02DE4" w:rsidRPr="00567958">
      <w:rPr>
        <w:lang w:val="en-GB"/>
      </w:rPr>
      <w:fldChar w:fldCharType="separate"/>
    </w:r>
    <w:r w:rsidR="002D6008">
      <w:rPr>
        <w:noProof/>
        <w:lang w:val="en-GB"/>
      </w:rPr>
      <w:t>1</w:t>
    </w:r>
    <w:r w:rsidR="00C02DE4" w:rsidRPr="00567958">
      <w:rPr>
        <w:lang w:val="en-GB"/>
      </w:rPr>
      <w:fldChar w:fldCharType="end"/>
    </w:r>
    <w:r w:rsidR="00C02DE4">
      <w:rPr>
        <w:lang w:val="en-GB"/>
      </w:rPr>
      <w:t xml:space="preserve">     </w:t>
    </w:r>
    <w:r w:rsidRPr="005363F5">
      <w:rPr>
        <w:rFonts w:cs="Calibri (Body)"/>
        <w:noProof/>
        <w:position w:val="-60"/>
        <w:lang w:eastAsia="en-AU"/>
      </w:rPr>
      <w:drawing>
        <wp:inline distT="0" distB="0" distL="0" distR="0" wp14:anchorId="4A4635FB" wp14:editId="0291CCC8">
          <wp:extent cx="1004400" cy="889200"/>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04400" cy="889200"/>
                  </a:xfrm>
                  <a:prstGeom prst="rect">
                    <a:avLst/>
                  </a:prstGeom>
                </pic:spPr>
              </pic:pic>
            </a:graphicData>
          </a:graphic>
        </wp:inline>
      </w:drawing>
    </w:r>
  </w:p>
  <w:p w14:paraId="29EAED12" w14:textId="235A8949" w:rsidR="009E0720" w:rsidRPr="00FC1AC8" w:rsidRDefault="009E0720" w:rsidP="00FC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A444" w14:textId="77777777" w:rsidR="00AB76FF" w:rsidRDefault="00AB76FF" w:rsidP="007F5300">
      <w:r>
        <w:separator/>
      </w:r>
    </w:p>
  </w:footnote>
  <w:footnote w:type="continuationSeparator" w:id="0">
    <w:p w14:paraId="1C1A6DB9" w14:textId="77777777" w:rsidR="00AB76FF" w:rsidRDefault="00AB76FF" w:rsidP="007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277F" w14:textId="77777777" w:rsidR="00425679" w:rsidRDefault="00425679" w:rsidP="00425679">
    <w:pPr>
      <w:pStyle w:val="Header"/>
      <w:tabs>
        <w:tab w:val="clear" w:pos="4513"/>
        <w:tab w:val="clear" w:pos="9026"/>
        <w:tab w:val="right" w:pos="10064"/>
      </w:tabs>
    </w:pPr>
    <w:r>
      <w:rPr>
        <w:noProof/>
        <w:lang w:eastAsia="en-AU"/>
      </w:rPr>
      <w:drawing>
        <wp:inline distT="0" distB="0" distL="0" distR="0" wp14:anchorId="68B83223" wp14:editId="7D686458">
          <wp:extent cx="1943100" cy="431800"/>
          <wp:effectExtent l="0" t="0" r="0" b="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Government logo alongside the NDIS Quality and Safeguards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28DE78EF" wp14:editId="79D23120">
          <wp:extent cx="2227966" cy="418513"/>
          <wp:effectExtent l="0" t="0" r="0" b="635"/>
          <wp:docPr id="5" name="Picture 5"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Workforce Capability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3CF2498D" w14:textId="6369BE8E" w:rsidR="00B04ED8" w:rsidRPr="00425679" w:rsidRDefault="00B04ED8" w:rsidP="0042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22043EFA">
      <w:start w:val="1"/>
      <w:numFmt w:val="bullet"/>
      <w:pStyle w:val="Boxed2bullets-purple"/>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28048618">
      <w:numFmt w:val="bullet"/>
      <w:lvlText w:val="-"/>
      <w:lvlJc w:val="left"/>
      <w:pPr>
        <w:ind w:left="720" w:hanging="360"/>
      </w:pPr>
      <w:rPr>
        <w:rFonts w:ascii="Arial" w:eastAsiaTheme="minorHAnsi" w:hAnsi="Arial" w:cs="Arial" w:hint="default"/>
      </w:rPr>
    </w:lvl>
    <w:lvl w:ilvl="1" w:tplc="63E251EC">
      <w:start w:val="1"/>
      <w:numFmt w:val="bullet"/>
      <w:pStyle w:val="Bulletpoin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29"/>
  </w:num>
  <w:num w:numId="5">
    <w:abstractNumId w:val="16"/>
  </w:num>
  <w:num w:numId="6">
    <w:abstractNumId w:val="20"/>
  </w:num>
  <w:num w:numId="7">
    <w:abstractNumId w:val="6"/>
  </w:num>
  <w:num w:numId="8">
    <w:abstractNumId w:val="19"/>
  </w:num>
  <w:num w:numId="9">
    <w:abstractNumId w:val="15"/>
  </w:num>
  <w:num w:numId="10">
    <w:abstractNumId w:val="12"/>
  </w:num>
  <w:num w:numId="11">
    <w:abstractNumId w:val="1"/>
  </w:num>
  <w:num w:numId="12">
    <w:abstractNumId w:val="33"/>
  </w:num>
  <w:num w:numId="13">
    <w:abstractNumId w:val="26"/>
  </w:num>
  <w:num w:numId="14">
    <w:abstractNumId w:val="0"/>
  </w:num>
  <w:num w:numId="15">
    <w:abstractNumId w:val="27"/>
  </w:num>
  <w:num w:numId="16">
    <w:abstractNumId w:val="14"/>
  </w:num>
  <w:num w:numId="17">
    <w:abstractNumId w:val="5"/>
  </w:num>
  <w:num w:numId="18">
    <w:abstractNumId w:val="32"/>
  </w:num>
  <w:num w:numId="19">
    <w:abstractNumId w:val="21"/>
  </w:num>
  <w:num w:numId="20">
    <w:abstractNumId w:val="18"/>
  </w:num>
  <w:num w:numId="21">
    <w:abstractNumId w:val="23"/>
  </w:num>
  <w:num w:numId="22">
    <w:abstractNumId w:val="11"/>
  </w:num>
  <w:num w:numId="23">
    <w:abstractNumId w:val="31"/>
  </w:num>
  <w:num w:numId="24">
    <w:abstractNumId w:val="25"/>
  </w:num>
  <w:num w:numId="25">
    <w:abstractNumId w:val="22"/>
  </w:num>
  <w:num w:numId="26">
    <w:abstractNumId w:val="17"/>
  </w:num>
  <w:num w:numId="27">
    <w:abstractNumId w:val="30"/>
  </w:num>
  <w:num w:numId="28">
    <w:abstractNumId w:val="34"/>
  </w:num>
  <w:num w:numId="29">
    <w:abstractNumId w:val="13"/>
  </w:num>
  <w:num w:numId="30">
    <w:abstractNumId w:val="8"/>
  </w:num>
  <w:num w:numId="31">
    <w:abstractNumId w:val="7"/>
  </w:num>
  <w:num w:numId="32">
    <w:abstractNumId w:val="2"/>
  </w:num>
  <w:num w:numId="33">
    <w:abstractNumId w:val="3"/>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21123"/>
    <w:rsid w:val="000237B3"/>
    <w:rsid w:val="00055BDD"/>
    <w:rsid w:val="000A3677"/>
    <w:rsid w:val="000C063A"/>
    <w:rsid w:val="00101391"/>
    <w:rsid w:val="00115327"/>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D6008"/>
    <w:rsid w:val="002E1AA5"/>
    <w:rsid w:val="002F03A8"/>
    <w:rsid w:val="002F4672"/>
    <w:rsid w:val="0033081D"/>
    <w:rsid w:val="003411DD"/>
    <w:rsid w:val="00357500"/>
    <w:rsid w:val="0036742E"/>
    <w:rsid w:val="00380368"/>
    <w:rsid w:val="00391EB7"/>
    <w:rsid w:val="003B2BB8"/>
    <w:rsid w:val="003D34FF"/>
    <w:rsid w:val="003F61F4"/>
    <w:rsid w:val="004059F4"/>
    <w:rsid w:val="00420AB2"/>
    <w:rsid w:val="0042293E"/>
    <w:rsid w:val="00425679"/>
    <w:rsid w:val="00436ECA"/>
    <w:rsid w:val="0048267B"/>
    <w:rsid w:val="004B44D2"/>
    <w:rsid w:val="004B54CA"/>
    <w:rsid w:val="004D3F48"/>
    <w:rsid w:val="004E02FB"/>
    <w:rsid w:val="004E5CBF"/>
    <w:rsid w:val="004F5965"/>
    <w:rsid w:val="00506F17"/>
    <w:rsid w:val="0052441C"/>
    <w:rsid w:val="0053269E"/>
    <w:rsid w:val="00541F85"/>
    <w:rsid w:val="00543386"/>
    <w:rsid w:val="005448A1"/>
    <w:rsid w:val="00550D0C"/>
    <w:rsid w:val="005613DA"/>
    <w:rsid w:val="005620AE"/>
    <w:rsid w:val="00565E9A"/>
    <w:rsid w:val="005745BA"/>
    <w:rsid w:val="00594A00"/>
    <w:rsid w:val="00597974"/>
    <w:rsid w:val="005A390F"/>
    <w:rsid w:val="005A3F69"/>
    <w:rsid w:val="005C3AA9"/>
    <w:rsid w:val="005F20D0"/>
    <w:rsid w:val="005F620F"/>
    <w:rsid w:val="00604068"/>
    <w:rsid w:val="0060705F"/>
    <w:rsid w:val="006073AE"/>
    <w:rsid w:val="00621FC5"/>
    <w:rsid w:val="00627D65"/>
    <w:rsid w:val="00637B02"/>
    <w:rsid w:val="00641883"/>
    <w:rsid w:val="00667E5B"/>
    <w:rsid w:val="00683A84"/>
    <w:rsid w:val="00684061"/>
    <w:rsid w:val="006846B0"/>
    <w:rsid w:val="006A3D32"/>
    <w:rsid w:val="006A4CE7"/>
    <w:rsid w:val="006B30BA"/>
    <w:rsid w:val="006B6A77"/>
    <w:rsid w:val="006B6AAF"/>
    <w:rsid w:val="006F245A"/>
    <w:rsid w:val="006F6C59"/>
    <w:rsid w:val="006F7561"/>
    <w:rsid w:val="00701332"/>
    <w:rsid w:val="0070774C"/>
    <w:rsid w:val="007205A1"/>
    <w:rsid w:val="007506EF"/>
    <w:rsid w:val="007578A5"/>
    <w:rsid w:val="00757B98"/>
    <w:rsid w:val="00781A35"/>
    <w:rsid w:val="00785261"/>
    <w:rsid w:val="0079726B"/>
    <w:rsid w:val="007B0256"/>
    <w:rsid w:val="007B2AE9"/>
    <w:rsid w:val="007D0FAF"/>
    <w:rsid w:val="007D6C97"/>
    <w:rsid w:val="007E4E2F"/>
    <w:rsid w:val="007E509B"/>
    <w:rsid w:val="007F5300"/>
    <w:rsid w:val="00802392"/>
    <w:rsid w:val="00803B00"/>
    <w:rsid w:val="00813C44"/>
    <w:rsid w:val="008155A2"/>
    <w:rsid w:val="00827008"/>
    <w:rsid w:val="0083177B"/>
    <w:rsid w:val="0084063E"/>
    <w:rsid w:val="00854905"/>
    <w:rsid w:val="00855465"/>
    <w:rsid w:val="0088131C"/>
    <w:rsid w:val="0088775F"/>
    <w:rsid w:val="00894EF9"/>
    <w:rsid w:val="008A5A46"/>
    <w:rsid w:val="008D47BF"/>
    <w:rsid w:val="008D5498"/>
    <w:rsid w:val="008E2401"/>
    <w:rsid w:val="009225F0"/>
    <w:rsid w:val="0093462C"/>
    <w:rsid w:val="00941CCE"/>
    <w:rsid w:val="00952955"/>
    <w:rsid w:val="00953795"/>
    <w:rsid w:val="00974189"/>
    <w:rsid w:val="009C6C4C"/>
    <w:rsid w:val="009C7C43"/>
    <w:rsid w:val="009E0720"/>
    <w:rsid w:val="009F176B"/>
    <w:rsid w:val="00A05504"/>
    <w:rsid w:val="00A332D2"/>
    <w:rsid w:val="00A56C96"/>
    <w:rsid w:val="00A83247"/>
    <w:rsid w:val="00A85DBF"/>
    <w:rsid w:val="00AB76FF"/>
    <w:rsid w:val="00B04ED8"/>
    <w:rsid w:val="00B2339D"/>
    <w:rsid w:val="00B91E3E"/>
    <w:rsid w:val="00BA2DB9"/>
    <w:rsid w:val="00BC6010"/>
    <w:rsid w:val="00BD643F"/>
    <w:rsid w:val="00BE1FA0"/>
    <w:rsid w:val="00BE7148"/>
    <w:rsid w:val="00C02DE4"/>
    <w:rsid w:val="00C13C95"/>
    <w:rsid w:val="00C2156B"/>
    <w:rsid w:val="00C21601"/>
    <w:rsid w:val="00C21CF4"/>
    <w:rsid w:val="00C2288F"/>
    <w:rsid w:val="00C33A07"/>
    <w:rsid w:val="00C50498"/>
    <w:rsid w:val="00C53060"/>
    <w:rsid w:val="00C542CA"/>
    <w:rsid w:val="00C61712"/>
    <w:rsid w:val="00C831F8"/>
    <w:rsid w:val="00C83D74"/>
    <w:rsid w:val="00C84DD7"/>
    <w:rsid w:val="00C968B0"/>
    <w:rsid w:val="00CA4B8D"/>
    <w:rsid w:val="00CB5863"/>
    <w:rsid w:val="00CC03B9"/>
    <w:rsid w:val="00CC51C4"/>
    <w:rsid w:val="00CD4950"/>
    <w:rsid w:val="00D15879"/>
    <w:rsid w:val="00D236DF"/>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82D86"/>
    <w:rsid w:val="00E9550B"/>
    <w:rsid w:val="00E96C31"/>
    <w:rsid w:val="00EB6B96"/>
    <w:rsid w:val="00ED2A73"/>
    <w:rsid w:val="00EE5980"/>
    <w:rsid w:val="00EF080A"/>
    <w:rsid w:val="00F0150C"/>
    <w:rsid w:val="00F30AFE"/>
    <w:rsid w:val="00F35449"/>
    <w:rsid w:val="00F45F62"/>
    <w:rsid w:val="00F752DA"/>
    <w:rsid w:val="00F869E2"/>
    <w:rsid w:val="00F92BE7"/>
    <w:rsid w:val="00FA5086"/>
    <w:rsid w:val="00FC1AC8"/>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framewor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kforcecapability.ndiscommission.gov.au/tools-and-resources/career-options-gui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forcecapability@ndiscommission.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rkforcecapability.ndiscommission.gov.au/" TargetMode="External"/><Relationship Id="rId4" Type="http://schemas.openxmlformats.org/officeDocument/2006/relationships/webSettings" Target="webSettings.xml"/><Relationship Id="rId9" Type="http://schemas.openxmlformats.org/officeDocument/2006/relationships/hyperlink" Target="https://workforcecapability.ndiscommission.gov.au/tools-and-resources/career-develop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2844</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NDIS Workforce Capability Framework: Career Options Guide  </vt:lpstr>
    </vt:vector>
  </TitlesOfParts>
  <Manager/>
  <Company/>
  <LinksUpToDate>false</LinksUpToDate>
  <CharactersWithSpaces>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Career Options Guide  </dc:title>
  <dc:subject/>
  <dc:creator/>
  <cp:keywords>[SEC=UNOFFICIAL]</cp:keywords>
  <dc:description/>
  <cp:lastModifiedBy/>
  <cp:revision>1</cp:revision>
  <dcterms:created xsi:type="dcterms:W3CDTF">2022-12-20T03:46:00Z</dcterms:created>
  <dcterms:modified xsi:type="dcterms:W3CDTF">2023-01-27T01:13:00Z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21FD5919177D4863BEBCD3266965DCEE</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2023-01-23T22:02:21Z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214AEADF152A97EAF185C35D2070640D</vt:lpwstr>
  </property>
  <property fmtid="{D5CDD505-2E9C-101B-9397-08002B2CF9AE}" pid="21" name="PM_Hash_Salt">
    <vt:lpwstr>214AEADF152A97EAF185C35D2070640D</vt:lpwstr>
  </property>
  <property fmtid="{D5CDD505-2E9C-101B-9397-08002B2CF9AE}" pid="22" name="PM_Hash_SHA1">
    <vt:lpwstr>17F11E5FD0C644CF7E89F6B5DE9B11E32C4A6355</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